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0D97" w14:textId="77777777" w:rsidR="007D107C" w:rsidRPr="001E7895" w:rsidRDefault="007D107C" w:rsidP="001E7895">
      <w:pPr>
        <w:keepNext/>
        <w:keepLines/>
        <w:tabs>
          <w:tab w:val="num" w:pos="0"/>
        </w:tabs>
        <w:spacing w:after="0" w:line="360" w:lineRule="auto"/>
        <w:ind w:left="740"/>
        <w:jc w:val="center"/>
        <w:outlineLvl w:val="0"/>
        <w:rPr>
          <w:rFonts w:ascii="Times New Roman" w:eastAsia="Times New Roman" w:hAnsi="Times New Roman"/>
          <w:spacing w:val="-10"/>
          <w:kern w:val="1"/>
          <w:sz w:val="24"/>
          <w:szCs w:val="24"/>
          <w:lang w:eastAsia="ar-SA"/>
        </w:rPr>
      </w:pPr>
    </w:p>
    <w:p w14:paraId="44BB5051" w14:textId="77777777" w:rsidR="007D107C" w:rsidRPr="004F2813" w:rsidRDefault="007D107C" w:rsidP="001E7895">
      <w:pPr>
        <w:pStyle w:val="Bezodstpw"/>
        <w:spacing w:line="360" w:lineRule="auto"/>
        <w:jc w:val="center"/>
        <w:rPr>
          <w:rFonts w:ascii="Times New Roman" w:hAnsi="Times New Roman"/>
          <w:sz w:val="32"/>
          <w:szCs w:val="32"/>
        </w:rPr>
      </w:pPr>
      <w:r w:rsidRPr="004F2813">
        <w:rPr>
          <w:rFonts w:ascii="Times New Roman" w:hAnsi="Times New Roman"/>
          <w:sz w:val="32"/>
          <w:szCs w:val="32"/>
        </w:rPr>
        <w:t>SZKOŁA  PODSTAWOWA</w:t>
      </w:r>
    </w:p>
    <w:p w14:paraId="610513EF" w14:textId="77777777" w:rsidR="007D107C" w:rsidRPr="004F2813" w:rsidRDefault="007D107C" w:rsidP="001E7895">
      <w:pPr>
        <w:pStyle w:val="Bezodstpw"/>
        <w:spacing w:line="360" w:lineRule="auto"/>
        <w:jc w:val="center"/>
        <w:rPr>
          <w:rFonts w:ascii="Times New Roman" w:hAnsi="Times New Roman"/>
          <w:sz w:val="32"/>
          <w:szCs w:val="32"/>
        </w:rPr>
      </w:pPr>
      <w:r w:rsidRPr="004F2813">
        <w:rPr>
          <w:rFonts w:ascii="Times New Roman" w:hAnsi="Times New Roman"/>
          <w:sz w:val="32"/>
          <w:szCs w:val="32"/>
        </w:rPr>
        <w:t>Z ODDZIAŁAMI INTEGRACYJNYMI NR 10</w:t>
      </w:r>
    </w:p>
    <w:p w14:paraId="1ADA8FDE" w14:textId="77777777" w:rsidR="007D107C" w:rsidRPr="004F2813" w:rsidRDefault="007D107C" w:rsidP="001E7895">
      <w:pPr>
        <w:pStyle w:val="Bezodstpw"/>
        <w:spacing w:line="360" w:lineRule="auto"/>
        <w:jc w:val="center"/>
        <w:rPr>
          <w:rFonts w:ascii="Times New Roman" w:hAnsi="Times New Roman"/>
          <w:bCs/>
          <w:sz w:val="32"/>
          <w:szCs w:val="32"/>
        </w:rPr>
      </w:pPr>
      <w:r w:rsidRPr="004F2813">
        <w:rPr>
          <w:rFonts w:ascii="Times New Roman" w:hAnsi="Times New Roman"/>
          <w:bCs/>
          <w:sz w:val="32"/>
          <w:szCs w:val="32"/>
        </w:rPr>
        <w:t>im. Juliusza Słowackiego</w:t>
      </w:r>
    </w:p>
    <w:p w14:paraId="4DCDFB88" w14:textId="77777777" w:rsidR="007D107C" w:rsidRPr="004F2813" w:rsidRDefault="007D107C" w:rsidP="001E7895">
      <w:pPr>
        <w:pStyle w:val="Bezodstpw"/>
        <w:spacing w:line="360" w:lineRule="auto"/>
        <w:jc w:val="center"/>
        <w:rPr>
          <w:rFonts w:ascii="Times New Roman" w:hAnsi="Times New Roman"/>
          <w:sz w:val="32"/>
          <w:szCs w:val="32"/>
        </w:rPr>
      </w:pPr>
      <w:r w:rsidRPr="004F2813">
        <w:rPr>
          <w:rFonts w:ascii="Times New Roman" w:hAnsi="Times New Roman"/>
          <w:bCs/>
          <w:sz w:val="32"/>
          <w:szCs w:val="32"/>
        </w:rPr>
        <w:t>44 – 100  GLIWICE,  ul.  LIGONIA  36</w:t>
      </w:r>
    </w:p>
    <w:p w14:paraId="72377FF9"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56355F0E"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588C6FA1"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1EA361A3"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7CE55E23"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06596033"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2DCC4531"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661E5DD4" w14:textId="77777777" w:rsidR="00441A57" w:rsidRPr="001E7895" w:rsidRDefault="00441A57" w:rsidP="001E7895">
      <w:pPr>
        <w:pStyle w:val="Bezodstpw"/>
        <w:spacing w:line="360" w:lineRule="auto"/>
        <w:jc w:val="center"/>
        <w:rPr>
          <w:rFonts w:ascii="Times New Roman" w:hAnsi="Times New Roman"/>
          <w:bCs/>
          <w:spacing w:val="-5"/>
          <w:sz w:val="24"/>
          <w:szCs w:val="24"/>
        </w:rPr>
      </w:pPr>
    </w:p>
    <w:p w14:paraId="36028A2C" w14:textId="77777777" w:rsidR="00441A57" w:rsidRPr="001E7895" w:rsidRDefault="00441A57" w:rsidP="001E7895">
      <w:pPr>
        <w:pStyle w:val="Bezodstpw"/>
        <w:spacing w:line="360" w:lineRule="auto"/>
        <w:jc w:val="center"/>
        <w:rPr>
          <w:rFonts w:ascii="Times New Roman" w:hAnsi="Times New Roman"/>
          <w:bCs/>
          <w:spacing w:val="-5"/>
          <w:sz w:val="24"/>
          <w:szCs w:val="24"/>
        </w:rPr>
      </w:pPr>
    </w:p>
    <w:p w14:paraId="10873947" w14:textId="77777777" w:rsidR="007D107C" w:rsidRPr="004F2813" w:rsidRDefault="007D107C" w:rsidP="001E7895">
      <w:pPr>
        <w:pStyle w:val="Bezodstpw"/>
        <w:spacing w:line="360" w:lineRule="auto"/>
        <w:jc w:val="center"/>
        <w:rPr>
          <w:rFonts w:ascii="Times New Roman" w:hAnsi="Times New Roman"/>
          <w:bCs/>
          <w:spacing w:val="-5"/>
          <w:sz w:val="52"/>
          <w:szCs w:val="52"/>
        </w:rPr>
      </w:pPr>
      <w:r w:rsidRPr="004F2813">
        <w:rPr>
          <w:rFonts w:ascii="Times New Roman" w:hAnsi="Times New Roman"/>
          <w:bCs/>
          <w:spacing w:val="-5"/>
          <w:sz w:val="52"/>
          <w:szCs w:val="52"/>
        </w:rPr>
        <w:t>S  T  A  T  U  T</w:t>
      </w:r>
    </w:p>
    <w:p w14:paraId="2EAD0F6B"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40353F4F"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55CA7F75"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54888977"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150E6B88"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653FF6F4"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61F1D178"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14FDD8D7"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69746753" w14:textId="77777777" w:rsidR="007D107C" w:rsidRDefault="007D107C" w:rsidP="001E7895">
      <w:pPr>
        <w:spacing w:after="0" w:line="360" w:lineRule="auto"/>
        <w:jc w:val="center"/>
        <w:rPr>
          <w:rFonts w:ascii="Times New Roman" w:eastAsia="Times New Roman" w:hAnsi="Times New Roman"/>
          <w:bCs/>
          <w:spacing w:val="-5"/>
          <w:sz w:val="24"/>
          <w:szCs w:val="24"/>
          <w:lang w:eastAsia="ar-SA"/>
        </w:rPr>
      </w:pPr>
    </w:p>
    <w:p w14:paraId="3609D961"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32E53DEC"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1F855EDA"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5A949C0C"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123363CF"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5888C1CE" w14:textId="77777777" w:rsidR="004F2813" w:rsidRPr="001E7895" w:rsidRDefault="004F2813" w:rsidP="001E7895">
      <w:pPr>
        <w:spacing w:after="0" w:line="360" w:lineRule="auto"/>
        <w:jc w:val="center"/>
        <w:rPr>
          <w:rFonts w:ascii="Times New Roman" w:eastAsia="Times New Roman" w:hAnsi="Times New Roman"/>
          <w:bCs/>
          <w:spacing w:val="-5"/>
          <w:sz w:val="24"/>
          <w:szCs w:val="24"/>
          <w:lang w:eastAsia="ar-SA"/>
        </w:rPr>
      </w:pPr>
    </w:p>
    <w:p w14:paraId="31ACD656" w14:textId="117FF23A"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r w:rsidRPr="001E7895">
        <w:rPr>
          <w:rFonts w:ascii="Times New Roman" w:eastAsia="Times New Roman" w:hAnsi="Times New Roman"/>
          <w:bCs/>
          <w:spacing w:val="-5"/>
          <w:sz w:val="24"/>
          <w:szCs w:val="24"/>
          <w:lang w:eastAsia="ar-SA"/>
        </w:rPr>
        <w:t xml:space="preserve">Gliwice, </w:t>
      </w:r>
      <w:r w:rsidR="00A07C46" w:rsidRPr="001E7895">
        <w:rPr>
          <w:rFonts w:ascii="Times New Roman" w:eastAsia="Times New Roman" w:hAnsi="Times New Roman"/>
          <w:bCs/>
          <w:spacing w:val="-5"/>
          <w:sz w:val="24"/>
          <w:szCs w:val="24"/>
          <w:lang w:eastAsia="ar-SA"/>
        </w:rPr>
        <w:t xml:space="preserve"> 1 września 2022</w:t>
      </w:r>
      <w:r w:rsidR="004F2813">
        <w:rPr>
          <w:rFonts w:ascii="Times New Roman" w:eastAsia="Times New Roman" w:hAnsi="Times New Roman"/>
          <w:bCs/>
          <w:spacing w:val="-5"/>
          <w:sz w:val="24"/>
          <w:szCs w:val="24"/>
          <w:lang w:eastAsia="ar-SA"/>
        </w:rPr>
        <w:t xml:space="preserve"> </w:t>
      </w:r>
      <w:r w:rsidRPr="001E7895">
        <w:rPr>
          <w:rFonts w:ascii="Times New Roman" w:eastAsia="Times New Roman" w:hAnsi="Times New Roman"/>
          <w:bCs/>
          <w:spacing w:val="-5"/>
          <w:sz w:val="24"/>
          <w:szCs w:val="24"/>
          <w:lang w:eastAsia="ar-SA"/>
        </w:rPr>
        <w:t>r.</w:t>
      </w:r>
    </w:p>
    <w:p w14:paraId="4EA76C65" w14:textId="77777777" w:rsidR="007D107C" w:rsidRPr="001E7895" w:rsidRDefault="007D107C" w:rsidP="001E7895">
      <w:pPr>
        <w:suppressAutoHyphens w:val="0"/>
        <w:spacing w:after="0" w:line="360" w:lineRule="auto"/>
        <w:rPr>
          <w:rFonts w:ascii="Times New Roman" w:hAnsi="Times New Roman"/>
          <w:sz w:val="24"/>
          <w:szCs w:val="24"/>
        </w:rPr>
      </w:pPr>
      <w:r w:rsidRPr="001E7895">
        <w:rPr>
          <w:rFonts w:ascii="Times New Roman" w:eastAsia="Times New Roman" w:hAnsi="Times New Roman"/>
          <w:bCs/>
          <w:spacing w:val="-5"/>
          <w:sz w:val="24"/>
          <w:szCs w:val="24"/>
          <w:lang w:eastAsia="ar-SA"/>
        </w:rPr>
        <w:br w:type="page"/>
      </w:r>
    </w:p>
    <w:p w14:paraId="49247267" w14:textId="03DA249E" w:rsidR="00441A57" w:rsidRPr="001E7895" w:rsidRDefault="00441A57" w:rsidP="001E7895">
      <w:pPr>
        <w:spacing w:after="0" w:line="360" w:lineRule="auto"/>
        <w:jc w:val="center"/>
        <w:rPr>
          <w:rFonts w:ascii="Times New Roman" w:hAnsi="Times New Roman"/>
          <w:sz w:val="24"/>
          <w:szCs w:val="24"/>
        </w:rPr>
      </w:pPr>
    </w:p>
    <w:sdt>
      <w:sdtPr>
        <w:rPr>
          <w:rFonts w:ascii="Times New Roman" w:eastAsia="Calibri" w:hAnsi="Times New Roman" w:cs="Times New Roman"/>
          <w:color w:val="auto"/>
          <w:sz w:val="24"/>
          <w:szCs w:val="24"/>
          <w:lang w:eastAsia="en-US"/>
        </w:rPr>
        <w:id w:val="1889143730"/>
        <w:docPartObj>
          <w:docPartGallery w:val="Table of Contents"/>
          <w:docPartUnique/>
        </w:docPartObj>
      </w:sdtPr>
      <w:sdtEndPr>
        <w:rPr>
          <w:bCs/>
        </w:rPr>
      </w:sdtEndPr>
      <w:sdtContent>
        <w:p w14:paraId="1645C7CA" w14:textId="0BF45AD4" w:rsidR="00441A57" w:rsidRPr="001E7895" w:rsidRDefault="00441A57" w:rsidP="001E7895">
          <w:pPr>
            <w:pStyle w:val="Nagwekspisutreci"/>
            <w:spacing w:before="0" w:line="360" w:lineRule="auto"/>
            <w:rPr>
              <w:rFonts w:ascii="Times New Roman" w:hAnsi="Times New Roman" w:cs="Times New Roman"/>
              <w:color w:val="auto"/>
              <w:sz w:val="24"/>
              <w:szCs w:val="24"/>
            </w:rPr>
          </w:pPr>
          <w:r w:rsidRPr="001E7895">
            <w:rPr>
              <w:rFonts w:ascii="Times New Roman" w:hAnsi="Times New Roman" w:cs="Times New Roman"/>
              <w:color w:val="auto"/>
              <w:sz w:val="24"/>
              <w:szCs w:val="24"/>
            </w:rPr>
            <w:t>Spis treści</w:t>
          </w:r>
        </w:p>
        <w:p w14:paraId="6877C860" w14:textId="77777777" w:rsidR="00B138D5" w:rsidRDefault="00441A57">
          <w:pPr>
            <w:pStyle w:val="Spistreci1"/>
            <w:tabs>
              <w:tab w:val="right" w:leader="dot" w:pos="10053"/>
            </w:tabs>
            <w:rPr>
              <w:rFonts w:asciiTheme="minorHAnsi" w:eastAsiaTheme="minorEastAsia" w:hAnsiTheme="minorHAnsi" w:cstheme="minorBidi"/>
              <w:noProof/>
              <w:lang w:eastAsia="pl-PL"/>
            </w:rPr>
          </w:pPr>
          <w:r w:rsidRPr="001E7895">
            <w:rPr>
              <w:rFonts w:ascii="Times New Roman" w:hAnsi="Times New Roman"/>
              <w:bCs/>
              <w:sz w:val="24"/>
              <w:szCs w:val="24"/>
            </w:rPr>
            <w:fldChar w:fldCharType="begin"/>
          </w:r>
          <w:r w:rsidRPr="001E7895">
            <w:rPr>
              <w:rFonts w:ascii="Times New Roman" w:hAnsi="Times New Roman"/>
              <w:bCs/>
              <w:sz w:val="24"/>
              <w:szCs w:val="24"/>
            </w:rPr>
            <w:instrText xml:space="preserve"> TOC \o "1-3" \h \z \u </w:instrText>
          </w:r>
          <w:r w:rsidRPr="001E7895">
            <w:rPr>
              <w:rFonts w:ascii="Times New Roman" w:hAnsi="Times New Roman"/>
              <w:bCs/>
              <w:sz w:val="24"/>
              <w:szCs w:val="24"/>
            </w:rPr>
            <w:fldChar w:fldCharType="separate"/>
          </w:r>
          <w:hyperlink w:anchor="_Toc112769932" w:history="1">
            <w:r w:rsidR="00B138D5" w:rsidRPr="00421A44">
              <w:rPr>
                <w:rStyle w:val="Hipercze"/>
                <w:rFonts w:ascii="Times New Roman" w:hAnsi="Times New Roman"/>
                <w:b/>
                <w:noProof/>
              </w:rPr>
              <w:t>DZIAŁ I</w:t>
            </w:r>
            <w:r w:rsidR="00B138D5">
              <w:rPr>
                <w:noProof/>
                <w:webHidden/>
              </w:rPr>
              <w:tab/>
            </w:r>
            <w:r w:rsidR="00B138D5">
              <w:rPr>
                <w:noProof/>
                <w:webHidden/>
              </w:rPr>
              <w:fldChar w:fldCharType="begin"/>
            </w:r>
            <w:r w:rsidR="00B138D5">
              <w:rPr>
                <w:noProof/>
                <w:webHidden/>
              </w:rPr>
              <w:instrText xml:space="preserve"> PAGEREF _Toc112769932 \h </w:instrText>
            </w:r>
            <w:r w:rsidR="00B138D5">
              <w:rPr>
                <w:noProof/>
                <w:webHidden/>
              </w:rPr>
            </w:r>
            <w:r w:rsidR="00B138D5">
              <w:rPr>
                <w:noProof/>
                <w:webHidden/>
              </w:rPr>
              <w:fldChar w:fldCharType="separate"/>
            </w:r>
            <w:r w:rsidR="00B138D5">
              <w:rPr>
                <w:noProof/>
                <w:webHidden/>
              </w:rPr>
              <w:t>8</w:t>
            </w:r>
            <w:r w:rsidR="00B138D5">
              <w:rPr>
                <w:noProof/>
                <w:webHidden/>
              </w:rPr>
              <w:fldChar w:fldCharType="end"/>
            </w:r>
          </w:hyperlink>
        </w:p>
        <w:p w14:paraId="564EF93E"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33" w:history="1">
            <w:r w:rsidRPr="00421A44">
              <w:rPr>
                <w:rStyle w:val="Hipercze"/>
                <w:rFonts w:ascii="Times New Roman" w:hAnsi="Times New Roman"/>
                <w:b/>
                <w:noProof/>
              </w:rPr>
              <w:t>POSTANOWIENIA OGÓLNE</w:t>
            </w:r>
            <w:r>
              <w:rPr>
                <w:noProof/>
                <w:webHidden/>
              </w:rPr>
              <w:tab/>
            </w:r>
            <w:r>
              <w:rPr>
                <w:noProof/>
                <w:webHidden/>
              </w:rPr>
              <w:fldChar w:fldCharType="begin"/>
            </w:r>
            <w:r>
              <w:rPr>
                <w:noProof/>
                <w:webHidden/>
              </w:rPr>
              <w:instrText xml:space="preserve"> PAGEREF _Toc112769933 \h </w:instrText>
            </w:r>
            <w:r>
              <w:rPr>
                <w:noProof/>
                <w:webHidden/>
              </w:rPr>
            </w:r>
            <w:r>
              <w:rPr>
                <w:noProof/>
                <w:webHidden/>
              </w:rPr>
              <w:fldChar w:fldCharType="separate"/>
            </w:r>
            <w:r>
              <w:rPr>
                <w:noProof/>
                <w:webHidden/>
              </w:rPr>
              <w:t>8</w:t>
            </w:r>
            <w:r>
              <w:rPr>
                <w:noProof/>
                <w:webHidden/>
              </w:rPr>
              <w:fldChar w:fldCharType="end"/>
            </w:r>
          </w:hyperlink>
        </w:p>
        <w:p w14:paraId="2EBCAEB8"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34" w:history="1">
            <w:r w:rsidRPr="00421A44">
              <w:rPr>
                <w:rStyle w:val="Hipercze"/>
                <w:rFonts w:ascii="Times New Roman" w:hAnsi="Times New Roman"/>
                <w:b/>
                <w:noProof/>
              </w:rPr>
              <w:t>§ 1. Nazwa Szkoły i prawne podstawy funkcjonowania</w:t>
            </w:r>
            <w:r>
              <w:rPr>
                <w:noProof/>
                <w:webHidden/>
              </w:rPr>
              <w:tab/>
            </w:r>
            <w:r>
              <w:rPr>
                <w:noProof/>
                <w:webHidden/>
              </w:rPr>
              <w:fldChar w:fldCharType="begin"/>
            </w:r>
            <w:r>
              <w:rPr>
                <w:noProof/>
                <w:webHidden/>
              </w:rPr>
              <w:instrText xml:space="preserve"> PAGEREF _Toc112769934 \h </w:instrText>
            </w:r>
            <w:r>
              <w:rPr>
                <w:noProof/>
                <w:webHidden/>
              </w:rPr>
            </w:r>
            <w:r>
              <w:rPr>
                <w:noProof/>
                <w:webHidden/>
              </w:rPr>
              <w:fldChar w:fldCharType="separate"/>
            </w:r>
            <w:r>
              <w:rPr>
                <w:noProof/>
                <w:webHidden/>
              </w:rPr>
              <w:t>8</w:t>
            </w:r>
            <w:r>
              <w:rPr>
                <w:noProof/>
                <w:webHidden/>
              </w:rPr>
              <w:fldChar w:fldCharType="end"/>
            </w:r>
          </w:hyperlink>
        </w:p>
        <w:p w14:paraId="1787919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35" w:history="1">
            <w:r w:rsidRPr="00421A44">
              <w:rPr>
                <w:rStyle w:val="Hipercze"/>
                <w:rFonts w:ascii="Times New Roman" w:hAnsi="Times New Roman"/>
                <w:b/>
                <w:noProof/>
              </w:rPr>
              <w:t>§ 2. Słowniczek</w:t>
            </w:r>
            <w:r>
              <w:rPr>
                <w:noProof/>
                <w:webHidden/>
              </w:rPr>
              <w:tab/>
            </w:r>
            <w:r>
              <w:rPr>
                <w:noProof/>
                <w:webHidden/>
              </w:rPr>
              <w:fldChar w:fldCharType="begin"/>
            </w:r>
            <w:r>
              <w:rPr>
                <w:noProof/>
                <w:webHidden/>
              </w:rPr>
              <w:instrText xml:space="preserve"> PAGEREF _Toc112769935 \h </w:instrText>
            </w:r>
            <w:r>
              <w:rPr>
                <w:noProof/>
                <w:webHidden/>
              </w:rPr>
            </w:r>
            <w:r>
              <w:rPr>
                <w:noProof/>
                <w:webHidden/>
              </w:rPr>
              <w:fldChar w:fldCharType="separate"/>
            </w:r>
            <w:r>
              <w:rPr>
                <w:noProof/>
                <w:webHidden/>
              </w:rPr>
              <w:t>8</w:t>
            </w:r>
            <w:r>
              <w:rPr>
                <w:noProof/>
                <w:webHidden/>
              </w:rPr>
              <w:fldChar w:fldCharType="end"/>
            </w:r>
          </w:hyperlink>
        </w:p>
        <w:p w14:paraId="46E982BB"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36" w:history="1">
            <w:r w:rsidRPr="00421A44">
              <w:rPr>
                <w:rStyle w:val="Hipercze"/>
                <w:rFonts w:ascii="Times New Roman" w:hAnsi="Times New Roman"/>
                <w:b/>
                <w:noProof/>
              </w:rPr>
              <w:t>DZIAŁ II</w:t>
            </w:r>
            <w:r>
              <w:rPr>
                <w:noProof/>
                <w:webHidden/>
              </w:rPr>
              <w:tab/>
            </w:r>
            <w:r>
              <w:rPr>
                <w:noProof/>
                <w:webHidden/>
              </w:rPr>
              <w:fldChar w:fldCharType="begin"/>
            </w:r>
            <w:r>
              <w:rPr>
                <w:noProof/>
                <w:webHidden/>
              </w:rPr>
              <w:instrText xml:space="preserve"> PAGEREF _Toc112769936 \h </w:instrText>
            </w:r>
            <w:r>
              <w:rPr>
                <w:noProof/>
                <w:webHidden/>
              </w:rPr>
            </w:r>
            <w:r>
              <w:rPr>
                <w:noProof/>
                <w:webHidden/>
              </w:rPr>
              <w:fldChar w:fldCharType="separate"/>
            </w:r>
            <w:r>
              <w:rPr>
                <w:noProof/>
                <w:webHidden/>
              </w:rPr>
              <w:t>11</w:t>
            </w:r>
            <w:r>
              <w:rPr>
                <w:noProof/>
                <w:webHidden/>
              </w:rPr>
              <w:fldChar w:fldCharType="end"/>
            </w:r>
          </w:hyperlink>
        </w:p>
        <w:p w14:paraId="07492C35"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37" w:history="1">
            <w:r w:rsidRPr="00421A44">
              <w:rPr>
                <w:rStyle w:val="Hipercze"/>
                <w:rFonts w:ascii="Times New Roman" w:hAnsi="Times New Roman"/>
                <w:b/>
                <w:noProof/>
              </w:rPr>
              <w:t>CELE I ZADANIA SZKOŁY</w:t>
            </w:r>
            <w:r>
              <w:rPr>
                <w:noProof/>
                <w:webHidden/>
              </w:rPr>
              <w:tab/>
            </w:r>
            <w:r>
              <w:rPr>
                <w:noProof/>
                <w:webHidden/>
              </w:rPr>
              <w:fldChar w:fldCharType="begin"/>
            </w:r>
            <w:r>
              <w:rPr>
                <w:noProof/>
                <w:webHidden/>
              </w:rPr>
              <w:instrText xml:space="preserve"> PAGEREF _Toc112769937 \h </w:instrText>
            </w:r>
            <w:r>
              <w:rPr>
                <w:noProof/>
                <w:webHidden/>
              </w:rPr>
            </w:r>
            <w:r>
              <w:rPr>
                <w:noProof/>
                <w:webHidden/>
              </w:rPr>
              <w:fldChar w:fldCharType="separate"/>
            </w:r>
            <w:r>
              <w:rPr>
                <w:noProof/>
                <w:webHidden/>
              </w:rPr>
              <w:t>11</w:t>
            </w:r>
            <w:r>
              <w:rPr>
                <w:noProof/>
                <w:webHidden/>
              </w:rPr>
              <w:fldChar w:fldCharType="end"/>
            </w:r>
          </w:hyperlink>
        </w:p>
        <w:p w14:paraId="1D31B2C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38" w:history="1">
            <w:r w:rsidRPr="00421A44">
              <w:rPr>
                <w:rStyle w:val="Hipercze"/>
                <w:rFonts w:ascii="Times New Roman" w:hAnsi="Times New Roman"/>
                <w:b/>
                <w:noProof/>
              </w:rPr>
              <w:t>Rozdział I</w:t>
            </w:r>
            <w:r>
              <w:rPr>
                <w:noProof/>
                <w:webHidden/>
              </w:rPr>
              <w:tab/>
            </w:r>
            <w:r>
              <w:rPr>
                <w:noProof/>
                <w:webHidden/>
              </w:rPr>
              <w:fldChar w:fldCharType="begin"/>
            </w:r>
            <w:r>
              <w:rPr>
                <w:noProof/>
                <w:webHidden/>
              </w:rPr>
              <w:instrText xml:space="preserve"> PAGEREF _Toc112769938 \h </w:instrText>
            </w:r>
            <w:r>
              <w:rPr>
                <w:noProof/>
                <w:webHidden/>
              </w:rPr>
            </w:r>
            <w:r>
              <w:rPr>
                <w:noProof/>
                <w:webHidden/>
              </w:rPr>
              <w:fldChar w:fldCharType="separate"/>
            </w:r>
            <w:r>
              <w:rPr>
                <w:noProof/>
                <w:webHidden/>
              </w:rPr>
              <w:t>11</w:t>
            </w:r>
            <w:r>
              <w:rPr>
                <w:noProof/>
                <w:webHidden/>
              </w:rPr>
              <w:fldChar w:fldCharType="end"/>
            </w:r>
          </w:hyperlink>
        </w:p>
        <w:p w14:paraId="16A4B87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39" w:history="1">
            <w:r w:rsidRPr="00421A44">
              <w:rPr>
                <w:rStyle w:val="Hipercze"/>
                <w:rFonts w:ascii="Times New Roman" w:hAnsi="Times New Roman"/>
                <w:b/>
                <w:noProof/>
              </w:rPr>
              <w:t>Misja</w:t>
            </w:r>
            <w:r w:rsidRPr="00421A44">
              <w:rPr>
                <w:rStyle w:val="Hipercze"/>
                <w:rFonts w:ascii="Times New Roman" w:hAnsi="Times New Roman"/>
                <w:noProof/>
              </w:rPr>
              <w:t xml:space="preserve"> </w:t>
            </w:r>
            <w:r w:rsidRPr="00421A44">
              <w:rPr>
                <w:rStyle w:val="Hipercze"/>
                <w:rFonts w:ascii="Times New Roman" w:hAnsi="Times New Roman"/>
                <w:b/>
                <w:noProof/>
              </w:rPr>
              <w:t>Szkoły</w:t>
            </w:r>
            <w:r>
              <w:rPr>
                <w:noProof/>
                <w:webHidden/>
              </w:rPr>
              <w:tab/>
            </w:r>
            <w:r>
              <w:rPr>
                <w:noProof/>
                <w:webHidden/>
              </w:rPr>
              <w:fldChar w:fldCharType="begin"/>
            </w:r>
            <w:r>
              <w:rPr>
                <w:noProof/>
                <w:webHidden/>
              </w:rPr>
              <w:instrText xml:space="preserve"> PAGEREF _Toc112769939 \h </w:instrText>
            </w:r>
            <w:r>
              <w:rPr>
                <w:noProof/>
                <w:webHidden/>
              </w:rPr>
            </w:r>
            <w:r>
              <w:rPr>
                <w:noProof/>
                <w:webHidden/>
              </w:rPr>
              <w:fldChar w:fldCharType="separate"/>
            </w:r>
            <w:r>
              <w:rPr>
                <w:noProof/>
                <w:webHidden/>
              </w:rPr>
              <w:t>11</w:t>
            </w:r>
            <w:r>
              <w:rPr>
                <w:noProof/>
                <w:webHidden/>
              </w:rPr>
              <w:fldChar w:fldCharType="end"/>
            </w:r>
          </w:hyperlink>
        </w:p>
        <w:p w14:paraId="48447E59"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0" w:history="1">
            <w:r w:rsidRPr="00421A44">
              <w:rPr>
                <w:rStyle w:val="Hipercze"/>
                <w:rFonts w:ascii="Times New Roman" w:hAnsi="Times New Roman"/>
                <w:b/>
                <w:noProof/>
              </w:rPr>
              <w:t>§ 1. Misja Szkoły</w:t>
            </w:r>
            <w:r>
              <w:rPr>
                <w:noProof/>
                <w:webHidden/>
              </w:rPr>
              <w:tab/>
            </w:r>
            <w:r>
              <w:rPr>
                <w:noProof/>
                <w:webHidden/>
              </w:rPr>
              <w:fldChar w:fldCharType="begin"/>
            </w:r>
            <w:r>
              <w:rPr>
                <w:noProof/>
                <w:webHidden/>
              </w:rPr>
              <w:instrText xml:space="preserve"> PAGEREF _Toc112769940 \h </w:instrText>
            </w:r>
            <w:r>
              <w:rPr>
                <w:noProof/>
                <w:webHidden/>
              </w:rPr>
            </w:r>
            <w:r>
              <w:rPr>
                <w:noProof/>
                <w:webHidden/>
              </w:rPr>
              <w:fldChar w:fldCharType="separate"/>
            </w:r>
            <w:r>
              <w:rPr>
                <w:noProof/>
                <w:webHidden/>
              </w:rPr>
              <w:t>11</w:t>
            </w:r>
            <w:r>
              <w:rPr>
                <w:noProof/>
                <w:webHidden/>
              </w:rPr>
              <w:fldChar w:fldCharType="end"/>
            </w:r>
          </w:hyperlink>
        </w:p>
        <w:p w14:paraId="06AFF81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1" w:history="1">
            <w:r w:rsidRPr="00421A44">
              <w:rPr>
                <w:rStyle w:val="Hipercze"/>
                <w:rFonts w:ascii="Times New Roman" w:hAnsi="Times New Roman"/>
                <w:b/>
                <w:noProof/>
              </w:rPr>
              <w:t>§ 2. Wizja Szkoły</w:t>
            </w:r>
            <w:r>
              <w:rPr>
                <w:noProof/>
                <w:webHidden/>
              </w:rPr>
              <w:tab/>
            </w:r>
            <w:r>
              <w:rPr>
                <w:noProof/>
                <w:webHidden/>
              </w:rPr>
              <w:fldChar w:fldCharType="begin"/>
            </w:r>
            <w:r>
              <w:rPr>
                <w:noProof/>
                <w:webHidden/>
              </w:rPr>
              <w:instrText xml:space="preserve"> PAGEREF _Toc112769941 \h </w:instrText>
            </w:r>
            <w:r>
              <w:rPr>
                <w:noProof/>
                <w:webHidden/>
              </w:rPr>
            </w:r>
            <w:r>
              <w:rPr>
                <w:noProof/>
                <w:webHidden/>
              </w:rPr>
              <w:fldChar w:fldCharType="separate"/>
            </w:r>
            <w:r>
              <w:rPr>
                <w:noProof/>
                <w:webHidden/>
              </w:rPr>
              <w:t>11</w:t>
            </w:r>
            <w:r>
              <w:rPr>
                <w:noProof/>
                <w:webHidden/>
              </w:rPr>
              <w:fldChar w:fldCharType="end"/>
            </w:r>
          </w:hyperlink>
        </w:p>
        <w:p w14:paraId="27CE844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2" w:history="1">
            <w:r w:rsidRPr="00421A44">
              <w:rPr>
                <w:rStyle w:val="Hipercze"/>
                <w:rFonts w:ascii="Times New Roman" w:hAnsi="Times New Roman"/>
                <w:b/>
                <w:noProof/>
              </w:rPr>
              <w:t>§ 3. Nasi absolwenci</w:t>
            </w:r>
            <w:r>
              <w:rPr>
                <w:noProof/>
                <w:webHidden/>
              </w:rPr>
              <w:tab/>
            </w:r>
            <w:r>
              <w:rPr>
                <w:noProof/>
                <w:webHidden/>
              </w:rPr>
              <w:fldChar w:fldCharType="begin"/>
            </w:r>
            <w:r>
              <w:rPr>
                <w:noProof/>
                <w:webHidden/>
              </w:rPr>
              <w:instrText xml:space="preserve"> PAGEREF _Toc112769942 \h </w:instrText>
            </w:r>
            <w:r>
              <w:rPr>
                <w:noProof/>
                <w:webHidden/>
              </w:rPr>
            </w:r>
            <w:r>
              <w:rPr>
                <w:noProof/>
                <w:webHidden/>
              </w:rPr>
              <w:fldChar w:fldCharType="separate"/>
            </w:r>
            <w:r>
              <w:rPr>
                <w:noProof/>
                <w:webHidden/>
              </w:rPr>
              <w:t>11</w:t>
            </w:r>
            <w:r>
              <w:rPr>
                <w:noProof/>
                <w:webHidden/>
              </w:rPr>
              <w:fldChar w:fldCharType="end"/>
            </w:r>
          </w:hyperlink>
        </w:p>
        <w:p w14:paraId="38B6129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3" w:history="1">
            <w:r w:rsidRPr="00421A44">
              <w:rPr>
                <w:rStyle w:val="Hipercze"/>
                <w:rFonts w:ascii="Times New Roman" w:hAnsi="Times New Roman"/>
                <w:b/>
                <w:noProof/>
              </w:rPr>
              <w:t>§ 4. Współpraca Szkoły z rodzicami</w:t>
            </w:r>
            <w:r>
              <w:rPr>
                <w:noProof/>
                <w:webHidden/>
              </w:rPr>
              <w:tab/>
            </w:r>
            <w:r>
              <w:rPr>
                <w:noProof/>
                <w:webHidden/>
              </w:rPr>
              <w:fldChar w:fldCharType="begin"/>
            </w:r>
            <w:r>
              <w:rPr>
                <w:noProof/>
                <w:webHidden/>
              </w:rPr>
              <w:instrText xml:space="preserve"> PAGEREF _Toc112769943 \h </w:instrText>
            </w:r>
            <w:r>
              <w:rPr>
                <w:noProof/>
                <w:webHidden/>
              </w:rPr>
            </w:r>
            <w:r>
              <w:rPr>
                <w:noProof/>
                <w:webHidden/>
              </w:rPr>
              <w:fldChar w:fldCharType="separate"/>
            </w:r>
            <w:r>
              <w:rPr>
                <w:noProof/>
                <w:webHidden/>
              </w:rPr>
              <w:t>12</w:t>
            </w:r>
            <w:r>
              <w:rPr>
                <w:noProof/>
                <w:webHidden/>
              </w:rPr>
              <w:fldChar w:fldCharType="end"/>
            </w:r>
          </w:hyperlink>
        </w:p>
        <w:p w14:paraId="3BF38FB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44" w:history="1">
            <w:r w:rsidRPr="00421A44">
              <w:rPr>
                <w:rStyle w:val="Hipercze"/>
                <w:rFonts w:ascii="Times New Roman" w:hAnsi="Times New Roman"/>
                <w:b/>
                <w:noProof/>
              </w:rPr>
              <w:t>Rozdział II</w:t>
            </w:r>
            <w:r>
              <w:rPr>
                <w:noProof/>
                <w:webHidden/>
              </w:rPr>
              <w:tab/>
            </w:r>
            <w:r>
              <w:rPr>
                <w:noProof/>
                <w:webHidden/>
              </w:rPr>
              <w:fldChar w:fldCharType="begin"/>
            </w:r>
            <w:r>
              <w:rPr>
                <w:noProof/>
                <w:webHidden/>
              </w:rPr>
              <w:instrText xml:space="preserve"> PAGEREF _Toc112769944 \h </w:instrText>
            </w:r>
            <w:r>
              <w:rPr>
                <w:noProof/>
                <w:webHidden/>
              </w:rPr>
            </w:r>
            <w:r>
              <w:rPr>
                <w:noProof/>
                <w:webHidden/>
              </w:rPr>
              <w:fldChar w:fldCharType="separate"/>
            </w:r>
            <w:r>
              <w:rPr>
                <w:noProof/>
                <w:webHidden/>
              </w:rPr>
              <w:t>12</w:t>
            </w:r>
            <w:r>
              <w:rPr>
                <w:noProof/>
                <w:webHidden/>
              </w:rPr>
              <w:fldChar w:fldCharType="end"/>
            </w:r>
          </w:hyperlink>
        </w:p>
        <w:p w14:paraId="09DDDC38"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45" w:history="1">
            <w:r w:rsidRPr="00421A44">
              <w:rPr>
                <w:rStyle w:val="Hipercze"/>
                <w:rFonts w:ascii="Times New Roman" w:hAnsi="Times New Roman"/>
                <w:b/>
                <w:noProof/>
              </w:rPr>
              <w:t>Cele i zadania Szkoły</w:t>
            </w:r>
            <w:r>
              <w:rPr>
                <w:noProof/>
                <w:webHidden/>
              </w:rPr>
              <w:tab/>
            </w:r>
            <w:r>
              <w:rPr>
                <w:noProof/>
                <w:webHidden/>
              </w:rPr>
              <w:fldChar w:fldCharType="begin"/>
            </w:r>
            <w:r>
              <w:rPr>
                <w:noProof/>
                <w:webHidden/>
              </w:rPr>
              <w:instrText xml:space="preserve"> PAGEREF _Toc112769945 \h </w:instrText>
            </w:r>
            <w:r>
              <w:rPr>
                <w:noProof/>
                <w:webHidden/>
              </w:rPr>
            </w:r>
            <w:r>
              <w:rPr>
                <w:noProof/>
                <w:webHidden/>
              </w:rPr>
              <w:fldChar w:fldCharType="separate"/>
            </w:r>
            <w:r>
              <w:rPr>
                <w:noProof/>
                <w:webHidden/>
              </w:rPr>
              <w:t>12</w:t>
            </w:r>
            <w:r>
              <w:rPr>
                <w:noProof/>
                <w:webHidden/>
              </w:rPr>
              <w:fldChar w:fldCharType="end"/>
            </w:r>
          </w:hyperlink>
        </w:p>
        <w:p w14:paraId="1F55F74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6" w:history="1">
            <w:r w:rsidRPr="00421A44">
              <w:rPr>
                <w:rStyle w:val="Hipercze"/>
                <w:rFonts w:ascii="Times New Roman" w:hAnsi="Times New Roman"/>
                <w:b/>
                <w:noProof/>
              </w:rPr>
              <w:t>§ 1. Sposoby realizacji zadań Szkoły</w:t>
            </w:r>
            <w:r>
              <w:rPr>
                <w:noProof/>
                <w:webHidden/>
              </w:rPr>
              <w:tab/>
            </w:r>
            <w:r>
              <w:rPr>
                <w:noProof/>
                <w:webHidden/>
              </w:rPr>
              <w:fldChar w:fldCharType="begin"/>
            </w:r>
            <w:r>
              <w:rPr>
                <w:noProof/>
                <w:webHidden/>
              </w:rPr>
              <w:instrText xml:space="preserve"> PAGEREF _Toc112769946 \h </w:instrText>
            </w:r>
            <w:r>
              <w:rPr>
                <w:noProof/>
                <w:webHidden/>
              </w:rPr>
            </w:r>
            <w:r>
              <w:rPr>
                <w:noProof/>
                <w:webHidden/>
              </w:rPr>
              <w:fldChar w:fldCharType="separate"/>
            </w:r>
            <w:r>
              <w:rPr>
                <w:noProof/>
                <w:webHidden/>
              </w:rPr>
              <w:t>12</w:t>
            </w:r>
            <w:r>
              <w:rPr>
                <w:noProof/>
                <w:webHidden/>
              </w:rPr>
              <w:fldChar w:fldCharType="end"/>
            </w:r>
          </w:hyperlink>
        </w:p>
        <w:p w14:paraId="3FFD568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47" w:history="1">
            <w:r w:rsidRPr="00421A44">
              <w:rPr>
                <w:rStyle w:val="Hipercze"/>
                <w:rFonts w:ascii="Times New Roman" w:hAnsi="Times New Roman"/>
                <w:b/>
                <w:noProof/>
              </w:rPr>
              <w:t>Rozdział III</w:t>
            </w:r>
            <w:r>
              <w:rPr>
                <w:noProof/>
                <w:webHidden/>
              </w:rPr>
              <w:tab/>
            </w:r>
            <w:r>
              <w:rPr>
                <w:noProof/>
                <w:webHidden/>
              </w:rPr>
              <w:fldChar w:fldCharType="begin"/>
            </w:r>
            <w:r>
              <w:rPr>
                <w:noProof/>
                <w:webHidden/>
              </w:rPr>
              <w:instrText xml:space="preserve"> PAGEREF _Toc112769947 \h </w:instrText>
            </w:r>
            <w:r>
              <w:rPr>
                <w:noProof/>
                <w:webHidden/>
              </w:rPr>
            </w:r>
            <w:r>
              <w:rPr>
                <w:noProof/>
                <w:webHidden/>
              </w:rPr>
              <w:fldChar w:fldCharType="separate"/>
            </w:r>
            <w:r>
              <w:rPr>
                <w:noProof/>
                <w:webHidden/>
              </w:rPr>
              <w:t>17</w:t>
            </w:r>
            <w:r>
              <w:rPr>
                <w:noProof/>
                <w:webHidden/>
              </w:rPr>
              <w:fldChar w:fldCharType="end"/>
            </w:r>
          </w:hyperlink>
        </w:p>
        <w:p w14:paraId="74EE830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48" w:history="1">
            <w:r w:rsidRPr="00421A44">
              <w:rPr>
                <w:rStyle w:val="Hipercze"/>
                <w:rFonts w:ascii="Times New Roman" w:hAnsi="Times New Roman"/>
                <w:b/>
                <w:noProof/>
              </w:rPr>
              <w:t>Formy realizacji zadań szkoły</w:t>
            </w:r>
            <w:r>
              <w:rPr>
                <w:noProof/>
                <w:webHidden/>
              </w:rPr>
              <w:tab/>
            </w:r>
            <w:r>
              <w:rPr>
                <w:noProof/>
                <w:webHidden/>
              </w:rPr>
              <w:fldChar w:fldCharType="begin"/>
            </w:r>
            <w:r>
              <w:rPr>
                <w:noProof/>
                <w:webHidden/>
              </w:rPr>
              <w:instrText xml:space="preserve"> PAGEREF _Toc112769948 \h </w:instrText>
            </w:r>
            <w:r>
              <w:rPr>
                <w:noProof/>
                <w:webHidden/>
              </w:rPr>
            </w:r>
            <w:r>
              <w:rPr>
                <w:noProof/>
                <w:webHidden/>
              </w:rPr>
              <w:fldChar w:fldCharType="separate"/>
            </w:r>
            <w:r>
              <w:rPr>
                <w:noProof/>
                <w:webHidden/>
              </w:rPr>
              <w:t>17</w:t>
            </w:r>
            <w:r>
              <w:rPr>
                <w:noProof/>
                <w:webHidden/>
              </w:rPr>
              <w:fldChar w:fldCharType="end"/>
            </w:r>
          </w:hyperlink>
        </w:p>
        <w:p w14:paraId="7D250CD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49" w:history="1">
            <w:r w:rsidRPr="00421A44">
              <w:rPr>
                <w:rStyle w:val="Hipercze"/>
                <w:rFonts w:ascii="Times New Roman" w:hAnsi="Times New Roman"/>
                <w:b/>
                <w:noProof/>
              </w:rPr>
              <w:t>§ 1. Działalność dydaktyczno-wychowawcza szkoły</w:t>
            </w:r>
            <w:r>
              <w:rPr>
                <w:noProof/>
                <w:webHidden/>
              </w:rPr>
              <w:tab/>
            </w:r>
            <w:r>
              <w:rPr>
                <w:noProof/>
                <w:webHidden/>
              </w:rPr>
              <w:fldChar w:fldCharType="begin"/>
            </w:r>
            <w:r>
              <w:rPr>
                <w:noProof/>
                <w:webHidden/>
              </w:rPr>
              <w:instrText xml:space="preserve"> PAGEREF _Toc112769949 \h </w:instrText>
            </w:r>
            <w:r>
              <w:rPr>
                <w:noProof/>
                <w:webHidden/>
              </w:rPr>
            </w:r>
            <w:r>
              <w:rPr>
                <w:noProof/>
                <w:webHidden/>
              </w:rPr>
              <w:fldChar w:fldCharType="separate"/>
            </w:r>
            <w:r>
              <w:rPr>
                <w:noProof/>
                <w:webHidden/>
              </w:rPr>
              <w:t>17</w:t>
            </w:r>
            <w:r>
              <w:rPr>
                <w:noProof/>
                <w:webHidden/>
              </w:rPr>
              <w:fldChar w:fldCharType="end"/>
            </w:r>
          </w:hyperlink>
        </w:p>
        <w:p w14:paraId="116A6C99"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50" w:history="1">
            <w:r w:rsidRPr="00421A44">
              <w:rPr>
                <w:rStyle w:val="Hipercze"/>
                <w:rFonts w:ascii="Times New Roman" w:hAnsi="Times New Roman"/>
                <w:b/>
                <w:noProof/>
              </w:rPr>
              <w:t>§ 2. Działalność wychowawczo-profilaktyczna szkoły</w:t>
            </w:r>
            <w:r>
              <w:rPr>
                <w:noProof/>
                <w:webHidden/>
              </w:rPr>
              <w:tab/>
            </w:r>
            <w:r>
              <w:rPr>
                <w:noProof/>
                <w:webHidden/>
              </w:rPr>
              <w:fldChar w:fldCharType="begin"/>
            </w:r>
            <w:r>
              <w:rPr>
                <w:noProof/>
                <w:webHidden/>
              </w:rPr>
              <w:instrText xml:space="preserve"> PAGEREF _Toc112769950 \h </w:instrText>
            </w:r>
            <w:r>
              <w:rPr>
                <w:noProof/>
                <w:webHidden/>
              </w:rPr>
            </w:r>
            <w:r>
              <w:rPr>
                <w:noProof/>
                <w:webHidden/>
              </w:rPr>
              <w:fldChar w:fldCharType="separate"/>
            </w:r>
            <w:r>
              <w:rPr>
                <w:noProof/>
                <w:webHidden/>
              </w:rPr>
              <w:t>18</w:t>
            </w:r>
            <w:r>
              <w:rPr>
                <w:noProof/>
                <w:webHidden/>
              </w:rPr>
              <w:fldChar w:fldCharType="end"/>
            </w:r>
          </w:hyperlink>
        </w:p>
        <w:p w14:paraId="3AD4F0FD"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51" w:history="1">
            <w:r w:rsidRPr="00421A44">
              <w:rPr>
                <w:rStyle w:val="Hipercze"/>
                <w:rFonts w:ascii="Times New Roman" w:hAnsi="Times New Roman"/>
                <w:b/>
                <w:noProof/>
              </w:rPr>
              <w:t>DZIAŁ III</w:t>
            </w:r>
            <w:r>
              <w:rPr>
                <w:noProof/>
                <w:webHidden/>
              </w:rPr>
              <w:tab/>
            </w:r>
            <w:r>
              <w:rPr>
                <w:noProof/>
                <w:webHidden/>
              </w:rPr>
              <w:fldChar w:fldCharType="begin"/>
            </w:r>
            <w:r>
              <w:rPr>
                <w:noProof/>
                <w:webHidden/>
              </w:rPr>
              <w:instrText xml:space="preserve"> PAGEREF _Toc112769951 \h </w:instrText>
            </w:r>
            <w:r>
              <w:rPr>
                <w:noProof/>
                <w:webHidden/>
              </w:rPr>
            </w:r>
            <w:r>
              <w:rPr>
                <w:noProof/>
                <w:webHidden/>
              </w:rPr>
              <w:fldChar w:fldCharType="separate"/>
            </w:r>
            <w:r>
              <w:rPr>
                <w:noProof/>
                <w:webHidden/>
              </w:rPr>
              <w:t>19</w:t>
            </w:r>
            <w:r>
              <w:rPr>
                <w:noProof/>
                <w:webHidden/>
              </w:rPr>
              <w:fldChar w:fldCharType="end"/>
            </w:r>
          </w:hyperlink>
        </w:p>
        <w:p w14:paraId="162DF7B9"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52" w:history="1">
            <w:r w:rsidRPr="00421A44">
              <w:rPr>
                <w:rStyle w:val="Hipercze"/>
                <w:rFonts w:ascii="Times New Roman" w:hAnsi="Times New Roman"/>
                <w:b/>
                <w:noProof/>
              </w:rPr>
              <w:t>ORGANY SZKOŁY I ICH KOMPETENCJE</w:t>
            </w:r>
            <w:r>
              <w:rPr>
                <w:noProof/>
                <w:webHidden/>
              </w:rPr>
              <w:tab/>
            </w:r>
            <w:r>
              <w:rPr>
                <w:noProof/>
                <w:webHidden/>
              </w:rPr>
              <w:fldChar w:fldCharType="begin"/>
            </w:r>
            <w:r>
              <w:rPr>
                <w:noProof/>
                <w:webHidden/>
              </w:rPr>
              <w:instrText xml:space="preserve"> PAGEREF _Toc112769952 \h </w:instrText>
            </w:r>
            <w:r>
              <w:rPr>
                <w:noProof/>
                <w:webHidden/>
              </w:rPr>
            </w:r>
            <w:r>
              <w:rPr>
                <w:noProof/>
                <w:webHidden/>
              </w:rPr>
              <w:fldChar w:fldCharType="separate"/>
            </w:r>
            <w:r>
              <w:rPr>
                <w:noProof/>
                <w:webHidden/>
              </w:rPr>
              <w:t>19</w:t>
            </w:r>
            <w:r>
              <w:rPr>
                <w:noProof/>
                <w:webHidden/>
              </w:rPr>
              <w:fldChar w:fldCharType="end"/>
            </w:r>
          </w:hyperlink>
        </w:p>
        <w:p w14:paraId="7C85379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53" w:history="1">
            <w:r w:rsidRPr="00421A44">
              <w:rPr>
                <w:rStyle w:val="Hipercze"/>
                <w:rFonts w:ascii="Times New Roman" w:hAnsi="Times New Roman"/>
                <w:b/>
                <w:noProof/>
              </w:rPr>
              <w:t>Rozdział I</w:t>
            </w:r>
            <w:r>
              <w:rPr>
                <w:noProof/>
                <w:webHidden/>
              </w:rPr>
              <w:tab/>
            </w:r>
            <w:r>
              <w:rPr>
                <w:noProof/>
                <w:webHidden/>
              </w:rPr>
              <w:fldChar w:fldCharType="begin"/>
            </w:r>
            <w:r>
              <w:rPr>
                <w:noProof/>
                <w:webHidden/>
              </w:rPr>
              <w:instrText xml:space="preserve"> PAGEREF _Toc112769953 \h </w:instrText>
            </w:r>
            <w:r>
              <w:rPr>
                <w:noProof/>
                <w:webHidden/>
              </w:rPr>
            </w:r>
            <w:r>
              <w:rPr>
                <w:noProof/>
                <w:webHidden/>
              </w:rPr>
              <w:fldChar w:fldCharType="separate"/>
            </w:r>
            <w:r>
              <w:rPr>
                <w:noProof/>
                <w:webHidden/>
              </w:rPr>
              <w:t>19</w:t>
            </w:r>
            <w:r>
              <w:rPr>
                <w:noProof/>
                <w:webHidden/>
              </w:rPr>
              <w:fldChar w:fldCharType="end"/>
            </w:r>
          </w:hyperlink>
        </w:p>
        <w:p w14:paraId="1DB19AD5"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54" w:history="1">
            <w:r w:rsidRPr="00421A44">
              <w:rPr>
                <w:rStyle w:val="Hipercze"/>
                <w:rFonts w:ascii="Times New Roman" w:hAnsi="Times New Roman"/>
                <w:b/>
                <w:noProof/>
              </w:rPr>
              <w:t>Organy Szkoły</w:t>
            </w:r>
            <w:r>
              <w:rPr>
                <w:noProof/>
                <w:webHidden/>
              </w:rPr>
              <w:tab/>
            </w:r>
            <w:r>
              <w:rPr>
                <w:noProof/>
                <w:webHidden/>
              </w:rPr>
              <w:fldChar w:fldCharType="begin"/>
            </w:r>
            <w:r>
              <w:rPr>
                <w:noProof/>
                <w:webHidden/>
              </w:rPr>
              <w:instrText xml:space="preserve"> PAGEREF _Toc112769954 \h </w:instrText>
            </w:r>
            <w:r>
              <w:rPr>
                <w:noProof/>
                <w:webHidden/>
              </w:rPr>
            </w:r>
            <w:r>
              <w:rPr>
                <w:noProof/>
                <w:webHidden/>
              </w:rPr>
              <w:fldChar w:fldCharType="separate"/>
            </w:r>
            <w:r>
              <w:rPr>
                <w:noProof/>
                <w:webHidden/>
              </w:rPr>
              <w:t>19</w:t>
            </w:r>
            <w:r>
              <w:rPr>
                <w:noProof/>
                <w:webHidden/>
              </w:rPr>
              <w:fldChar w:fldCharType="end"/>
            </w:r>
          </w:hyperlink>
        </w:p>
        <w:p w14:paraId="418D993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55" w:history="1">
            <w:r w:rsidRPr="00421A44">
              <w:rPr>
                <w:rStyle w:val="Hipercze"/>
                <w:rFonts w:ascii="Times New Roman" w:hAnsi="Times New Roman"/>
                <w:b/>
                <w:noProof/>
              </w:rPr>
              <w:t>§ 1. Organy Szkoły</w:t>
            </w:r>
            <w:r>
              <w:rPr>
                <w:noProof/>
                <w:webHidden/>
              </w:rPr>
              <w:tab/>
            </w:r>
            <w:r>
              <w:rPr>
                <w:noProof/>
                <w:webHidden/>
              </w:rPr>
              <w:fldChar w:fldCharType="begin"/>
            </w:r>
            <w:r>
              <w:rPr>
                <w:noProof/>
                <w:webHidden/>
              </w:rPr>
              <w:instrText xml:space="preserve"> PAGEREF _Toc112769955 \h </w:instrText>
            </w:r>
            <w:r>
              <w:rPr>
                <w:noProof/>
                <w:webHidden/>
              </w:rPr>
            </w:r>
            <w:r>
              <w:rPr>
                <w:noProof/>
                <w:webHidden/>
              </w:rPr>
              <w:fldChar w:fldCharType="separate"/>
            </w:r>
            <w:r>
              <w:rPr>
                <w:noProof/>
                <w:webHidden/>
              </w:rPr>
              <w:t>19</w:t>
            </w:r>
            <w:r>
              <w:rPr>
                <w:noProof/>
                <w:webHidden/>
              </w:rPr>
              <w:fldChar w:fldCharType="end"/>
            </w:r>
          </w:hyperlink>
        </w:p>
        <w:p w14:paraId="703CE4B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56" w:history="1">
            <w:r w:rsidRPr="00421A44">
              <w:rPr>
                <w:rStyle w:val="Hipercze"/>
                <w:rFonts w:ascii="Times New Roman" w:hAnsi="Times New Roman"/>
                <w:b/>
                <w:noProof/>
              </w:rPr>
              <w:t>Rozdział II</w:t>
            </w:r>
            <w:r>
              <w:rPr>
                <w:noProof/>
                <w:webHidden/>
              </w:rPr>
              <w:tab/>
            </w:r>
            <w:r>
              <w:rPr>
                <w:noProof/>
                <w:webHidden/>
              </w:rPr>
              <w:fldChar w:fldCharType="begin"/>
            </w:r>
            <w:r>
              <w:rPr>
                <w:noProof/>
                <w:webHidden/>
              </w:rPr>
              <w:instrText xml:space="preserve"> PAGEREF _Toc112769956 \h </w:instrText>
            </w:r>
            <w:r>
              <w:rPr>
                <w:noProof/>
                <w:webHidden/>
              </w:rPr>
            </w:r>
            <w:r>
              <w:rPr>
                <w:noProof/>
                <w:webHidden/>
              </w:rPr>
              <w:fldChar w:fldCharType="separate"/>
            </w:r>
            <w:r>
              <w:rPr>
                <w:noProof/>
                <w:webHidden/>
              </w:rPr>
              <w:t>19</w:t>
            </w:r>
            <w:r>
              <w:rPr>
                <w:noProof/>
                <w:webHidden/>
              </w:rPr>
              <w:fldChar w:fldCharType="end"/>
            </w:r>
          </w:hyperlink>
        </w:p>
        <w:p w14:paraId="6B204B9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57" w:history="1">
            <w:r w:rsidRPr="00421A44">
              <w:rPr>
                <w:rStyle w:val="Hipercze"/>
                <w:rFonts w:ascii="Times New Roman" w:hAnsi="Times New Roman"/>
                <w:b/>
                <w:noProof/>
              </w:rPr>
              <w:t>Dyrektor Szkoły</w:t>
            </w:r>
            <w:r>
              <w:rPr>
                <w:noProof/>
                <w:webHidden/>
              </w:rPr>
              <w:tab/>
            </w:r>
            <w:r>
              <w:rPr>
                <w:noProof/>
                <w:webHidden/>
              </w:rPr>
              <w:fldChar w:fldCharType="begin"/>
            </w:r>
            <w:r>
              <w:rPr>
                <w:noProof/>
                <w:webHidden/>
              </w:rPr>
              <w:instrText xml:space="preserve"> PAGEREF _Toc112769957 \h </w:instrText>
            </w:r>
            <w:r>
              <w:rPr>
                <w:noProof/>
                <w:webHidden/>
              </w:rPr>
            </w:r>
            <w:r>
              <w:rPr>
                <w:noProof/>
                <w:webHidden/>
              </w:rPr>
              <w:fldChar w:fldCharType="separate"/>
            </w:r>
            <w:r>
              <w:rPr>
                <w:noProof/>
                <w:webHidden/>
              </w:rPr>
              <w:t>19</w:t>
            </w:r>
            <w:r>
              <w:rPr>
                <w:noProof/>
                <w:webHidden/>
              </w:rPr>
              <w:fldChar w:fldCharType="end"/>
            </w:r>
          </w:hyperlink>
        </w:p>
        <w:p w14:paraId="51003EA9"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58" w:history="1">
            <w:r w:rsidRPr="00421A44">
              <w:rPr>
                <w:rStyle w:val="Hipercze"/>
                <w:rFonts w:ascii="Times New Roman" w:hAnsi="Times New Roman"/>
                <w:b/>
                <w:noProof/>
              </w:rPr>
              <w:t>§ 1. Zadania Dyrektora Szkoły</w:t>
            </w:r>
            <w:r>
              <w:rPr>
                <w:noProof/>
                <w:webHidden/>
              </w:rPr>
              <w:tab/>
            </w:r>
            <w:r>
              <w:rPr>
                <w:noProof/>
                <w:webHidden/>
              </w:rPr>
              <w:fldChar w:fldCharType="begin"/>
            </w:r>
            <w:r>
              <w:rPr>
                <w:noProof/>
                <w:webHidden/>
              </w:rPr>
              <w:instrText xml:space="preserve"> PAGEREF _Toc112769958 \h </w:instrText>
            </w:r>
            <w:r>
              <w:rPr>
                <w:noProof/>
                <w:webHidden/>
              </w:rPr>
            </w:r>
            <w:r>
              <w:rPr>
                <w:noProof/>
                <w:webHidden/>
              </w:rPr>
              <w:fldChar w:fldCharType="separate"/>
            </w:r>
            <w:r>
              <w:rPr>
                <w:noProof/>
                <w:webHidden/>
              </w:rPr>
              <w:t>19</w:t>
            </w:r>
            <w:r>
              <w:rPr>
                <w:noProof/>
                <w:webHidden/>
              </w:rPr>
              <w:fldChar w:fldCharType="end"/>
            </w:r>
          </w:hyperlink>
        </w:p>
        <w:p w14:paraId="1170C7C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59" w:history="1">
            <w:r w:rsidRPr="00421A44">
              <w:rPr>
                <w:rStyle w:val="Hipercze"/>
                <w:rFonts w:ascii="Times New Roman" w:eastAsia="Times New Roman" w:hAnsi="Times New Roman"/>
                <w:b/>
                <w:noProof/>
                <w:lang w:eastAsia="pl-PL"/>
              </w:rPr>
              <w:t>§ 2. Wicedyrektor Szkoły</w:t>
            </w:r>
            <w:r>
              <w:rPr>
                <w:noProof/>
                <w:webHidden/>
              </w:rPr>
              <w:tab/>
            </w:r>
            <w:r>
              <w:rPr>
                <w:noProof/>
                <w:webHidden/>
              </w:rPr>
              <w:fldChar w:fldCharType="begin"/>
            </w:r>
            <w:r>
              <w:rPr>
                <w:noProof/>
                <w:webHidden/>
              </w:rPr>
              <w:instrText xml:space="preserve"> PAGEREF _Toc112769959 \h </w:instrText>
            </w:r>
            <w:r>
              <w:rPr>
                <w:noProof/>
                <w:webHidden/>
              </w:rPr>
            </w:r>
            <w:r>
              <w:rPr>
                <w:noProof/>
                <w:webHidden/>
              </w:rPr>
              <w:fldChar w:fldCharType="separate"/>
            </w:r>
            <w:r>
              <w:rPr>
                <w:noProof/>
                <w:webHidden/>
              </w:rPr>
              <w:t>20</w:t>
            </w:r>
            <w:r>
              <w:rPr>
                <w:noProof/>
                <w:webHidden/>
              </w:rPr>
              <w:fldChar w:fldCharType="end"/>
            </w:r>
          </w:hyperlink>
        </w:p>
        <w:p w14:paraId="2EAC7309"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0" w:history="1">
            <w:r w:rsidRPr="00421A44">
              <w:rPr>
                <w:rStyle w:val="Hipercze"/>
                <w:rFonts w:ascii="Times New Roman" w:hAnsi="Times New Roman"/>
                <w:b/>
                <w:noProof/>
              </w:rPr>
              <w:t>Rozdział III</w:t>
            </w:r>
            <w:r>
              <w:rPr>
                <w:noProof/>
                <w:webHidden/>
              </w:rPr>
              <w:tab/>
            </w:r>
            <w:r>
              <w:rPr>
                <w:noProof/>
                <w:webHidden/>
              </w:rPr>
              <w:fldChar w:fldCharType="begin"/>
            </w:r>
            <w:r>
              <w:rPr>
                <w:noProof/>
                <w:webHidden/>
              </w:rPr>
              <w:instrText xml:space="preserve"> PAGEREF _Toc112769960 \h </w:instrText>
            </w:r>
            <w:r>
              <w:rPr>
                <w:noProof/>
                <w:webHidden/>
              </w:rPr>
            </w:r>
            <w:r>
              <w:rPr>
                <w:noProof/>
                <w:webHidden/>
              </w:rPr>
              <w:fldChar w:fldCharType="separate"/>
            </w:r>
            <w:r>
              <w:rPr>
                <w:noProof/>
                <w:webHidden/>
              </w:rPr>
              <w:t>20</w:t>
            </w:r>
            <w:r>
              <w:rPr>
                <w:noProof/>
                <w:webHidden/>
              </w:rPr>
              <w:fldChar w:fldCharType="end"/>
            </w:r>
          </w:hyperlink>
        </w:p>
        <w:p w14:paraId="28C5E907"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1" w:history="1">
            <w:r w:rsidRPr="00421A44">
              <w:rPr>
                <w:rStyle w:val="Hipercze"/>
                <w:rFonts w:ascii="Times New Roman" w:hAnsi="Times New Roman"/>
                <w:b/>
                <w:noProof/>
              </w:rPr>
              <w:t>Rada pedagogiczna</w:t>
            </w:r>
            <w:r>
              <w:rPr>
                <w:noProof/>
                <w:webHidden/>
              </w:rPr>
              <w:tab/>
            </w:r>
            <w:r>
              <w:rPr>
                <w:noProof/>
                <w:webHidden/>
              </w:rPr>
              <w:fldChar w:fldCharType="begin"/>
            </w:r>
            <w:r>
              <w:rPr>
                <w:noProof/>
                <w:webHidden/>
              </w:rPr>
              <w:instrText xml:space="preserve"> PAGEREF _Toc112769961 \h </w:instrText>
            </w:r>
            <w:r>
              <w:rPr>
                <w:noProof/>
                <w:webHidden/>
              </w:rPr>
            </w:r>
            <w:r>
              <w:rPr>
                <w:noProof/>
                <w:webHidden/>
              </w:rPr>
              <w:fldChar w:fldCharType="separate"/>
            </w:r>
            <w:r>
              <w:rPr>
                <w:noProof/>
                <w:webHidden/>
              </w:rPr>
              <w:t>20</w:t>
            </w:r>
            <w:r>
              <w:rPr>
                <w:noProof/>
                <w:webHidden/>
              </w:rPr>
              <w:fldChar w:fldCharType="end"/>
            </w:r>
          </w:hyperlink>
        </w:p>
        <w:p w14:paraId="4B89735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62" w:history="1">
            <w:r w:rsidRPr="00421A44">
              <w:rPr>
                <w:rStyle w:val="Hipercze"/>
                <w:rFonts w:ascii="Times New Roman" w:eastAsia="Times New Roman" w:hAnsi="Times New Roman"/>
                <w:b/>
                <w:noProof/>
                <w:lang w:eastAsia="pl-PL"/>
              </w:rPr>
              <w:t>§ 1. Zasady tworzenia i kompetencje</w:t>
            </w:r>
            <w:r>
              <w:rPr>
                <w:noProof/>
                <w:webHidden/>
              </w:rPr>
              <w:tab/>
            </w:r>
            <w:r>
              <w:rPr>
                <w:noProof/>
                <w:webHidden/>
              </w:rPr>
              <w:fldChar w:fldCharType="begin"/>
            </w:r>
            <w:r>
              <w:rPr>
                <w:noProof/>
                <w:webHidden/>
              </w:rPr>
              <w:instrText xml:space="preserve"> PAGEREF _Toc112769962 \h </w:instrText>
            </w:r>
            <w:r>
              <w:rPr>
                <w:noProof/>
                <w:webHidden/>
              </w:rPr>
            </w:r>
            <w:r>
              <w:rPr>
                <w:noProof/>
                <w:webHidden/>
              </w:rPr>
              <w:fldChar w:fldCharType="separate"/>
            </w:r>
            <w:r>
              <w:rPr>
                <w:noProof/>
                <w:webHidden/>
              </w:rPr>
              <w:t>20</w:t>
            </w:r>
            <w:r>
              <w:rPr>
                <w:noProof/>
                <w:webHidden/>
              </w:rPr>
              <w:fldChar w:fldCharType="end"/>
            </w:r>
          </w:hyperlink>
        </w:p>
        <w:p w14:paraId="731A49C9"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3" w:history="1">
            <w:r w:rsidRPr="00421A44">
              <w:rPr>
                <w:rStyle w:val="Hipercze"/>
                <w:rFonts w:ascii="Times New Roman" w:hAnsi="Times New Roman"/>
                <w:b/>
                <w:noProof/>
              </w:rPr>
              <w:t>Rozdział IV</w:t>
            </w:r>
            <w:r>
              <w:rPr>
                <w:noProof/>
                <w:webHidden/>
              </w:rPr>
              <w:tab/>
            </w:r>
            <w:r>
              <w:rPr>
                <w:noProof/>
                <w:webHidden/>
              </w:rPr>
              <w:fldChar w:fldCharType="begin"/>
            </w:r>
            <w:r>
              <w:rPr>
                <w:noProof/>
                <w:webHidden/>
              </w:rPr>
              <w:instrText xml:space="preserve"> PAGEREF _Toc112769963 \h </w:instrText>
            </w:r>
            <w:r>
              <w:rPr>
                <w:noProof/>
                <w:webHidden/>
              </w:rPr>
            </w:r>
            <w:r>
              <w:rPr>
                <w:noProof/>
                <w:webHidden/>
              </w:rPr>
              <w:fldChar w:fldCharType="separate"/>
            </w:r>
            <w:r>
              <w:rPr>
                <w:noProof/>
                <w:webHidden/>
              </w:rPr>
              <w:t>21</w:t>
            </w:r>
            <w:r>
              <w:rPr>
                <w:noProof/>
                <w:webHidden/>
              </w:rPr>
              <w:fldChar w:fldCharType="end"/>
            </w:r>
          </w:hyperlink>
        </w:p>
        <w:p w14:paraId="528D8FE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4" w:history="1">
            <w:r w:rsidRPr="00421A44">
              <w:rPr>
                <w:rStyle w:val="Hipercze"/>
                <w:rFonts w:ascii="Times New Roman" w:hAnsi="Times New Roman"/>
                <w:b/>
                <w:noProof/>
              </w:rPr>
              <w:t>Samorząd uczniowski</w:t>
            </w:r>
            <w:r>
              <w:rPr>
                <w:noProof/>
                <w:webHidden/>
              </w:rPr>
              <w:tab/>
            </w:r>
            <w:r>
              <w:rPr>
                <w:noProof/>
                <w:webHidden/>
              </w:rPr>
              <w:fldChar w:fldCharType="begin"/>
            </w:r>
            <w:r>
              <w:rPr>
                <w:noProof/>
                <w:webHidden/>
              </w:rPr>
              <w:instrText xml:space="preserve"> PAGEREF _Toc112769964 \h </w:instrText>
            </w:r>
            <w:r>
              <w:rPr>
                <w:noProof/>
                <w:webHidden/>
              </w:rPr>
            </w:r>
            <w:r>
              <w:rPr>
                <w:noProof/>
                <w:webHidden/>
              </w:rPr>
              <w:fldChar w:fldCharType="separate"/>
            </w:r>
            <w:r>
              <w:rPr>
                <w:noProof/>
                <w:webHidden/>
              </w:rPr>
              <w:t>21</w:t>
            </w:r>
            <w:r>
              <w:rPr>
                <w:noProof/>
                <w:webHidden/>
              </w:rPr>
              <w:fldChar w:fldCharType="end"/>
            </w:r>
          </w:hyperlink>
        </w:p>
        <w:p w14:paraId="1BD6F36E"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65" w:history="1">
            <w:r w:rsidRPr="00421A44">
              <w:rPr>
                <w:rStyle w:val="Hipercze"/>
                <w:rFonts w:ascii="Times New Roman" w:hAnsi="Times New Roman"/>
                <w:b/>
                <w:noProof/>
              </w:rPr>
              <w:t>§ 1. Zasady tworzenia i funkcjonowania</w:t>
            </w:r>
            <w:r>
              <w:rPr>
                <w:noProof/>
                <w:webHidden/>
              </w:rPr>
              <w:tab/>
            </w:r>
            <w:r>
              <w:rPr>
                <w:noProof/>
                <w:webHidden/>
              </w:rPr>
              <w:fldChar w:fldCharType="begin"/>
            </w:r>
            <w:r>
              <w:rPr>
                <w:noProof/>
                <w:webHidden/>
              </w:rPr>
              <w:instrText xml:space="preserve"> PAGEREF _Toc112769965 \h </w:instrText>
            </w:r>
            <w:r>
              <w:rPr>
                <w:noProof/>
                <w:webHidden/>
              </w:rPr>
            </w:r>
            <w:r>
              <w:rPr>
                <w:noProof/>
                <w:webHidden/>
              </w:rPr>
              <w:fldChar w:fldCharType="separate"/>
            </w:r>
            <w:r>
              <w:rPr>
                <w:noProof/>
                <w:webHidden/>
              </w:rPr>
              <w:t>21</w:t>
            </w:r>
            <w:r>
              <w:rPr>
                <w:noProof/>
                <w:webHidden/>
              </w:rPr>
              <w:fldChar w:fldCharType="end"/>
            </w:r>
          </w:hyperlink>
        </w:p>
        <w:p w14:paraId="20457A4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6" w:history="1">
            <w:r w:rsidRPr="00421A44">
              <w:rPr>
                <w:rStyle w:val="Hipercze"/>
                <w:rFonts w:ascii="Times New Roman" w:hAnsi="Times New Roman"/>
                <w:b/>
                <w:noProof/>
              </w:rPr>
              <w:t>Rozdział V</w:t>
            </w:r>
            <w:r>
              <w:rPr>
                <w:noProof/>
                <w:webHidden/>
              </w:rPr>
              <w:tab/>
            </w:r>
            <w:r>
              <w:rPr>
                <w:noProof/>
                <w:webHidden/>
              </w:rPr>
              <w:fldChar w:fldCharType="begin"/>
            </w:r>
            <w:r>
              <w:rPr>
                <w:noProof/>
                <w:webHidden/>
              </w:rPr>
              <w:instrText xml:space="preserve"> PAGEREF _Toc112769966 \h </w:instrText>
            </w:r>
            <w:r>
              <w:rPr>
                <w:noProof/>
                <w:webHidden/>
              </w:rPr>
            </w:r>
            <w:r>
              <w:rPr>
                <w:noProof/>
                <w:webHidden/>
              </w:rPr>
              <w:fldChar w:fldCharType="separate"/>
            </w:r>
            <w:r>
              <w:rPr>
                <w:noProof/>
                <w:webHidden/>
              </w:rPr>
              <w:t>22</w:t>
            </w:r>
            <w:r>
              <w:rPr>
                <w:noProof/>
                <w:webHidden/>
              </w:rPr>
              <w:fldChar w:fldCharType="end"/>
            </w:r>
          </w:hyperlink>
        </w:p>
        <w:p w14:paraId="247011C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7" w:history="1">
            <w:r w:rsidRPr="00421A44">
              <w:rPr>
                <w:rStyle w:val="Hipercze"/>
                <w:rFonts w:ascii="Times New Roman" w:hAnsi="Times New Roman"/>
                <w:b/>
                <w:noProof/>
              </w:rPr>
              <w:t>Rada rodziców</w:t>
            </w:r>
            <w:r>
              <w:rPr>
                <w:noProof/>
                <w:webHidden/>
              </w:rPr>
              <w:tab/>
            </w:r>
            <w:r>
              <w:rPr>
                <w:noProof/>
                <w:webHidden/>
              </w:rPr>
              <w:fldChar w:fldCharType="begin"/>
            </w:r>
            <w:r>
              <w:rPr>
                <w:noProof/>
                <w:webHidden/>
              </w:rPr>
              <w:instrText xml:space="preserve"> PAGEREF _Toc112769967 \h </w:instrText>
            </w:r>
            <w:r>
              <w:rPr>
                <w:noProof/>
                <w:webHidden/>
              </w:rPr>
            </w:r>
            <w:r>
              <w:rPr>
                <w:noProof/>
                <w:webHidden/>
              </w:rPr>
              <w:fldChar w:fldCharType="separate"/>
            </w:r>
            <w:r>
              <w:rPr>
                <w:noProof/>
                <w:webHidden/>
              </w:rPr>
              <w:t>22</w:t>
            </w:r>
            <w:r>
              <w:rPr>
                <w:noProof/>
                <w:webHidden/>
              </w:rPr>
              <w:fldChar w:fldCharType="end"/>
            </w:r>
          </w:hyperlink>
        </w:p>
        <w:p w14:paraId="7A66533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68" w:history="1">
            <w:r w:rsidRPr="00421A44">
              <w:rPr>
                <w:rStyle w:val="Hipercze"/>
                <w:rFonts w:ascii="Times New Roman" w:hAnsi="Times New Roman"/>
                <w:b/>
                <w:noProof/>
              </w:rPr>
              <w:t>§ 1. Zadania i kompetencje</w:t>
            </w:r>
            <w:r>
              <w:rPr>
                <w:noProof/>
                <w:webHidden/>
              </w:rPr>
              <w:tab/>
            </w:r>
            <w:r>
              <w:rPr>
                <w:noProof/>
                <w:webHidden/>
              </w:rPr>
              <w:fldChar w:fldCharType="begin"/>
            </w:r>
            <w:r>
              <w:rPr>
                <w:noProof/>
                <w:webHidden/>
              </w:rPr>
              <w:instrText xml:space="preserve"> PAGEREF _Toc112769968 \h </w:instrText>
            </w:r>
            <w:r>
              <w:rPr>
                <w:noProof/>
                <w:webHidden/>
              </w:rPr>
            </w:r>
            <w:r>
              <w:rPr>
                <w:noProof/>
                <w:webHidden/>
              </w:rPr>
              <w:fldChar w:fldCharType="separate"/>
            </w:r>
            <w:r>
              <w:rPr>
                <w:noProof/>
                <w:webHidden/>
              </w:rPr>
              <w:t>22</w:t>
            </w:r>
            <w:r>
              <w:rPr>
                <w:noProof/>
                <w:webHidden/>
              </w:rPr>
              <w:fldChar w:fldCharType="end"/>
            </w:r>
          </w:hyperlink>
        </w:p>
        <w:p w14:paraId="4294062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69" w:history="1">
            <w:r w:rsidRPr="00421A44">
              <w:rPr>
                <w:rStyle w:val="Hipercze"/>
                <w:rFonts w:ascii="Times New Roman" w:hAnsi="Times New Roman"/>
                <w:b/>
                <w:noProof/>
              </w:rPr>
              <w:t>Rozdział VI</w:t>
            </w:r>
            <w:r>
              <w:rPr>
                <w:noProof/>
                <w:webHidden/>
              </w:rPr>
              <w:tab/>
            </w:r>
            <w:r>
              <w:rPr>
                <w:noProof/>
                <w:webHidden/>
              </w:rPr>
              <w:fldChar w:fldCharType="begin"/>
            </w:r>
            <w:r>
              <w:rPr>
                <w:noProof/>
                <w:webHidden/>
              </w:rPr>
              <w:instrText xml:space="preserve"> PAGEREF _Toc112769969 \h </w:instrText>
            </w:r>
            <w:r>
              <w:rPr>
                <w:noProof/>
                <w:webHidden/>
              </w:rPr>
            </w:r>
            <w:r>
              <w:rPr>
                <w:noProof/>
                <w:webHidden/>
              </w:rPr>
              <w:fldChar w:fldCharType="separate"/>
            </w:r>
            <w:r>
              <w:rPr>
                <w:noProof/>
                <w:webHidden/>
              </w:rPr>
              <w:t>22</w:t>
            </w:r>
            <w:r>
              <w:rPr>
                <w:noProof/>
                <w:webHidden/>
              </w:rPr>
              <w:fldChar w:fldCharType="end"/>
            </w:r>
          </w:hyperlink>
        </w:p>
        <w:p w14:paraId="43BBF807"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70" w:history="1">
            <w:r w:rsidRPr="00421A44">
              <w:rPr>
                <w:rStyle w:val="Hipercze"/>
                <w:rFonts w:ascii="Times New Roman" w:hAnsi="Times New Roman"/>
                <w:b/>
                <w:noProof/>
              </w:rPr>
              <w:t>Zasady współdziałania organów szkoły oraz sposób rozwiązywania sporów między nimi</w:t>
            </w:r>
            <w:r>
              <w:rPr>
                <w:noProof/>
                <w:webHidden/>
              </w:rPr>
              <w:tab/>
            </w:r>
            <w:r>
              <w:rPr>
                <w:noProof/>
                <w:webHidden/>
              </w:rPr>
              <w:fldChar w:fldCharType="begin"/>
            </w:r>
            <w:r>
              <w:rPr>
                <w:noProof/>
                <w:webHidden/>
              </w:rPr>
              <w:instrText xml:space="preserve"> PAGEREF _Toc112769970 \h </w:instrText>
            </w:r>
            <w:r>
              <w:rPr>
                <w:noProof/>
                <w:webHidden/>
              </w:rPr>
            </w:r>
            <w:r>
              <w:rPr>
                <w:noProof/>
                <w:webHidden/>
              </w:rPr>
              <w:fldChar w:fldCharType="separate"/>
            </w:r>
            <w:r>
              <w:rPr>
                <w:noProof/>
                <w:webHidden/>
              </w:rPr>
              <w:t>22</w:t>
            </w:r>
            <w:r>
              <w:rPr>
                <w:noProof/>
                <w:webHidden/>
              </w:rPr>
              <w:fldChar w:fldCharType="end"/>
            </w:r>
          </w:hyperlink>
        </w:p>
        <w:p w14:paraId="1D270EC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71" w:history="1">
            <w:r w:rsidRPr="00421A44">
              <w:rPr>
                <w:rStyle w:val="Hipercze"/>
                <w:rFonts w:ascii="Times New Roman" w:hAnsi="Times New Roman"/>
                <w:b/>
                <w:noProof/>
              </w:rPr>
              <w:t>§ 1. Zasady współdziałania organów szkoły</w:t>
            </w:r>
            <w:r>
              <w:rPr>
                <w:noProof/>
                <w:webHidden/>
              </w:rPr>
              <w:tab/>
            </w:r>
            <w:r>
              <w:rPr>
                <w:noProof/>
                <w:webHidden/>
              </w:rPr>
              <w:fldChar w:fldCharType="begin"/>
            </w:r>
            <w:r>
              <w:rPr>
                <w:noProof/>
                <w:webHidden/>
              </w:rPr>
              <w:instrText xml:space="preserve"> PAGEREF _Toc112769971 \h </w:instrText>
            </w:r>
            <w:r>
              <w:rPr>
                <w:noProof/>
                <w:webHidden/>
              </w:rPr>
            </w:r>
            <w:r>
              <w:rPr>
                <w:noProof/>
                <w:webHidden/>
              </w:rPr>
              <w:fldChar w:fldCharType="separate"/>
            </w:r>
            <w:r>
              <w:rPr>
                <w:noProof/>
                <w:webHidden/>
              </w:rPr>
              <w:t>22</w:t>
            </w:r>
            <w:r>
              <w:rPr>
                <w:noProof/>
                <w:webHidden/>
              </w:rPr>
              <w:fldChar w:fldCharType="end"/>
            </w:r>
          </w:hyperlink>
        </w:p>
        <w:p w14:paraId="7E6F4AF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72" w:history="1">
            <w:r w:rsidRPr="00421A44">
              <w:rPr>
                <w:rStyle w:val="Hipercze"/>
                <w:rFonts w:ascii="Times New Roman" w:eastAsia="Times New Roman" w:hAnsi="Times New Roman"/>
                <w:b/>
                <w:noProof/>
                <w:lang w:eastAsia="pl-PL"/>
              </w:rPr>
              <w:t>§ 2. Rozstrzyganie sporów między organami</w:t>
            </w:r>
            <w:r>
              <w:rPr>
                <w:noProof/>
                <w:webHidden/>
              </w:rPr>
              <w:tab/>
            </w:r>
            <w:r>
              <w:rPr>
                <w:noProof/>
                <w:webHidden/>
              </w:rPr>
              <w:fldChar w:fldCharType="begin"/>
            </w:r>
            <w:r>
              <w:rPr>
                <w:noProof/>
                <w:webHidden/>
              </w:rPr>
              <w:instrText xml:space="preserve"> PAGEREF _Toc112769972 \h </w:instrText>
            </w:r>
            <w:r>
              <w:rPr>
                <w:noProof/>
                <w:webHidden/>
              </w:rPr>
            </w:r>
            <w:r>
              <w:rPr>
                <w:noProof/>
                <w:webHidden/>
              </w:rPr>
              <w:fldChar w:fldCharType="separate"/>
            </w:r>
            <w:r>
              <w:rPr>
                <w:noProof/>
                <w:webHidden/>
              </w:rPr>
              <w:t>23</w:t>
            </w:r>
            <w:r>
              <w:rPr>
                <w:noProof/>
                <w:webHidden/>
              </w:rPr>
              <w:fldChar w:fldCharType="end"/>
            </w:r>
          </w:hyperlink>
        </w:p>
        <w:p w14:paraId="0E9B37E1"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73" w:history="1">
            <w:r w:rsidRPr="00421A44">
              <w:rPr>
                <w:rStyle w:val="Hipercze"/>
                <w:rFonts w:ascii="Times New Roman" w:hAnsi="Times New Roman"/>
                <w:b/>
                <w:noProof/>
              </w:rPr>
              <w:t>DZIAŁ IV</w:t>
            </w:r>
            <w:r>
              <w:rPr>
                <w:noProof/>
                <w:webHidden/>
              </w:rPr>
              <w:tab/>
            </w:r>
            <w:r>
              <w:rPr>
                <w:noProof/>
                <w:webHidden/>
              </w:rPr>
              <w:fldChar w:fldCharType="begin"/>
            </w:r>
            <w:r>
              <w:rPr>
                <w:noProof/>
                <w:webHidden/>
              </w:rPr>
              <w:instrText xml:space="preserve"> PAGEREF _Toc112769973 \h </w:instrText>
            </w:r>
            <w:r>
              <w:rPr>
                <w:noProof/>
                <w:webHidden/>
              </w:rPr>
            </w:r>
            <w:r>
              <w:rPr>
                <w:noProof/>
                <w:webHidden/>
              </w:rPr>
              <w:fldChar w:fldCharType="separate"/>
            </w:r>
            <w:r>
              <w:rPr>
                <w:noProof/>
                <w:webHidden/>
              </w:rPr>
              <w:t>24</w:t>
            </w:r>
            <w:r>
              <w:rPr>
                <w:noProof/>
                <w:webHidden/>
              </w:rPr>
              <w:fldChar w:fldCharType="end"/>
            </w:r>
          </w:hyperlink>
        </w:p>
        <w:p w14:paraId="73BB5FEB"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69974" w:history="1">
            <w:r w:rsidRPr="00421A44">
              <w:rPr>
                <w:rStyle w:val="Hipercze"/>
                <w:rFonts w:ascii="Times New Roman" w:hAnsi="Times New Roman"/>
                <w:b/>
                <w:noProof/>
              </w:rPr>
              <w:t>ORGANIZACJA PRACY SZKOŁY</w:t>
            </w:r>
            <w:r>
              <w:rPr>
                <w:noProof/>
                <w:webHidden/>
              </w:rPr>
              <w:tab/>
            </w:r>
            <w:r>
              <w:rPr>
                <w:noProof/>
                <w:webHidden/>
              </w:rPr>
              <w:fldChar w:fldCharType="begin"/>
            </w:r>
            <w:r>
              <w:rPr>
                <w:noProof/>
                <w:webHidden/>
              </w:rPr>
              <w:instrText xml:space="preserve"> PAGEREF _Toc112769974 \h </w:instrText>
            </w:r>
            <w:r>
              <w:rPr>
                <w:noProof/>
                <w:webHidden/>
              </w:rPr>
            </w:r>
            <w:r>
              <w:rPr>
                <w:noProof/>
                <w:webHidden/>
              </w:rPr>
              <w:fldChar w:fldCharType="separate"/>
            </w:r>
            <w:r>
              <w:rPr>
                <w:noProof/>
                <w:webHidden/>
              </w:rPr>
              <w:t>24</w:t>
            </w:r>
            <w:r>
              <w:rPr>
                <w:noProof/>
                <w:webHidden/>
              </w:rPr>
              <w:fldChar w:fldCharType="end"/>
            </w:r>
          </w:hyperlink>
        </w:p>
        <w:p w14:paraId="765BA88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75" w:history="1">
            <w:r w:rsidRPr="00421A44">
              <w:rPr>
                <w:rStyle w:val="Hipercze"/>
                <w:rFonts w:ascii="Times New Roman" w:hAnsi="Times New Roman"/>
                <w:b/>
                <w:noProof/>
              </w:rPr>
              <w:t>Rozdział I</w:t>
            </w:r>
            <w:r>
              <w:rPr>
                <w:noProof/>
                <w:webHidden/>
              </w:rPr>
              <w:tab/>
            </w:r>
            <w:r>
              <w:rPr>
                <w:noProof/>
                <w:webHidden/>
              </w:rPr>
              <w:fldChar w:fldCharType="begin"/>
            </w:r>
            <w:r>
              <w:rPr>
                <w:noProof/>
                <w:webHidden/>
              </w:rPr>
              <w:instrText xml:space="preserve"> PAGEREF _Toc112769975 \h </w:instrText>
            </w:r>
            <w:r>
              <w:rPr>
                <w:noProof/>
                <w:webHidden/>
              </w:rPr>
            </w:r>
            <w:r>
              <w:rPr>
                <w:noProof/>
                <w:webHidden/>
              </w:rPr>
              <w:fldChar w:fldCharType="separate"/>
            </w:r>
            <w:r>
              <w:rPr>
                <w:noProof/>
                <w:webHidden/>
              </w:rPr>
              <w:t>24</w:t>
            </w:r>
            <w:r>
              <w:rPr>
                <w:noProof/>
                <w:webHidden/>
              </w:rPr>
              <w:fldChar w:fldCharType="end"/>
            </w:r>
          </w:hyperlink>
        </w:p>
        <w:p w14:paraId="355CAA6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76" w:history="1">
            <w:r w:rsidRPr="00421A44">
              <w:rPr>
                <w:rStyle w:val="Hipercze"/>
                <w:rFonts w:ascii="Times New Roman" w:hAnsi="Times New Roman"/>
                <w:b/>
                <w:noProof/>
              </w:rPr>
              <w:t>Ogólne zasady funkcjonowania szkoły</w:t>
            </w:r>
            <w:r>
              <w:rPr>
                <w:noProof/>
                <w:webHidden/>
              </w:rPr>
              <w:tab/>
            </w:r>
            <w:r>
              <w:rPr>
                <w:noProof/>
                <w:webHidden/>
              </w:rPr>
              <w:fldChar w:fldCharType="begin"/>
            </w:r>
            <w:r>
              <w:rPr>
                <w:noProof/>
                <w:webHidden/>
              </w:rPr>
              <w:instrText xml:space="preserve"> PAGEREF _Toc112769976 \h </w:instrText>
            </w:r>
            <w:r>
              <w:rPr>
                <w:noProof/>
                <w:webHidden/>
              </w:rPr>
            </w:r>
            <w:r>
              <w:rPr>
                <w:noProof/>
                <w:webHidden/>
              </w:rPr>
              <w:fldChar w:fldCharType="separate"/>
            </w:r>
            <w:r>
              <w:rPr>
                <w:noProof/>
                <w:webHidden/>
              </w:rPr>
              <w:t>24</w:t>
            </w:r>
            <w:r>
              <w:rPr>
                <w:noProof/>
                <w:webHidden/>
              </w:rPr>
              <w:fldChar w:fldCharType="end"/>
            </w:r>
          </w:hyperlink>
        </w:p>
        <w:p w14:paraId="3F01A17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77" w:history="1">
            <w:r w:rsidRPr="00421A44">
              <w:rPr>
                <w:rStyle w:val="Hipercze"/>
                <w:rFonts w:ascii="Times New Roman" w:hAnsi="Times New Roman"/>
                <w:b/>
                <w:noProof/>
              </w:rPr>
              <w:t>§ 1. Zagadnienia podstawowe</w:t>
            </w:r>
            <w:r>
              <w:rPr>
                <w:noProof/>
                <w:webHidden/>
              </w:rPr>
              <w:tab/>
            </w:r>
            <w:r>
              <w:rPr>
                <w:noProof/>
                <w:webHidden/>
              </w:rPr>
              <w:fldChar w:fldCharType="begin"/>
            </w:r>
            <w:r>
              <w:rPr>
                <w:noProof/>
                <w:webHidden/>
              </w:rPr>
              <w:instrText xml:space="preserve"> PAGEREF _Toc112769977 \h </w:instrText>
            </w:r>
            <w:r>
              <w:rPr>
                <w:noProof/>
                <w:webHidden/>
              </w:rPr>
            </w:r>
            <w:r>
              <w:rPr>
                <w:noProof/>
                <w:webHidden/>
              </w:rPr>
              <w:fldChar w:fldCharType="separate"/>
            </w:r>
            <w:r>
              <w:rPr>
                <w:noProof/>
                <w:webHidden/>
              </w:rPr>
              <w:t>24</w:t>
            </w:r>
            <w:r>
              <w:rPr>
                <w:noProof/>
                <w:webHidden/>
              </w:rPr>
              <w:fldChar w:fldCharType="end"/>
            </w:r>
          </w:hyperlink>
        </w:p>
        <w:p w14:paraId="3C9BEB42"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78" w:history="1">
            <w:r w:rsidRPr="00421A44">
              <w:rPr>
                <w:rStyle w:val="Hipercze"/>
                <w:rFonts w:ascii="Times New Roman" w:hAnsi="Times New Roman"/>
                <w:b/>
                <w:noProof/>
              </w:rPr>
              <w:t>§ 2. Arkusz organizacyjny Szkoły</w:t>
            </w:r>
            <w:r>
              <w:rPr>
                <w:noProof/>
                <w:webHidden/>
              </w:rPr>
              <w:tab/>
            </w:r>
            <w:r>
              <w:rPr>
                <w:noProof/>
                <w:webHidden/>
              </w:rPr>
              <w:fldChar w:fldCharType="begin"/>
            </w:r>
            <w:r>
              <w:rPr>
                <w:noProof/>
                <w:webHidden/>
              </w:rPr>
              <w:instrText xml:space="preserve"> PAGEREF _Toc112769978 \h </w:instrText>
            </w:r>
            <w:r>
              <w:rPr>
                <w:noProof/>
                <w:webHidden/>
              </w:rPr>
            </w:r>
            <w:r>
              <w:rPr>
                <w:noProof/>
                <w:webHidden/>
              </w:rPr>
              <w:fldChar w:fldCharType="separate"/>
            </w:r>
            <w:r>
              <w:rPr>
                <w:noProof/>
                <w:webHidden/>
              </w:rPr>
              <w:t>24</w:t>
            </w:r>
            <w:r>
              <w:rPr>
                <w:noProof/>
                <w:webHidden/>
              </w:rPr>
              <w:fldChar w:fldCharType="end"/>
            </w:r>
          </w:hyperlink>
        </w:p>
        <w:p w14:paraId="449D101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79" w:history="1">
            <w:r w:rsidRPr="00421A44">
              <w:rPr>
                <w:rStyle w:val="Hipercze"/>
                <w:rFonts w:ascii="Times New Roman" w:hAnsi="Times New Roman"/>
                <w:b/>
                <w:noProof/>
              </w:rPr>
              <w:t>§ 3. Praktyki dydaktyczne i nauczycielskie</w:t>
            </w:r>
            <w:r>
              <w:rPr>
                <w:noProof/>
                <w:webHidden/>
              </w:rPr>
              <w:tab/>
            </w:r>
            <w:r>
              <w:rPr>
                <w:noProof/>
                <w:webHidden/>
              </w:rPr>
              <w:fldChar w:fldCharType="begin"/>
            </w:r>
            <w:r>
              <w:rPr>
                <w:noProof/>
                <w:webHidden/>
              </w:rPr>
              <w:instrText xml:space="preserve"> PAGEREF _Toc112769979 \h </w:instrText>
            </w:r>
            <w:r>
              <w:rPr>
                <w:noProof/>
                <w:webHidden/>
              </w:rPr>
            </w:r>
            <w:r>
              <w:rPr>
                <w:noProof/>
                <w:webHidden/>
              </w:rPr>
              <w:fldChar w:fldCharType="separate"/>
            </w:r>
            <w:r>
              <w:rPr>
                <w:noProof/>
                <w:webHidden/>
              </w:rPr>
              <w:t>25</w:t>
            </w:r>
            <w:r>
              <w:rPr>
                <w:noProof/>
                <w:webHidden/>
              </w:rPr>
              <w:fldChar w:fldCharType="end"/>
            </w:r>
          </w:hyperlink>
        </w:p>
        <w:p w14:paraId="587EA59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0" w:history="1">
            <w:r w:rsidRPr="00421A44">
              <w:rPr>
                <w:rStyle w:val="Hipercze"/>
                <w:rFonts w:ascii="Times New Roman" w:eastAsia="Times New Roman" w:hAnsi="Times New Roman"/>
                <w:b/>
                <w:noProof/>
              </w:rPr>
              <w:t>§ 4. Programy nauczania i wychowawczo-profilaktyczne</w:t>
            </w:r>
            <w:r>
              <w:rPr>
                <w:noProof/>
                <w:webHidden/>
              </w:rPr>
              <w:tab/>
            </w:r>
            <w:r>
              <w:rPr>
                <w:noProof/>
                <w:webHidden/>
              </w:rPr>
              <w:fldChar w:fldCharType="begin"/>
            </w:r>
            <w:r>
              <w:rPr>
                <w:noProof/>
                <w:webHidden/>
              </w:rPr>
              <w:instrText xml:space="preserve"> PAGEREF _Toc112769980 \h </w:instrText>
            </w:r>
            <w:r>
              <w:rPr>
                <w:noProof/>
                <w:webHidden/>
              </w:rPr>
            </w:r>
            <w:r>
              <w:rPr>
                <w:noProof/>
                <w:webHidden/>
              </w:rPr>
              <w:fldChar w:fldCharType="separate"/>
            </w:r>
            <w:r>
              <w:rPr>
                <w:noProof/>
                <w:webHidden/>
              </w:rPr>
              <w:t>25</w:t>
            </w:r>
            <w:r>
              <w:rPr>
                <w:noProof/>
                <w:webHidden/>
              </w:rPr>
              <w:fldChar w:fldCharType="end"/>
            </w:r>
          </w:hyperlink>
        </w:p>
        <w:p w14:paraId="0DA3289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1" w:history="1">
            <w:r w:rsidRPr="00421A44">
              <w:rPr>
                <w:rStyle w:val="Hipercze"/>
                <w:rFonts w:ascii="Times New Roman" w:hAnsi="Times New Roman"/>
                <w:b/>
                <w:noProof/>
              </w:rPr>
              <w:t>§ 5. Działalność organizacji pozarządowych</w:t>
            </w:r>
            <w:r>
              <w:rPr>
                <w:noProof/>
                <w:webHidden/>
              </w:rPr>
              <w:tab/>
            </w:r>
            <w:r>
              <w:rPr>
                <w:noProof/>
                <w:webHidden/>
              </w:rPr>
              <w:fldChar w:fldCharType="begin"/>
            </w:r>
            <w:r>
              <w:rPr>
                <w:noProof/>
                <w:webHidden/>
              </w:rPr>
              <w:instrText xml:space="preserve"> PAGEREF _Toc112769981 \h </w:instrText>
            </w:r>
            <w:r>
              <w:rPr>
                <w:noProof/>
                <w:webHidden/>
              </w:rPr>
            </w:r>
            <w:r>
              <w:rPr>
                <w:noProof/>
                <w:webHidden/>
              </w:rPr>
              <w:fldChar w:fldCharType="separate"/>
            </w:r>
            <w:r>
              <w:rPr>
                <w:noProof/>
                <w:webHidden/>
              </w:rPr>
              <w:t>25</w:t>
            </w:r>
            <w:r>
              <w:rPr>
                <w:noProof/>
                <w:webHidden/>
              </w:rPr>
              <w:fldChar w:fldCharType="end"/>
            </w:r>
          </w:hyperlink>
        </w:p>
        <w:p w14:paraId="4757D13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2" w:history="1">
            <w:r w:rsidRPr="00421A44">
              <w:rPr>
                <w:rStyle w:val="Hipercze"/>
                <w:rFonts w:ascii="Times New Roman" w:hAnsi="Times New Roman"/>
                <w:b/>
                <w:noProof/>
              </w:rPr>
              <w:t>§ 6. Nauczanie religii i etyki</w:t>
            </w:r>
            <w:r>
              <w:rPr>
                <w:noProof/>
                <w:webHidden/>
              </w:rPr>
              <w:tab/>
            </w:r>
            <w:r>
              <w:rPr>
                <w:noProof/>
                <w:webHidden/>
              </w:rPr>
              <w:fldChar w:fldCharType="begin"/>
            </w:r>
            <w:r>
              <w:rPr>
                <w:noProof/>
                <w:webHidden/>
              </w:rPr>
              <w:instrText xml:space="preserve"> PAGEREF _Toc112769982 \h </w:instrText>
            </w:r>
            <w:r>
              <w:rPr>
                <w:noProof/>
                <w:webHidden/>
              </w:rPr>
            </w:r>
            <w:r>
              <w:rPr>
                <w:noProof/>
                <w:webHidden/>
              </w:rPr>
              <w:fldChar w:fldCharType="separate"/>
            </w:r>
            <w:r>
              <w:rPr>
                <w:noProof/>
                <w:webHidden/>
              </w:rPr>
              <w:t>25</w:t>
            </w:r>
            <w:r>
              <w:rPr>
                <w:noProof/>
                <w:webHidden/>
              </w:rPr>
              <w:fldChar w:fldCharType="end"/>
            </w:r>
          </w:hyperlink>
        </w:p>
        <w:p w14:paraId="0F01E79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3" w:history="1">
            <w:r w:rsidRPr="00421A44">
              <w:rPr>
                <w:rStyle w:val="Hipercze"/>
                <w:rFonts w:ascii="Times New Roman" w:hAnsi="Times New Roman"/>
                <w:b/>
                <w:noProof/>
                <w:lang w:eastAsia="pl-PL"/>
              </w:rPr>
              <w:t>§ 7. Zajęcia pozalekcyjne</w:t>
            </w:r>
            <w:r>
              <w:rPr>
                <w:noProof/>
                <w:webHidden/>
              </w:rPr>
              <w:tab/>
            </w:r>
            <w:r>
              <w:rPr>
                <w:noProof/>
                <w:webHidden/>
              </w:rPr>
              <w:fldChar w:fldCharType="begin"/>
            </w:r>
            <w:r>
              <w:rPr>
                <w:noProof/>
                <w:webHidden/>
              </w:rPr>
              <w:instrText xml:space="preserve"> PAGEREF _Toc112769983 \h </w:instrText>
            </w:r>
            <w:r>
              <w:rPr>
                <w:noProof/>
                <w:webHidden/>
              </w:rPr>
            </w:r>
            <w:r>
              <w:rPr>
                <w:noProof/>
                <w:webHidden/>
              </w:rPr>
              <w:fldChar w:fldCharType="separate"/>
            </w:r>
            <w:r>
              <w:rPr>
                <w:noProof/>
                <w:webHidden/>
              </w:rPr>
              <w:t>25</w:t>
            </w:r>
            <w:r>
              <w:rPr>
                <w:noProof/>
                <w:webHidden/>
              </w:rPr>
              <w:fldChar w:fldCharType="end"/>
            </w:r>
          </w:hyperlink>
        </w:p>
        <w:p w14:paraId="571EB06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4" w:history="1">
            <w:r w:rsidRPr="00421A44">
              <w:rPr>
                <w:rStyle w:val="Hipercze"/>
                <w:rFonts w:ascii="Times New Roman" w:hAnsi="Times New Roman"/>
                <w:b/>
                <w:noProof/>
                <w:lang w:eastAsia="pl-PL"/>
              </w:rPr>
              <w:t>§ 8. Kształcenie na odległość</w:t>
            </w:r>
            <w:r>
              <w:rPr>
                <w:noProof/>
                <w:webHidden/>
              </w:rPr>
              <w:tab/>
            </w:r>
            <w:r>
              <w:rPr>
                <w:noProof/>
                <w:webHidden/>
              </w:rPr>
              <w:fldChar w:fldCharType="begin"/>
            </w:r>
            <w:r>
              <w:rPr>
                <w:noProof/>
                <w:webHidden/>
              </w:rPr>
              <w:instrText xml:space="preserve"> PAGEREF _Toc112769984 \h </w:instrText>
            </w:r>
            <w:r>
              <w:rPr>
                <w:noProof/>
                <w:webHidden/>
              </w:rPr>
            </w:r>
            <w:r>
              <w:rPr>
                <w:noProof/>
                <w:webHidden/>
              </w:rPr>
              <w:fldChar w:fldCharType="separate"/>
            </w:r>
            <w:r>
              <w:rPr>
                <w:noProof/>
                <w:webHidden/>
              </w:rPr>
              <w:t>26</w:t>
            </w:r>
            <w:r>
              <w:rPr>
                <w:noProof/>
                <w:webHidden/>
              </w:rPr>
              <w:fldChar w:fldCharType="end"/>
            </w:r>
          </w:hyperlink>
        </w:p>
        <w:p w14:paraId="4F620E66"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85" w:history="1">
            <w:r w:rsidRPr="00421A44">
              <w:rPr>
                <w:rStyle w:val="Hipercze"/>
                <w:rFonts w:ascii="Times New Roman" w:hAnsi="Times New Roman"/>
                <w:b/>
                <w:noProof/>
              </w:rPr>
              <w:t>Rozdział II</w:t>
            </w:r>
            <w:r>
              <w:rPr>
                <w:noProof/>
                <w:webHidden/>
              </w:rPr>
              <w:tab/>
            </w:r>
            <w:r>
              <w:rPr>
                <w:noProof/>
                <w:webHidden/>
              </w:rPr>
              <w:fldChar w:fldCharType="begin"/>
            </w:r>
            <w:r>
              <w:rPr>
                <w:noProof/>
                <w:webHidden/>
              </w:rPr>
              <w:instrText xml:space="preserve"> PAGEREF _Toc112769985 \h </w:instrText>
            </w:r>
            <w:r>
              <w:rPr>
                <w:noProof/>
                <w:webHidden/>
              </w:rPr>
            </w:r>
            <w:r>
              <w:rPr>
                <w:noProof/>
                <w:webHidden/>
              </w:rPr>
              <w:fldChar w:fldCharType="separate"/>
            </w:r>
            <w:r>
              <w:rPr>
                <w:noProof/>
                <w:webHidden/>
              </w:rPr>
              <w:t>27</w:t>
            </w:r>
            <w:r>
              <w:rPr>
                <w:noProof/>
                <w:webHidden/>
              </w:rPr>
              <w:fldChar w:fldCharType="end"/>
            </w:r>
          </w:hyperlink>
        </w:p>
        <w:p w14:paraId="7FCF349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86" w:history="1">
            <w:r w:rsidRPr="00421A44">
              <w:rPr>
                <w:rStyle w:val="Hipercze"/>
                <w:rFonts w:ascii="Times New Roman" w:hAnsi="Times New Roman"/>
                <w:b/>
                <w:noProof/>
              </w:rPr>
              <w:t>Organizacja oddziału</w:t>
            </w:r>
            <w:r>
              <w:rPr>
                <w:noProof/>
                <w:webHidden/>
              </w:rPr>
              <w:tab/>
            </w:r>
            <w:r>
              <w:rPr>
                <w:noProof/>
                <w:webHidden/>
              </w:rPr>
              <w:fldChar w:fldCharType="begin"/>
            </w:r>
            <w:r>
              <w:rPr>
                <w:noProof/>
                <w:webHidden/>
              </w:rPr>
              <w:instrText xml:space="preserve"> PAGEREF _Toc112769986 \h </w:instrText>
            </w:r>
            <w:r>
              <w:rPr>
                <w:noProof/>
                <w:webHidden/>
              </w:rPr>
            </w:r>
            <w:r>
              <w:rPr>
                <w:noProof/>
                <w:webHidden/>
              </w:rPr>
              <w:fldChar w:fldCharType="separate"/>
            </w:r>
            <w:r>
              <w:rPr>
                <w:noProof/>
                <w:webHidden/>
              </w:rPr>
              <w:t>27</w:t>
            </w:r>
            <w:r>
              <w:rPr>
                <w:noProof/>
                <w:webHidden/>
              </w:rPr>
              <w:fldChar w:fldCharType="end"/>
            </w:r>
          </w:hyperlink>
        </w:p>
        <w:p w14:paraId="4B22A23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7" w:history="1">
            <w:r w:rsidRPr="00421A44">
              <w:rPr>
                <w:rStyle w:val="Hipercze"/>
                <w:rFonts w:ascii="Times New Roman" w:hAnsi="Times New Roman"/>
                <w:b/>
                <w:noProof/>
              </w:rPr>
              <w:t>§ 1. Zadania nauczyciela - wychowawcy</w:t>
            </w:r>
            <w:r>
              <w:rPr>
                <w:noProof/>
                <w:webHidden/>
              </w:rPr>
              <w:tab/>
            </w:r>
            <w:r>
              <w:rPr>
                <w:noProof/>
                <w:webHidden/>
              </w:rPr>
              <w:fldChar w:fldCharType="begin"/>
            </w:r>
            <w:r>
              <w:rPr>
                <w:noProof/>
                <w:webHidden/>
              </w:rPr>
              <w:instrText xml:space="preserve"> PAGEREF _Toc112769987 \h </w:instrText>
            </w:r>
            <w:r>
              <w:rPr>
                <w:noProof/>
                <w:webHidden/>
              </w:rPr>
            </w:r>
            <w:r>
              <w:rPr>
                <w:noProof/>
                <w:webHidden/>
              </w:rPr>
              <w:fldChar w:fldCharType="separate"/>
            </w:r>
            <w:r>
              <w:rPr>
                <w:noProof/>
                <w:webHidden/>
              </w:rPr>
              <w:t>27</w:t>
            </w:r>
            <w:r>
              <w:rPr>
                <w:noProof/>
                <w:webHidden/>
              </w:rPr>
              <w:fldChar w:fldCharType="end"/>
            </w:r>
          </w:hyperlink>
        </w:p>
        <w:p w14:paraId="0AB6B5F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88" w:history="1">
            <w:r w:rsidRPr="00421A44">
              <w:rPr>
                <w:rStyle w:val="Hipercze"/>
                <w:rFonts w:ascii="Times New Roman" w:hAnsi="Times New Roman"/>
                <w:b/>
                <w:noProof/>
              </w:rPr>
              <w:t>§ 2. Oddziały integracyjne</w:t>
            </w:r>
            <w:r>
              <w:rPr>
                <w:noProof/>
                <w:webHidden/>
              </w:rPr>
              <w:tab/>
            </w:r>
            <w:r>
              <w:rPr>
                <w:noProof/>
                <w:webHidden/>
              </w:rPr>
              <w:fldChar w:fldCharType="begin"/>
            </w:r>
            <w:r>
              <w:rPr>
                <w:noProof/>
                <w:webHidden/>
              </w:rPr>
              <w:instrText xml:space="preserve"> PAGEREF _Toc112769988 \h </w:instrText>
            </w:r>
            <w:r>
              <w:rPr>
                <w:noProof/>
                <w:webHidden/>
              </w:rPr>
            </w:r>
            <w:r>
              <w:rPr>
                <w:noProof/>
                <w:webHidden/>
              </w:rPr>
              <w:fldChar w:fldCharType="separate"/>
            </w:r>
            <w:r>
              <w:rPr>
                <w:noProof/>
                <w:webHidden/>
              </w:rPr>
              <w:t>27</w:t>
            </w:r>
            <w:r>
              <w:rPr>
                <w:noProof/>
                <w:webHidden/>
              </w:rPr>
              <w:fldChar w:fldCharType="end"/>
            </w:r>
          </w:hyperlink>
        </w:p>
        <w:p w14:paraId="1E70446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89" w:history="1">
            <w:r w:rsidRPr="00421A44">
              <w:rPr>
                <w:rStyle w:val="Hipercze"/>
                <w:rFonts w:ascii="Times New Roman" w:hAnsi="Times New Roman"/>
                <w:b/>
                <w:noProof/>
              </w:rPr>
              <w:t>Rozdział III</w:t>
            </w:r>
            <w:r>
              <w:rPr>
                <w:noProof/>
                <w:webHidden/>
              </w:rPr>
              <w:tab/>
            </w:r>
            <w:r>
              <w:rPr>
                <w:noProof/>
                <w:webHidden/>
              </w:rPr>
              <w:fldChar w:fldCharType="begin"/>
            </w:r>
            <w:r>
              <w:rPr>
                <w:noProof/>
                <w:webHidden/>
              </w:rPr>
              <w:instrText xml:space="preserve"> PAGEREF _Toc112769989 \h </w:instrText>
            </w:r>
            <w:r>
              <w:rPr>
                <w:noProof/>
                <w:webHidden/>
              </w:rPr>
            </w:r>
            <w:r>
              <w:rPr>
                <w:noProof/>
                <w:webHidden/>
              </w:rPr>
              <w:fldChar w:fldCharType="separate"/>
            </w:r>
            <w:r>
              <w:rPr>
                <w:noProof/>
                <w:webHidden/>
              </w:rPr>
              <w:t>28</w:t>
            </w:r>
            <w:r>
              <w:rPr>
                <w:noProof/>
                <w:webHidden/>
              </w:rPr>
              <w:fldChar w:fldCharType="end"/>
            </w:r>
          </w:hyperlink>
        </w:p>
        <w:p w14:paraId="53FC5A8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90" w:history="1">
            <w:r w:rsidRPr="00421A44">
              <w:rPr>
                <w:rStyle w:val="Hipercze"/>
                <w:rFonts w:ascii="Times New Roman" w:hAnsi="Times New Roman"/>
                <w:b/>
                <w:noProof/>
              </w:rPr>
              <w:t>Nauczanie języka mniejszości narodowych</w:t>
            </w:r>
            <w:r>
              <w:rPr>
                <w:noProof/>
                <w:webHidden/>
              </w:rPr>
              <w:tab/>
            </w:r>
            <w:r>
              <w:rPr>
                <w:noProof/>
                <w:webHidden/>
              </w:rPr>
              <w:fldChar w:fldCharType="begin"/>
            </w:r>
            <w:r>
              <w:rPr>
                <w:noProof/>
                <w:webHidden/>
              </w:rPr>
              <w:instrText xml:space="preserve"> PAGEREF _Toc112769990 \h </w:instrText>
            </w:r>
            <w:r>
              <w:rPr>
                <w:noProof/>
                <w:webHidden/>
              </w:rPr>
            </w:r>
            <w:r>
              <w:rPr>
                <w:noProof/>
                <w:webHidden/>
              </w:rPr>
              <w:fldChar w:fldCharType="separate"/>
            </w:r>
            <w:r>
              <w:rPr>
                <w:noProof/>
                <w:webHidden/>
              </w:rPr>
              <w:t>28</w:t>
            </w:r>
            <w:r>
              <w:rPr>
                <w:noProof/>
                <w:webHidden/>
              </w:rPr>
              <w:fldChar w:fldCharType="end"/>
            </w:r>
          </w:hyperlink>
        </w:p>
        <w:p w14:paraId="1329378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91" w:history="1">
            <w:r w:rsidRPr="00421A44">
              <w:rPr>
                <w:rStyle w:val="Hipercze"/>
                <w:rFonts w:ascii="Times New Roman" w:hAnsi="Times New Roman"/>
                <w:b/>
                <w:noProof/>
              </w:rPr>
              <w:t>§ 1. Zadania Szkoły w zakresie nauczania mniejszości narodowych</w:t>
            </w:r>
            <w:r>
              <w:rPr>
                <w:noProof/>
                <w:webHidden/>
              </w:rPr>
              <w:tab/>
            </w:r>
            <w:r>
              <w:rPr>
                <w:noProof/>
                <w:webHidden/>
              </w:rPr>
              <w:fldChar w:fldCharType="begin"/>
            </w:r>
            <w:r>
              <w:rPr>
                <w:noProof/>
                <w:webHidden/>
              </w:rPr>
              <w:instrText xml:space="preserve"> PAGEREF _Toc112769991 \h </w:instrText>
            </w:r>
            <w:r>
              <w:rPr>
                <w:noProof/>
                <w:webHidden/>
              </w:rPr>
            </w:r>
            <w:r>
              <w:rPr>
                <w:noProof/>
                <w:webHidden/>
              </w:rPr>
              <w:fldChar w:fldCharType="separate"/>
            </w:r>
            <w:r>
              <w:rPr>
                <w:noProof/>
                <w:webHidden/>
              </w:rPr>
              <w:t>28</w:t>
            </w:r>
            <w:r>
              <w:rPr>
                <w:noProof/>
                <w:webHidden/>
              </w:rPr>
              <w:fldChar w:fldCharType="end"/>
            </w:r>
          </w:hyperlink>
        </w:p>
        <w:p w14:paraId="2F44B52D"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92" w:history="1">
            <w:r w:rsidRPr="00421A44">
              <w:rPr>
                <w:rStyle w:val="Hipercze"/>
                <w:rFonts w:ascii="Times New Roman" w:hAnsi="Times New Roman"/>
                <w:b/>
                <w:noProof/>
              </w:rPr>
              <w:t>Rozdział IV</w:t>
            </w:r>
            <w:r>
              <w:rPr>
                <w:noProof/>
                <w:webHidden/>
              </w:rPr>
              <w:tab/>
            </w:r>
            <w:r>
              <w:rPr>
                <w:noProof/>
                <w:webHidden/>
              </w:rPr>
              <w:fldChar w:fldCharType="begin"/>
            </w:r>
            <w:r>
              <w:rPr>
                <w:noProof/>
                <w:webHidden/>
              </w:rPr>
              <w:instrText xml:space="preserve"> PAGEREF _Toc112769992 \h </w:instrText>
            </w:r>
            <w:r>
              <w:rPr>
                <w:noProof/>
                <w:webHidden/>
              </w:rPr>
            </w:r>
            <w:r>
              <w:rPr>
                <w:noProof/>
                <w:webHidden/>
              </w:rPr>
              <w:fldChar w:fldCharType="separate"/>
            </w:r>
            <w:r>
              <w:rPr>
                <w:noProof/>
                <w:webHidden/>
              </w:rPr>
              <w:t>28</w:t>
            </w:r>
            <w:r>
              <w:rPr>
                <w:noProof/>
                <w:webHidden/>
              </w:rPr>
              <w:fldChar w:fldCharType="end"/>
            </w:r>
          </w:hyperlink>
        </w:p>
        <w:p w14:paraId="79E7457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93" w:history="1">
            <w:r w:rsidRPr="00421A44">
              <w:rPr>
                <w:rStyle w:val="Hipercze"/>
                <w:rFonts w:ascii="Times New Roman" w:hAnsi="Times New Roman"/>
                <w:b/>
                <w:noProof/>
              </w:rPr>
              <w:t>Zespoły nauczycielskie</w:t>
            </w:r>
            <w:r>
              <w:rPr>
                <w:noProof/>
                <w:webHidden/>
              </w:rPr>
              <w:tab/>
            </w:r>
            <w:r>
              <w:rPr>
                <w:noProof/>
                <w:webHidden/>
              </w:rPr>
              <w:fldChar w:fldCharType="begin"/>
            </w:r>
            <w:r>
              <w:rPr>
                <w:noProof/>
                <w:webHidden/>
              </w:rPr>
              <w:instrText xml:space="preserve"> PAGEREF _Toc112769993 \h </w:instrText>
            </w:r>
            <w:r>
              <w:rPr>
                <w:noProof/>
                <w:webHidden/>
              </w:rPr>
            </w:r>
            <w:r>
              <w:rPr>
                <w:noProof/>
                <w:webHidden/>
              </w:rPr>
              <w:fldChar w:fldCharType="separate"/>
            </w:r>
            <w:r>
              <w:rPr>
                <w:noProof/>
                <w:webHidden/>
              </w:rPr>
              <w:t>28</w:t>
            </w:r>
            <w:r>
              <w:rPr>
                <w:noProof/>
                <w:webHidden/>
              </w:rPr>
              <w:fldChar w:fldCharType="end"/>
            </w:r>
          </w:hyperlink>
        </w:p>
        <w:p w14:paraId="38615A1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94" w:history="1">
            <w:r w:rsidRPr="00421A44">
              <w:rPr>
                <w:rStyle w:val="Hipercze"/>
                <w:rFonts w:ascii="Times New Roman" w:hAnsi="Times New Roman"/>
                <w:b/>
                <w:noProof/>
              </w:rPr>
              <w:t>§ 1. Powołanie zespołu nauczycielskiego</w:t>
            </w:r>
            <w:r>
              <w:rPr>
                <w:noProof/>
                <w:webHidden/>
              </w:rPr>
              <w:tab/>
            </w:r>
            <w:r>
              <w:rPr>
                <w:noProof/>
                <w:webHidden/>
              </w:rPr>
              <w:fldChar w:fldCharType="begin"/>
            </w:r>
            <w:r>
              <w:rPr>
                <w:noProof/>
                <w:webHidden/>
              </w:rPr>
              <w:instrText xml:space="preserve"> PAGEREF _Toc112769994 \h </w:instrText>
            </w:r>
            <w:r>
              <w:rPr>
                <w:noProof/>
                <w:webHidden/>
              </w:rPr>
            </w:r>
            <w:r>
              <w:rPr>
                <w:noProof/>
                <w:webHidden/>
              </w:rPr>
              <w:fldChar w:fldCharType="separate"/>
            </w:r>
            <w:r>
              <w:rPr>
                <w:noProof/>
                <w:webHidden/>
              </w:rPr>
              <w:t>28</w:t>
            </w:r>
            <w:r>
              <w:rPr>
                <w:noProof/>
                <w:webHidden/>
              </w:rPr>
              <w:fldChar w:fldCharType="end"/>
            </w:r>
          </w:hyperlink>
        </w:p>
        <w:p w14:paraId="09CB3A6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95" w:history="1">
            <w:r w:rsidRPr="00421A44">
              <w:rPr>
                <w:rStyle w:val="Hipercze"/>
                <w:rFonts w:ascii="Times New Roman" w:hAnsi="Times New Roman"/>
                <w:b/>
                <w:noProof/>
              </w:rPr>
              <w:t>§ 2. Zasady pracy zespołu nauczycielskiego</w:t>
            </w:r>
            <w:r>
              <w:rPr>
                <w:noProof/>
                <w:webHidden/>
              </w:rPr>
              <w:tab/>
            </w:r>
            <w:r>
              <w:rPr>
                <w:noProof/>
                <w:webHidden/>
              </w:rPr>
              <w:fldChar w:fldCharType="begin"/>
            </w:r>
            <w:r>
              <w:rPr>
                <w:noProof/>
                <w:webHidden/>
              </w:rPr>
              <w:instrText xml:space="preserve"> PAGEREF _Toc112769995 \h </w:instrText>
            </w:r>
            <w:r>
              <w:rPr>
                <w:noProof/>
                <w:webHidden/>
              </w:rPr>
            </w:r>
            <w:r>
              <w:rPr>
                <w:noProof/>
                <w:webHidden/>
              </w:rPr>
              <w:fldChar w:fldCharType="separate"/>
            </w:r>
            <w:r>
              <w:rPr>
                <w:noProof/>
                <w:webHidden/>
              </w:rPr>
              <w:t>29</w:t>
            </w:r>
            <w:r>
              <w:rPr>
                <w:noProof/>
                <w:webHidden/>
              </w:rPr>
              <w:fldChar w:fldCharType="end"/>
            </w:r>
          </w:hyperlink>
        </w:p>
        <w:p w14:paraId="548BF41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96" w:history="1">
            <w:r w:rsidRPr="00421A44">
              <w:rPr>
                <w:rStyle w:val="Hipercze"/>
                <w:rFonts w:ascii="Times New Roman" w:hAnsi="Times New Roman"/>
                <w:b/>
                <w:noProof/>
              </w:rPr>
              <w:t>§ 3. Zadania zespołu nauczycielskiego</w:t>
            </w:r>
            <w:r>
              <w:rPr>
                <w:noProof/>
                <w:webHidden/>
              </w:rPr>
              <w:tab/>
            </w:r>
            <w:r>
              <w:rPr>
                <w:noProof/>
                <w:webHidden/>
              </w:rPr>
              <w:fldChar w:fldCharType="begin"/>
            </w:r>
            <w:r>
              <w:rPr>
                <w:noProof/>
                <w:webHidden/>
              </w:rPr>
              <w:instrText xml:space="preserve"> PAGEREF _Toc112769996 \h </w:instrText>
            </w:r>
            <w:r>
              <w:rPr>
                <w:noProof/>
                <w:webHidden/>
              </w:rPr>
            </w:r>
            <w:r>
              <w:rPr>
                <w:noProof/>
                <w:webHidden/>
              </w:rPr>
              <w:fldChar w:fldCharType="separate"/>
            </w:r>
            <w:r>
              <w:rPr>
                <w:noProof/>
                <w:webHidden/>
              </w:rPr>
              <w:t>29</w:t>
            </w:r>
            <w:r>
              <w:rPr>
                <w:noProof/>
                <w:webHidden/>
              </w:rPr>
              <w:fldChar w:fldCharType="end"/>
            </w:r>
          </w:hyperlink>
        </w:p>
        <w:p w14:paraId="181F96B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69997" w:history="1">
            <w:r w:rsidRPr="00421A44">
              <w:rPr>
                <w:rStyle w:val="Hipercze"/>
                <w:rFonts w:ascii="Times New Roman" w:hAnsi="Times New Roman"/>
                <w:b/>
                <w:noProof/>
              </w:rPr>
              <w:t>§ 4. Zespół wychowawczy</w:t>
            </w:r>
            <w:r>
              <w:rPr>
                <w:noProof/>
                <w:webHidden/>
              </w:rPr>
              <w:tab/>
            </w:r>
            <w:r>
              <w:rPr>
                <w:noProof/>
                <w:webHidden/>
              </w:rPr>
              <w:fldChar w:fldCharType="begin"/>
            </w:r>
            <w:r>
              <w:rPr>
                <w:noProof/>
                <w:webHidden/>
              </w:rPr>
              <w:instrText xml:space="preserve"> PAGEREF _Toc112769997 \h </w:instrText>
            </w:r>
            <w:r>
              <w:rPr>
                <w:noProof/>
                <w:webHidden/>
              </w:rPr>
            </w:r>
            <w:r>
              <w:rPr>
                <w:noProof/>
                <w:webHidden/>
              </w:rPr>
              <w:fldChar w:fldCharType="separate"/>
            </w:r>
            <w:r>
              <w:rPr>
                <w:noProof/>
                <w:webHidden/>
              </w:rPr>
              <w:t>29</w:t>
            </w:r>
            <w:r>
              <w:rPr>
                <w:noProof/>
                <w:webHidden/>
              </w:rPr>
              <w:fldChar w:fldCharType="end"/>
            </w:r>
          </w:hyperlink>
        </w:p>
        <w:p w14:paraId="0EE65A4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98" w:history="1">
            <w:r w:rsidRPr="00421A44">
              <w:rPr>
                <w:rStyle w:val="Hipercze"/>
                <w:rFonts w:ascii="Times New Roman" w:hAnsi="Times New Roman"/>
                <w:b/>
                <w:noProof/>
              </w:rPr>
              <w:t>Rozdział V</w:t>
            </w:r>
            <w:r>
              <w:rPr>
                <w:noProof/>
                <w:webHidden/>
              </w:rPr>
              <w:tab/>
            </w:r>
            <w:r>
              <w:rPr>
                <w:noProof/>
                <w:webHidden/>
              </w:rPr>
              <w:fldChar w:fldCharType="begin"/>
            </w:r>
            <w:r>
              <w:rPr>
                <w:noProof/>
                <w:webHidden/>
              </w:rPr>
              <w:instrText xml:space="preserve"> PAGEREF _Toc112769998 \h </w:instrText>
            </w:r>
            <w:r>
              <w:rPr>
                <w:noProof/>
                <w:webHidden/>
              </w:rPr>
            </w:r>
            <w:r>
              <w:rPr>
                <w:noProof/>
                <w:webHidden/>
              </w:rPr>
              <w:fldChar w:fldCharType="separate"/>
            </w:r>
            <w:r>
              <w:rPr>
                <w:noProof/>
                <w:webHidden/>
              </w:rPr>
              <w:t>29</w:t>
            </w:r>
            <w:r>
              <w:rPr>
                <w:noProof/>
                <w:webHidden/>
              </w:rPr>
              <w:fldChar w:fldCharType="end"/>
            </w:r>
          </w:hyperlink>
        </w:p>
        <w:p w14:paraId="36212CA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69999" w:history="1">
            <w:r w:rsidRPr="00421A44">
              <w:rPr>
                <w:rStyle w:val="Hipercze"/>
                <w:rFonts w:ascii="Times New Roman" w:hAnsi="Times New Roman"/>
                <w:b/>
                <w:noProof/>
              </w:rPr>
              <w:t>Świetlica szkolna</w:t>
            </w:r>
            <w:r>
              <w:rPr>
                <w:noProof/>
                <w:webHidden/>
              </w:rPr>
              <w:tab/>
            </w:r>
            <w:r>
              <w:rPr>
                <w:noProof/>
                <w:webHidden/>
              </w:rPr>
              <w:fldChar w:fldCharType="begin"/>
            </w:r>
            <w:r>
              <w:rPr>
                <w:noProof/>
                <w:webHidden/>
              </w:rPr>
              <w:instrText xml:space="preserve"> PAGEREF _Toc112769999 \h </w:instrText>
            </w:r>
            <w:r>
              <w:rPr>
                <w:noProof/>
                <w:webHidden/>
              </w:rPr>
            </w:r>
            <w:r>
              <w:rPr>
                <w:noProof/>
                <w:webHidden/>
              </w:rPr>
              <w:fldChar w:fldCharType="separate"/>
            </w:r>
            <w:r>
              <w:rPr>
                <w:noProof/>
                <w:webHidden/>
              </w:rPr>
              <w:t>29</w:t>
            </w:r>
            <w:r>
              <w:rPr>
                <w:noProof/>
                <w:webHidden/>
              </w:rPr>
              <w:fldChar w:fldCharType="end"/>
            </w:r>
          </w:hyperlink>
        </w:p>
        <w:p w14:paraId="31BBEA7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0" w:history="1">
            <w:r w:rsidRPr="00421A44">
              <w:rPr>
                <w:rStyle w:val="Hipercze"/>
                <w:rFonts w:ascii="Times New Roman" w:hAnsi="Times New Roman"/>
                <w:b/>
                <w:noProof/>
              </w:rPr>
              <w:t>§ 1. Organizacja świetlicy</w:t>
            </w:r>
            <w:r>
              <w:rPr>
                <w:noProof/>
                <w:webHidden/>
              </w:rPr>
              <w:tab/>
            </w:r>
            <w:r>
              <w:rPr>
                <w:noProof/>
                <w:webHidden/>
              </w:rPr>
              <w:fldChar w:fldCharType="begin"/>
            </w:r>
            <w:r>
              <w:rPr>
                <w:noProof/>
                <w:webHidden/>
              </w:rPr>
              <w:instrText xml:space="preserve"> PAGEREF _Toc112770000 \h </w:instrText>
            </w:r>
            <w:r>
              <w:rPr>
                <w:noProof/>
                <w:webHidden/>
              </w:rPr>
            </w:r>
            <w:r>
              <w:rPr>
                <w:noProof/>
                <w:webHidden/>
              </w:rPr>
              <w:fldChar w:fldCharType="separate"/>
            </w:r>
            <w:r>
              <w:rPr>
                <w:noProof/>
                <w:webHidden/>
              </w:rPr>
              <w:t>29</w:t>
            </w:r>
            <w:r>
              <w:rPr>
                <w:noProof/>
                <w:webHidden/>
              </w:rPr>
              <w:fldChar w:fldCharType="end"/>
            </w:r>
          </w:hyperlink>
        </w:p>
        <w:p w14:paraId="111F06F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01" w:history="1">
            <w:r w:rsidRPr="00421A44">
              <w:rPr>
                <w:rStyle w:val="Hipercze"/>
                <w:rFonts w:ascii="Times New Roman" w:hAnsi="Times New Roman"/>
                <w:b/>
                <w:noProof/>
              </w:rPr>
              <w:t>Rozdział VI</w:t>
            </w:r>
            <w:r>
              <w:rPr>
                <w:noProof/>
                <w:webHidden/>
              </w:rPr>
              <w:tab/>
            </w:r>
            <w:r>
              <w:rPr>
                <w:noProof/>
                <w:webHidden/>
              </w:rPr>
              <w:fldChar w:fldCharType="begin"/>
            </w:r>
            <w:r>
              <w:rPr>
                <w:noProof/>
                <w:webHidden/>
              </w:rPr>
              <w:instrText xml:space="preserve"> PAGEREF _Toc112770001 \h </w:instrText>
            </w:r>
            <w:r>
              <w:rPr>
                <w:noProof/>
                <w:webHidden/>
              </w:rPr>
            </w:r>
            <w:r>
              <w:rPr>
                <w:noProof/>
                <w:webHidden/>
              </w:rPr>
              <w:fldChar w:fldCharType="separate"/>
            </w:r>
            <w:r>
              <w:rPr>
                <w:noProof/>
                <w:webHidden/>
              </w:rPr>
              <w:t>30</w:t>
            </w:r>
            <w:r>
              <w:rPr>
                <w:noProof/>
                <w:webHidden/>
              </w:rPr>
              <w:fldChar w:fldCharType="end"/>
            </w:r>
          </w:hyperlink>
        </w:p>
        <w:p w14:paraId="6E59FD0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02" w:history="1">
            <w:r w:rsidRPr="00421A44">
              <w:rPr>
                <w:rStyle w:val="Hipercze"/>
                <w:rFonts w:ascii="Times New Roman" w:hAnsi="Times New Roman"/>
                <w:b/>
                <w:noProof/>
              </w:rPr>
              <w:t>Bezpieczeństwo uczniów w czasie zajęć organizowanych przez szkołę</w:t>
            </w:r>
            <w:r>
              <w:rPr>
                <w:noProof/>
                <w:webHidden/>
              </w:rPr>
              <w:tab/>
            </w:r>
            <w:r>
              <w:rPr>
                <w:noProof/>
                <w:webHidden/>
              </w:rPr>
              <w:fldChar w:fldCharType="begin"/>
            </w:r>
            <w:r>
              <w:rPr>
                <w:noProof/>
                <w:webHidden/>
              </w:rPr>
              <w:instrText xml:space="preserve"> PAGEREF _Toc112770002 \h </w:instrText>
            </w:r>
            <w:r>
              <w:rPr>
                <w:noProof/>
                <w:webHidden/>
              </w:rPr>
            </w:r>
            <w:r>
              <w:rPr>
                <w:noProof/>
                <w:webHidden/>
              </w:rPr>
              <w:fldChar w:fldCharType="separate"/>
            </w:r>
            <w:r>
              <w:rPr>
                <w:noProof/>
                <w:webHidden/>
              </w:rPr>
              <w:t>30</w:t>
            </w:r>
            <w:r>
              <w:rPr>
                <w:noProof/>
                <w:webHidden/>
              </w:rPr>
              <w:fldChar w:fldCharType="end"/>
            </w:r>
          </w:hyperlink>
        </w:p>
        <w:p w14:paraId="0D4BE4B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3" w:history="1">
            <w:r w:rsidRPr="00421A44">
              <w:rPr>
                <w:rStyle w:val="Hipercze"/>
                <w:rFonts w:ascii="Times New Roman" w:hAnsi="Times New Roman"/>
                <w:b/>
                <w:noProof/>
              </w:rPr>
              <w:t>§ 1. Rodzaje zagrożeń i zadania Szkoły</w:t>
            </w:r>
            <w:r>
              <w:rPr>
                <w:noProof/>
                <w:webHidden/>
              </w:rPr>
              <w:tab/>
            </w:r>
            <w:r>
              <w:rPr>
                <w:noProof/>
                <w:webHidden/>
              </w:rPr>
              <w:fldChar w:fldCharType="begin"/>
            </w:r>
            <w:r>
              <w:rPr>
                <w:noProof/>
                <w:webHidden/>
              </w:rPr>
              <w:instrText xml:space="preserve"> PAGEREF _Toc112770003 \h </w:instrText>
            </w:r>
            <w:r>
              <w:rPr>
                <w:noProof/>
                <w:webHidden/>
              </w:rPr>
            </w:r>
            <w:r>
              <w:rPr>
                <w:noProof/>
                <w:webHidden/>
              </w:rPr>
              <w:fldChar w:fldCharType="separate"/>
            </w:r>
            <w:r>
              <w:rPr>
                <w:noProof/>
                <w:webHidden/>
              </w:rPr>
              <w:t>31</w:t>
            </w:r>
            <w:r>
              <w:rPr>
                <w:noProof/>
                <w:webHidden/>
              </w:rPr>
              <w:fldChar w:fldCharType="end"/>
            </w:r>
          </w:hyperlink>
        </w:p>
        <w:p w14:paraId="3391C96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4" w:history="1">
            <w:r w:rsidRPr="00421A44">
              <w:rPr>
                <w:rStyle w:val="Hipercze"/>
                <w:rFonts w:ascii="Times New Roman" w:hAnsi="Times New Roman"/>
                <w:b/>
                <w:noProof/>
              </w:rPr>
              <w:t>§ 2. Zasady bezpieczeństwa BHP i ppoż.</w:t>
            </w:r>
            <w:r>
              <w:rPr>
                <w:noProof/>
                <w:webHidden/>
              </w:rPr>
              <w:tab/>
            </w:r>
            <w:r>
              <w:rPr>
                <w:noProof/>
                <w:webHidden/>
              </w:rPr>
              <w:fldChar w:fldCharType="begin"/>
            </w:r>
            <w:r>
              <w:rPr>
                <w:noProof/>
                <w:webHidden/>
              </w:rPr>
              <w:instrText xml:space="preserve"> PAGEREF _Toc112770004 \h </w:instrText>
            </w:r>
            <w:r>
              <w:rPr>
                <w:noProof/>
                <w:webHidden/>
              </w:rPr>
            </w:r>
            <w:r>
              <w:rPr>
                <w:noProof/>
                <w:webHidden/>
              </w:rPr>
              <w:fldChar w:fldCharType="separate"/>
            </w:r>
            <w:r>
              <w:rPr>
                <w:noProof/>
                <w:webHidden/>
              </w:rPr>
              <w:t>31</w:t>
            </w:r>
            <w:r>
              <w:rPr>
                <w:noProof/>
                <w:webHidden/>
              </w:rPr>
              <w:fldChar w:fldCharType="end"/>
            </w:r>
          </w:hyperlink>
        </w:p>
        <w:p w14:paraId="7AE81921"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5" w:history="1">
            <w:r w:rsidRPr="00421A44">
              <w:rPr>
                <w:rStyle w:val="Hipercze"/>
                <w:rFonts w:ascii="Times New Roman" w:hAnsi="Times New Roman"/>
                <w:b/>
                <w:noProof/>
              </w:rPr>
              <w:t>§ 4. Obowiązki nauczycieli związane z bezpieczeństwem w Szkole</w:t>
            </w:r>
            <w:r>
              <w:rPr>
                <w:noProof/>
                <w:webHidden/>
              </w:rPr>
              <w:tab/>
            </w:r>
            <w:r>
              <w:rPr>
                <w:noProof/>
                <w:webHidden/>
              </w:rPr>
              <w:fldChar w:fldCharType="begin"/>
            </w:r>
            <w:r>
              <w:rPr>
                <w:noProof/>
                <w:webHidden/>
              </w:rPr>
              <w:instrText xml:space="preserve"> PAGEREF _Toc112770005 \h </w:instrText>
            </w:r>
            <w:r>
              <w:rPr>
                <w:noProof/>
                <w:webHidden/>
              </w:rPr>
            </w:r>
            <w:r>
              <w:rPr>
                <w:noProof/>
                <w:webHidden/>
              </w:rPr>
              <w:fldChar w:fldCharType="separate"/>
            </w:r>
            <w:r>
              <w:rPr>
                <w:noProof/>
                <w:webHidden/>
              </w:rPr>
              <w:t>31</w:t>
            </w:r>
            <w:r>
              <w:rPr>
                <w:noProof/>
                <w:webHidden/>
              </w:rPr>
              <w:fldChar w:fldCharType="end"/>
            </w:r>
          </w:hyperlink>
        </w:p>
        <w:p w14:paraId="3519075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6" w:history="1">
            <w:r w:rsidRPr="00421A44">
              <w:rPr>
                <w:rStyle w:val="Hipercze"/>
                <w:rFonts w:ascii="Times New Roman" w:hAnsi="Times New Roman"/>
                <w:b/>
                <w:noProof/>
              </w:rPr>
              <w:t>§ 5. Zwalnianie ucznia z zajęć przed ich zakończeniem</w:t>
            </w:r>
            <w:r>
              <w:rPr>
                <w:noProof/>
                <w:webHidden/>
              </w:rPr>
              <w:tab/>
            </w:r>
            <w:r>
              <w:rPr>
                <w:noProof/>
                <w:webHidden/>
              </w:rPr>
              <w:fldChar w:fldCharType="begin"/>
            </w:r>
            <w:r>
              <w:rPr>
                <w:noProof/>
                <w:webHidden/>
              </w:rPr>
              <w:instrText xml:space="preserve"> PAGEREF _Toc112770006 \h </w:instrText>
            </w:r>
            <w:r>
              <w:rPr>
                <w:noProof/>
                <w:webHidden/>
              </w:rPr>
            </w:r>
            <w:r>
              <w:rPr>
                <w:noProof/>
                <w:webHidden/>
              </w:rPr>
              <w:fldChar w:fldCharType="separate"/>
            </w:r>
            <w:r>
              <w:rPr>
                <w:noProof/>
                <w:webHidden/>
              </w:rPr>
              <w:t>32</w:t>
            </w:r>
            <w:r>
              <w:rPr>
                <w:noProof/>
                <w:webHidden/>
              </w:rPr>
              <w:fldChar w:fldCharType="end"/>
            </w:r>
          </w:hyperlink>
        </w:p>
        <w:p w14:paraId="1C3B744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7" w:history="1">
            <w:r w:rsidRPr="00421A44">
              <w:rPr>
                <w:rStyle w:val="Hipercze"/>
                <w:rFonts w:ascii="Times New Roman" w:hAnsi="Times New Roman"/>
                <w:b/>
                <w:noProof/>
              </w:rPr>
              <w:t>§ 6. Obowiązki uczniów związane z zachowaniem bezpieczeństwa w Szkole</w:t>
            </w:r>
            <w:r>
              <w:rPr>
                <w:noProof/>
                <w:webHidden/>
              </w:rPr>
              <w:tab/>
            </w:r>
            <w:r>
              <w:rPr>
                <w:noProof/>
                <w:webHidden/>
              </w:rPr>
              <w:fldChar w:fldCharType="begin"/>
            </w:r>
            <w:r>
              <w:rPr>
                <w:noProof/>
                <w:webHidden/>
              </w:rPr>
              <w:instrText xml:space="preserve"> PAGEREF _Toc112770007 \h </w:instrText>
            </w:r>
            <w:r>
              <w:rPr>
                <w:noProof/>
                <w:webHidden/>
              </w:rPr>
            </w:r>
            <w:r>
              <w:rPr>
                <w:noProof/>
                <w:webHidden/>
              </w:rPr>
              <w:fldChar w:fldCharType="separate"/>
            </w:r>
            <w:r>
              <w:rPr>
                <w:noProof/>
                <w:webHidden/>
              </w:rPr>
              <w:t>33</w:t>
            </w:r>
            <w:r>
              <w:rPr>
                <w:noProof/>
                <w:webHidden/>
              </w:rPr>
              <w:fldChar w:fldCharType="end"/>
            </w:r>
          </w:hyperlink>
        </w:p>
        <w:p w14:paraId="2FE9130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8" w:history="1">
            <w:r w:rsidRPr="00421A44">
              <w:rPr>
                <w:rStyle w:val="Hipercze"/>
                <w:rFonts w:ascii="Times New Roman" w:hAnsi="Times New Roman"/>
                <w:b/>
                <w:noProof/>
              </w:rPr>
              <w:t>§ 7. Obowiązki rodziców związane z zachowaniem bezpieczeństwa</w:t>
            </w:r>
            <w:r>
              <w:rPr>
                <w:noProof/>
                <w:webHidden/>
              </w:rPr>
              <w:tab/>
            </w:r>
            <w:r>
              <w:rPr>
                <w:noProof/>
                <w:webHidden/>
              </w:rPr>
              <w:fldChar w:fldCharType="begin"/>
            </w:r>
            <w:r>
              <w:rPr>
                <w:noProof/>
                <w:webHidden/>
              </w:rPr>
              <w:instrText xml:space="preserve"> PAGEREF _Toc112770008 \h </w:instrText>
            </w:r>
            <w:r>
              <w:rPr>
                <w:noProof/>
                <w:webHidden/>
              </w:rPr>
            </w:r>
            <w:r>
              <w:rPr>
                <w:noProof/>
                <w:webHidden/>
              </w:rPr>
              <w:fldChar w:fldCharType="separate"/>
            </w:r>
            <w:r>
              <w:rPr>
                <w:noProof/>
                <w:webHidden/>
              </w:rPr>
              <w:t>33</w:t>
            </w:r>
            <w:r>
              <w:rPr>
                <w:noProof/>
                <w:webHidden/>
              </w:rPr>
              <w:fldChar w:fldCharType="end"/>
            </w:r>
          </w:hyperlink>
        </w:p>
        <w:p w14:paraId="1B8AB1D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09" w:history="1">
            <w:r w:rsidRPr="00421A44">
              <w:rPr>
                <w:rStyle w:val="Hipercze"/>
                <w:rFonts w:ascii="Times New Roman" w:hAnsi="Times New Roman"/>
                <w:b/>
                <w:noProof/>
              </w:rPr>
              <w:t>§ 8. Wypadki</w:t>
            </w:r>
            <w:r>
              <w:rPr>
                <w:noProof/>
                <w:webHidden/>
              </w:rPr>
              <w:tab/>
            </w:r>
            <w:r>
              <w:rPr>
                <w:noProof/>
                <w:webHidden/>
              </w:rPr>
              <w:fldChar w:fldCharType="begin"/>
            </w:r>
            <w:r>
              <w:rPr>
                <w:noProof/>
                <w:webHidden/>
              </w:rPr>
              <w:instrText xml:space="preserve"> PAGEREF _Toc112770009 \h </w:instrText>
            </w:r>
            <w:r>
              <w:rPr>
                <w:noProof/>
                <w:webHidden/>
              </w:rPr>
            </w:r>
            <w:r>
              <w:rPr>
                <w:noProof/>
                <w:webHidden/>
              </w:rPr>
              <w:fldChar w:fldCharType="separate"/>
            </w:r>
            <w:r>
              <w:rPr>
                <w:noProof/>
                <w:webHidden/>
              </w:rPr>
              <w:t>34</w:t>
            </w:r>
            <w:r>
              <w:rPr>
                <w:noProof/>
                <w:webHidden/>
              </w:rPr>
              <w:fldChar w:fldCharType="end"/>
            </w:r>
          </w:hyperlink>
        </w:p>
        <w:p w14:paraId="32D5E3A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0" w:history="1">
            <w:r w:rsidRPr="00421A44">
              <w:rPr>
                <w:rStyle w:val="Hipercze"/>
                <w:rFonts w:ascii="Times New Roman" w:hAnsi="Times New Roman"/>
                <w:b/>
                <w:noProof/>
                <w:spacing w:val="-20"/>
              </w:rPr>
              <w:t>§</w:t>
            </w:r>
            <w:r w:rsidRPr="00421A44">
              <w:rPr>
                <w:rStyle w:val="Hipercze"/>
                <w:rFonts w:ascii="Times New Roman" w:hAnsi="Times New Roman"/>
                <w:b/>
                <w:noProof/>
              </w:rPr>
              <w:t xml:space="preserve"> 9. Monitoring wizyjny</w:t>
            </w:r>
            <w:r>
              <w:rPr>
                <w:noProof/>
                <w:webHidden/>
              </w:rPr>
              <w:tab/>
            </w:r>
            <w:r>
              <w:rPr>
                <w:noProof/>
                <w:webHidden/>
              </w:rPr>
              <w:fldChar w:fldCharType="begin"/>
            </w:r>
            <w:r>
              <w:rPr>
                <w:noProof/>
                <w:webHidden/>
              </w:rPr>
              <w:instrText xml:space="preserve"> PAGEREF _Toc112770010 \h </w:instrText>
            </w:r>
            <w:r>
              <w:rPr>
                <w:noProof/>
                <w:webHidden/>
              </w:rPr>
            </w:r>
            <w:r>
              <w:rPr>
                <w:noProof/>
                <w:webHidden/>
              </w:rPr>
              <w:fldChar w:fldCharType="separate"/>
            </w:r>
            <w:r>
              <w:rPr>
                <w:noProof/>
                <w:webHidden/>
              </w:rPr>
              <w:t>34</w:t>
            </w:r>
            <w:r>
              <w:rPr>
                <w:noProof/>
                <w:webHidden/>
              </w:rPr>
              <w:fldChar w:fldCharType="end"/>
            </w:r>
          </w:hyperlink>
        </w:p>
        <w:p w14:paraId="528AF68D"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11" w:history="1">
            <w:r w:rsidRPr="00421A44">
              <w:rPr>
                <w:rStyle w:val="Hipercze"/>
                <w:rFonts w:ascii="Times New Roman" w:hAnsi="Times New Roman"/>
                <w:b/>
                <w:noProof/>
              </w:rPr>
              <w:t>Rozdział VII</w:t>
            </w:r>
            <w:r>
              <w:rPr>
                <w:noProof/>
                <w:webHidden/>
              </w:rPr>
              <w:tab/>
            </w:r>
            <w:r>
              <w:rPr>
                <w:noProof/>
                <w:webHidden/>
              </w:rPr>
              <w:fldChar w:fldCharType="begin"/>
            </w:r>
            <w:r>
              <w:rPr>
                <w:noProof/>
                <w:webHidden/>
              </w:rPr>
              <w:instrText xml:space="preserve"> PAGEREF _Toc112770011 \h </w:instrText>
            </w:r>
            <w:r>
              <w:rPr>
                <w:noProof/>
                <w:webHidden/>
              </w:rPr>
            </w:r>
            <w:r>
              <w:rPr>
                <w:noProof/>
                <w:webHidden/>
              </w:rPr>
              <w:fldChar w:fldCharType="separate"/>
            </w:r>
            <w:r>
              <w:rPr>
                <w:noProof/>
                <w:webHidden/>
              </w:rPr>
              <w:t>34</w:t>
            </w:r>
            <w:r>
              <w:rPr>
                <w:noProof/>
                <w:webHidden/>
              </w:rPr>
              <w:fldChar w:fldCharType="end"/>
            </w:r>
          </w:hyperlink>
        </w:p>
        <w:p w14:paraId="38214F3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12" w:history="1">
            <w:r w:rsidRPr="00421A44">
              <w:rPr>
                <w:rStyle w:val="Hipercze"/>
                <w:rFonts w:ascii="Times New Roman" w:hAnsi="Times New Roman"/>
                <w:b/>
                <w:noProof/>
              </w:rPr>
              <w:t>System doradztwa zawodowego</w:t>
            </w:r>
            <w:r>
              <w:rPr>
                <w:noProof/>
                <w:webHidden/>
              </w:rPr>
              <w:tab/>
            </w:r>
            <w:r>
              <w:rPr>
                <w:noProof/>
                <w:webHidden/>
              </w:rPr>
              <w:fldChar w:fldCharType="begin"/>
            </w:r>
            <w:r>
              <w:rPr>
                <w:noProof/>
                <w:webHidden/>
              </w:rPr>
              <w:instrText xml:space="preserve"> PAGEREF _Toc112770012 \h </w:instrText>
            </w:r>
            <w:r>
              <w:rPr>
                <w:noProof/>
                <w:webHidden/>
              </w:rPr>
            </w:r>
            <w:r>
              <w:rPr>
                <w:noProof/>
                <w:webHidden/>
              </w:rPr>
              <w:fldChar w:fldCharType="separate"/>
            </w:r>
            <w:r>
              <w:rPr>
                <w:noProof/>
                <w:webHidden/>
              </w:rPr>
              <w:t>34</w:t>
            </w:r>
            <w:r>
              <w:rPr>
                <w:noProof/>
                <w:webHidden/>
              </w:rPr>
              <w:fldChar w:fldCharType="end"/>
            </w:r>
          </w:hyperlink>
        </w:p>
        <w:p w14:paraId="70E9FD6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3" w:history="1">
            <w:r w:rsidRPr="00421A44">
              <w:rPr>
                <w:rStyle w:val="Hipercze"/>
                <w:rFonts w:ascii="Times New Roman" w:hAnsi="Times New Roman"/>
                <w:b/>
                <w:noProof/>
              </w:rPr>
              <w:t>§ 1. Doradztwo zawodowe</w:t>
            </w:r>
            <w:r>
              <w:rPr>
                <w:noProof/>
                <w:webHidden/>
              </w:rPr>
              <w:tab/>
            </w:r>
            <w:r>
              <w:rPr>
                <w:noProof/>
                <w:webHidden/>
              </w:rPr>
              <w:fldChar w:fldCharType="begin"/>
            </w:r>
            <w:r>
              <w:rPr>
                <w:noProof/>
                <w:webHidden/>
              </w:rPr>
              <w:instrText xml:space="preserve"> PAGEREF _Toc112770013 \h </w:instrText>
            </w:r>
            <w:r>
              <w:rPr>
                <w:noProof/>
                <w:webHidden/>
              </w:rPr>
            </w:r>
            <w:r>
              <w:rPr>
                <w:noProof/>
                <w:webHidden/>
              </w:rPr>
              <w:fldChar w:fldCharType="separate"/>
            </w:r>
            <w:r>
              <w:rPr>
                <w:noProof/>
                <w:webHidden/>
              </w:rPr>
              <w:t>34</w:t>
            </w:r>
            <w:r>
              <w:rPr>
                <w:noProof/>
                <w:webHidden/>
              </w:rPr>
              <w:fldChar w:fldCharType="end"/>
            </w:r>
          </w:hyperlink>
        </w:p>
        <w:p w14:paraId="5BAC1AC2"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14" w:history="1">
            <w:r w:rsidRPr="00421A44">
              <w:rPr>
                <w:rStyle w:val="Hipercze"/>
                <w:rFonts w:ascii="Times New Roman" w:hAnsi="Times New Roman"/>
                <w:b/>
                <w:noProof/>
              </w:rPr>
              <w:t>Rozdział VIII</w:t>
            </w:r>
            <w:r>
              <w:rPr>
                <w:noProof/>
                <w:webHidden/>
              </w:rPr>
              <w:tab/>
            </w:r>
            <w:r>
              <w:rPr>
                <w:noProof/>
                <w:webHidden/>
              </w:rPr>
              <w:fldChar w:fldCharType="begin"/>
            </w:r>
            <w:r>
              <w:rPr>
                <w:noProof/>
                <w:webHidden/>
              </w:rPr>
              <w:instrText xml:space="preserve"> PAGEREF _Toc112770014 \h </w:instrText>
            </w:r>
            <w:r>
              <w:rPr>
                <w:noProof/>
                <w:webHidden/>
              </w:rPr>
            </w:r>
            <w:r>
              <w:rPr>
                <w:noProof/>
                <w:webHidden/>
              </w:rPr>
              <w:fldChar w:fldCharType="separate"/>
            </w:r>
            <w:r>
              <w:rPr>
                <w:noProof/>
                <w:webHidden/>
              </w:rPr>
              <w:t>35</w:t>
            </w:r>
            <w:r>
              <w:rPr>
                <w:noProof/>
                <w:webHidden/>
              </w:rPr>
              <w:fldChar w:fldCharType="end"/>
            </w:r>
          </w:hyperlink>
        </w:p>
        <w:p w14:paraId="748B6E7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15" w:history="1">
            <w:r w:rsidRPr="00421A44">
              <w:rPr>
                <w:rStyle w:val="Hipercze"/>
                <w:rFonts w:ascii="Times New Roman" w:hAnsi="Times New Roman"/>
                <w:b/>
                <w:noProof/>
                <w:shd w:val="clear" w:color="auto" w:fill="FFFFFF"/>
              </w:rPr>
              <w:t>Wolontariat</w:t>
            </w:r>
            <w:r>
              <w:rPr>
                <w:noProof/>
                <w:webHidden/>
              </w:rPr>
              <w:tab/>
            </w:r>
            <w:r>
              <w:rPr>
                <w:noProof/>
                <w:webHidden/>
              </w:rPr>
              <w:fldChar w:fldCharType="begin"/>
            </w:r>
            <w:r>
              <w:rPr>
                <w:noProof/>
                <w:webHidden/>
              </w:rPr>
              <w:instrText xml:space="preserve"> PAGEREF _Toc112770015 \h </w:instrText>
            </w:r>
            <w:r>
              <w:rPr>
                <w:noProof/>
                <w:webHidden/>
              </w:rPr>
            </w:r>
            <w:r>
              <w:rPr>
                <w:noProof/>
                <w:webHidden/>
              </w:rPr>
              <w:fldChar w:fldCharType="separate"/>
            </w:r>
            <w:r>
              <w:rPr>
                <w:noProof/>
                <w:webHidden/>
              </w:rPr>
              <w:t>35</w:t>
            </w:r>
            <w:r>
              <w:rPr>
                <w:noProof/>
                <w:webHidden/>
              </w:rPr>
              <w:fldChar w:fldCharType="end"/>
            </w:r>
          </w:hyperlink>
        </w:p>
        <w:p w14:paraId="241AFF2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6" w:history="1">
            <w:r w:rsidRPr="00421A44">
              <w:rPr>
                <w:rStyle w:val="Hipercze"/>
                <w:rFonts w:ascii="Times New Roman" w:hAnsi="Times New Roman"/>
                <w:b/>
                <w:noProof/>
              </w:rPr>
              <w:t>§ 1. Zadania wolontariatu</w:t>
            </w:r>
            <w:r>
              <w:rPr>
                <w:noProof/>
                <w:webHidden/>
              </w:rPr>
              <w:tab/>
            </w:r>
            <w:r>
              <w:rPr>
                <w:noProof/>
                <w:webHidden/>
              </w:rPr>
              <w:fldChar w:fldCharType="begin"/>
            </w:r>
            <w:r>
              <w:rPr>
                <w:noProof/>
                <w:webHidden/>
              </w:rPr>
              <w:instrText xml:space="preserve"> PAGEREF _Toc112770016 \h </w:instrText>
            </w:r>
            <w:r>
              <w:rPr>
                <w:noProof/>
                <w:webHidden/>
              </w:rPr>
            </w:r>
            <w:r>
              <w:rPr>
                <w:noProof/>
                <w:webHidden/>
              </w:rPr>
              <w:fldChar w:fldCharType="separate"/>
            </w:r>
            <w:r>
              <w:rPr>
                <w:noProof/>
                <w:webHidden/>
              </w:rPr>
              <w:t>35</w:t>
            </w:r>
            <w:r>
              <w:rPr>
                <w:noProof/>
                <w:webHidden/>
              </w:rPr>
              <w:fldChar w:fldCharType="end"/>
            </w:r>
          </w:hyperlink>
        </w:p>
        <w:p w14:paraId="3ABBC001"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7" w:history="1">
            <w:r w:rsidRPr="00421A44">
              <w:rPr>
                <w:rStyle w:val="Hipercze"/>
                <w:rFonts w:ascii="Times New Roman" w:hAnsi="Times New Roman"/>
                <w:b/>
                <w:noProof/>
              </w:rPr>
              <w:t>§ 2. Organizacja wolontariatu</w:t>
            </w:r>
            <w:r>
              <w:rPr>
                <w:noProof/>
                <w:webHidden/>
              </w:rPr>
              <w:tab/>
            </w:r>
            <w:r>
              <w:rPr>
                <w:noProof/>
                <w:webHidden/>
              </w:rPr>
              <w:fldChar w:fldCharType="begin"/>
            </w:r>
            <w:r>
              <w:rPr>
                <w:noProof/>
                <w:webHidden/>
              </w:rPr>
              <w:instrText xml:space="preserve"> PAGEREF _Toc112770017 \h </w:instrText>
            </w:r>
            <w:r>
              <w:rPr>
                <w:noProof/>
                <w:webHidden/>
              </w:rPr>
            </w:r>
            <w:r>
              <w:rPr>
                <w:noProof/>
                <w:webHidden/>
              </w:rPr>
              <w:fldChar w:fldCharType="separate"/>
            </w:r>
            <w:r>
              <w:rPr>
                <w:noProof/>
                <w:webHidden/>
              </w:rPr>
              <w:t>35</w:t>
            </w:r>
            <w:r>
              <w:rPr>
                <w:noProof/>
                <w:webHidden/>
              </w:rPr>
              <w:fldChar w:fldCharType="end"/>
            </w:r>
          </w:hyperlink>
        </w:p>
        <w:p w14:paraId="4FC1C6B8"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8" w:history="1">
            <w:r w:rsidRPr="00421A44">
              <w:rPr>
                <w:rStyle w:val="Hipercze"/>
                <w:rFonts w:ascii="Times New Roman" w:hAnsi="Times New Roman"/>
                <w:b/>
                <w:noProof/>
              </w:rPr>
              <w:t>§ 3. Opiekun wolontariatu</w:t>
            </w:r>
            <w:r>
              <w:rPr>
                <w:noProof/>
                <w:webHidden/>
              </w:rPr>
              <w:tab/>
            </w:r>
            <w:r>
              <w:rPr>
                <w:noProof/>
                <w:webHidden/>
              </w:rPr>
              <w:fldChar w:fldCharType="begin"/>
            </w:r>
            <w:r>
              <w:rPr>
                <w:noProof/>
                <w:webHidden/>
              </w:rPr>
              <w:instrText xml:space="preserve"> PAGEREF _Toc112770018 \h </w:instrText>
            </w:r>
            <w:r>
              <w:rPr>
                <w:noProof/>
                <w:webHidden/>
              </w:rPr>
            </w:r>
            <w:r>
              <w:rPr>
                <w:noProof/>
                <w:webHidden/>
              </w:rPr>
              <w:fldChar w:fldCharType="separate"/>
            </w:r>
            <w:r>
              <w:rPr>
                <w:noProof/>
                <w:webHidden/>
              </w:rPr>
              <w:t>36</w:t>
            </w:r>
            <w:r>
              <w:rPr>
                <w:noProof/>
                <w:webHidden/>
              </w:rPr>
              <w:fldChar w:fldCharType="end"/>
            </w:r>
          </w:hyperlink>
        </w:p>
        <w:p w14:paraId="57F1714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19" w:history="1">
            <w:r w:rsidRPr="00421A44">
              <w:rPr>
                <w:rStyle w:val="Hipercze"/>
                <w:rFonts w:ascii="Times New Roman" w:hAnsi="Times New Roman"/>
                <w:b/>
                <w:noProof/>
              </w:rPr>
              <w:t>§ 4. Partnerstwo w ramach wolontariatu</w:t>
            </w:r>
            <w:r>
              <w:rPr>
                <w:noProof/>
                <w:webHidden/>
              </w:rPr>
              <w:tab/>
            </w:r>
            <w:r>
              <w:rPr>
                <w:noProof/>
                <w:webHidden/>
              </w:rPr>
              <w:fldChar w:fldCharType="begin"/>
            </w:r>
            <w:r>
              <w:rPr>
                <w:noProof/>
                <w:webHidden/>
              </w:rPr>
              <w:instrText xml:space="preserve"> PAGEREF _Toc112770019 \h </w:instrText>
            </w:r>
            <w:r>
              <w:rPr>
                <w:noProof/>
                <w:webHidden/>
              </w:rPr>
            </w:r>
            <w:r>
              <w:rPr>
                <w:noProof/>
                <w:webHidden/>
              </w:rPr>
              <w:fldChar w:fldCharType="separate"/>
            </w:r>
            <w:r>
              <w:rPr>
                <w:noProof/>
                <w:webHidden/>
              </w:rPr>
              <w:t>37</w:t>
            </w:r>
            <w:r>
              <w:rPr>
                <w:noProof/>
                <w:webHidden/>
              </w:rPr>
              <w:fldChar w:fldCharType="end"/>
            </w:r>
          </w:hyperlink>
        </w:p>
        <w:p w14:paraId="6494D63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0" w:history="1">
            <w:r w:rsidRPr="00421A44">
              <w:rPr>
                <w:rStyle w:val="Hipercze"/>
                <w:rFonts w:ascii="Times New Roman" w:hAnsi="Times New Roman"/>
                <w:b/>
                <w:noProof/>
              </w:rPr>
              <w:t>Rozdział IX</w:t>
            </w:r>
            <w:r>
              <w:rPr>
                <w:noProof/>
                <w:webHidden/>
              </w:rPr>
              <w:tab/>
            </w:r>
            <w:r>
              <w:rPr>
                <w:noProof/>
                <w:webHidden/>
              </w:rPr>
              <w:fldChar w:fldCharType="begin"/>
            </w:r>
            <w:r>
              <w:rPr>
                <w:noProof/>
                <w:webHidden/>
              </w:rPr>
              <w:instrText xml:space="preserve"> PAGEREF _Toc112770020 \h </w:instrText>
            </w:r>
            <w:r>
              <w:rPr>
                <w:noProof/>
                <w:webHidden/>
              </w:rPr>
            </w:r>
            <w:r>
              <w:rPr>
                <w:noProof/>
                <w:webHidden/>
              </w:rPr>
              <w:fldChar w:fldCharType="separate"/>
            </w:r>
            <w:r>
              <w:rPr>
                <w:noProof/>
                <w:webHidden/>
              </w:rPr>
              <w:t>37</w:t>
            </w:r>
            <w:r>
              <w:rPr>
                <w:noProof/>
                <w:webHidden/>
              </w:rPr>
              <w:fldChar w:fldCharType="end"/>
            </w:r>
          </w:hyperlink>
        </w:p>
        <w:p w14:paraId="3CE9DE42"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1" w:history="1">
            <w:r w:rsidRPr="00421A44">
              <w:rPr>
                <w:rStyle w:val="Hipercze"/>
                <w:rFonts w:ascii="Times New Roman" w:hAnsi="Times New Roman"/>
                <w:b/>
                <w:noProof/>
              </w:rPr>
              <w:t>Biblioteka szkolna</w:t>
            </w:r>
            <w:r>
              <w:rPr>
                <w:noProof/>
                <w:webHidden/>
              </w:rPr>
              <w:tab/>
            </w:r>
            <w:r>
              <w:rPr>
                <w:noProof/>
                <w:webHidden/>
              </w:rPr>
              <w:fldChar w:fldCharType="begin"/>
            </w:r>
            <w:r>
              <w:rPr>
                <w:noProof/>
                <w:webHidden/>
              </w:rPr>
              <w:instrText xml:space="preserve"> PAGEREF _Toc112770021 \h </w:instrText>
            </w:r>
            <w:r>
              <w:rPr>
                <w:noProof/>
                <w:webHidden/>
              </w:rPr>
            </w:r>
            <w:r>
              <w:rPr>
                <w:noProof/>
                <w:webHidden/>
              </w:rPr>
              <w:fldChar w:fldCharType="separate"/>
            </w:r>
            <w:r>
              <w:rPr>
                <w:noProof/>
                <w:webHidden/>
              </w:rPr>
              <w:t>37</w:t>
            </w:r>
            <w:r>
              <w:rPr>
                <w:noProof/>
                <w:webHidden/>
              </w:rPr>
              <w:fldChar w:fldCharType="end"/>
            </w:r>
          </w:hyperlink>
        </w:p>
        <w:p w14:paraId="7300564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22" w:history="1">
            <w:r w:rsidRPr="00421A44">
              <w:rPr>
                <w:rStyle w:val="Hipercze"/>
                <w:rFonts w:ascii="Times New Roman" w:hAnsi="Times New Roman"/>
                <w:b/>
                <w:noProof/>
              </w:rPr>
              <w:t>§ 1. Zadania biblioteki szkolnej</w:t>
            </w:r>
            <w:r>
              <w:rPr>
                <w:noProof/>
                <w:webHidden/>
              </w:rPr>
              <w:tab/>
            </w:r>
            <w:r>
              <w:rPr>
                <w:noProof/>
                <w:webHidden/>
              </w:rPr>
              <w:fldChar w:fldCharType="begin"/>
            </w:r>
            <w:r>
              <w:rPr>
                <w:noProof/>
                <w:webHidden/>
              </w:rPr>
              <w:instrText xml:space="preserve"> PAGEREF _Toc112770022 \h </w:instrText>
            </w:r>
            <w:r>
              <w:rPr>
                <w:noProof/>
                <w:webHidden/>
              </w:rPr>
            </w:r>
            <w:r>
              <w:rPr>
                <w:noProof/>
                <w:webHidden/>
              </w:rPr>
              <w:fldChar w:fldCharType="separate"/>
            </w:r>
            <w:r>
              <w:rPr>
                <w:noProof/>
                <w:webHidden/>
              </w:rPr>
              <w:t>37</w:t>
            </w:r>
            <w:r>
              <w:rPr>
                <w:noProof/>
                <w:webHidden/>
              </w:rPr>
              <w:fldChar w:fldCharType="end"/>
            </w:r>
          </w:hyperlink>
        </w:p>
        <w:p w14:paraId="6EF9D201"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23" w:history="1">
            <w:r w:rsidRPr="00421A44">
              <w:rPr>
                <w:rStyle w:val="Hipercze"/>
                <w:rFonts w:ascii="Times New Roman" w:hAnsi="Times New Roman"/>
                <w:b/>
                <w:noProof/>
              </w:rPr>
              <w:t>§ 2. Zasady korzystania z biblioteki szkolnej</w:t>
            </w:r>
            <w:r>
              <w:rPr>
                <w:noProof/>
                <w:webHidden/>
              </w:rPr>
              <w:tab/>
            </w:r>
            <w:r>
              <w:rPr>
                <w:noProof/>
                <w:webHidden/>
              </w:rPr>
              <w:fldChar w:fldCharType="begin"/>
            </w:r>
            <w:r>
              <w:rPr>
                <w:noProof/>
                <w:webHidden/>
              </w:rPr>
              <w:instrText xml:space="preserve"> PAGEREF _Toc112770023 \h </w:instrText>
            </w:r>
            <w:r>
              <w:rPr>
                <w:noProof/>
                <w:webHidden/>
              </w:rPr>
            </w:r>
            <w:r>
              <w:rPr>
                <w:noProof/>
                <w:webHidden/>
              </w:rPr>
              <w:fldChar w:fldCharType="separate"/>
            </w:r>
            <w:r>
              <w:rPr>
                <w:noProof/>
                <w:webHidden/>
              </w:rPr>
              <w:t>38</w:t>
            </w:r>
            <w:r>
              <w:rPr>
                <w:noProof/>
                <w:webHidden/>
              </w:rPr>
              <w:fldChar w:fldCharType="end"/>
            </w:r>
          </w:hyperlink>
        </w:p>
        <w:p w14:paraId="00FA5AD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24" w:history="1">
            <w:r w:rsidRPr="00421A44">
              <w:rPr>
                <w:rStyle w:val="Hipercze"/>
                <w:rFonts w:ascii="Times New Roman" w:hAnsi="Times New Roman"/>
                <w:b/>
                <w:noProof/>
              </w:rPr>
              <w:t>§ 3. Zasady współpracy</w:t>
            </w:r>
            <w:r>
              <w:rPr>
                <w:noProof/>
                <w:webHidden/>
              </w:rPr>
              <w:tab/>
            </w:r>
            <w:r>
              <w:rPr>
                <w:noProof/>
                <w:webHidden/>
              </w:rPr>
              <w:fldChar w:fldCharType="begin"/>
            </w:r>
            <w:r>
              <w:rPr>
                <w:noProof/>
                <w:webHidden/>
              </w:rPr>
              <w:instrText xml:space="preserve"> PAGEREF _Toc112770024 \h </w:instrText>
            </w:r>
            <w:r>
              <w:rPr>
                <w:noProof/>
                <w:webHidden/>
              </w:rPr>
            </w:r>
            <w:r>
              <w:rPr>
                <w:noProof/>
                <w:webHidden/>
              </w:rPr>
              <w:fldChar w:fldCharType="separate"/>
            </w:r>
            <w:r>
              <w:rPr>
                <w:noProof/>
                <w:webHidden/>
              </w:rPr>
              <w:t>38</w:t>
            </w:r>
            <w:r>
              <w:rPr>
                <w:noProof/>
                <w:webHidden/>
              </w:rPr>
              <w:fldChar w:fldCharType="end"/>
            </w:r>
          </w:hyperlink>
        </w:p>
        <w:p w14:paraId="1F7BA1E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5" w:history="1">
            <w:r w:rsidRPr="00421A44">
              <w:rPr>
                <w:rStyle w:val="Hipercze"/>
                <w:rFonts w:ascii="Times New Roman" w:hAnsi="Times New Roman"/>
                <w:b/>
                <w:noProof/>
              </w:rPr>
              <w:t>Rozdział X</w:t>
            </w:r>
            <w:r>
              <w:rPr>
                <w:noProof/>
                <w:webHidden/>
              </w:rPr>
              <w:tab/>
            </w:r>
            <w:r>
              <w:rPr>
                <w:noProof/>
                <w:webHidden/>
              </w:rPr>
              <w:fldChar w:fldCharType="begin"/>
            </w:r>
            <w:r>
              <w:rPr>
                <w:noProof/>
                <w:webHidden/>
              </w:rPr>
              <w:instrText xml:space="preserve"> PAGEREF _Toc112770025 \h </w:instrText>
            </w:r>
            <w:r>
              <w:rPr>
                <w:noProof/>
                <w:webHidden/>
              </w:rPr>
            </w:r>
            <w:r>
              <w:rPr>
                <w:noProof/>
                <w:webHidden/>
              </w:rPr>
              <w:fldChar w:fldCharType="separate"/>
            </w:r>
            <w:r>
              <w:rPr>
                <w:noProof/>
                <w:webHidden/>
              </w:rPr>
              <w:t>39</w:t>
            </w:r>
            <w:r>
              <w:rPr>
                <w:noProof/>
                <w:webHidden/>
              </w:rPr>
              <w:fldChar w:fldCharType="end"/>
            </w:r>
          </w:hyperlink>
        </w:p>
        <w:p w14:paraId="64FFE74D"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6" w:history="1">
            <w:r w:rsidRPr="00421A44">
              <w:rPr>
                <w:rStyle w:val="Hipercze"/>
                <w:rFonts w:ascii="Times New Roman" w:hAnsi="Times New Roman"/>
                <w:b/>
                <w:noProof/>
              </w:rPr>
              <w:t>Organizacja pracowni szkolnych</w:t>
            </w:r>
            <w:r>
              <w:rPr>
                <w:noProof/>
                <w:webHidden/>
              </w:rPr>
              <w:tab/>
            </w:r>
            <w:r>
              <w:rPr>
                <w:noProof/>
                <w:webHidden/>
              </w:rPr>
              <w:fldChar w:fldCharType="begin"/>
            </w:r>
            <w:r>
              <w:rPr>
                <w:noProof/>
                <w:webHidden/>
              </w:rPr>
              <w:instrText xml:space="preserve"> PAGEREF _Toc112770026 \h </w:instrText>
            </w:r>
            <w:r>
              <w:rPr>
                <w:noProof/>
                <w:webHidden/>
              </w:rPr>
            </w:r>
            <w:r>
              <w:rPr>
                <w:noProof/>
                <w:webHidden/>
              </w:rPr>
              <w:fldChar w:fldCharType="separate"/>
            </w:r>
            <w:r>
              <w:rPr>
                <w:noProof/>
                <w:webHidden/>
              </w:rPr>
              <w:t>39</w:t>
            </w:r>
            <w:r>
              <w:rPr>
                <w:noProof/>
                <w:webHidden/>
              </w:rPr>
              <w:fldChar w:fldCharType="end"/>
            </w:r>
          </w:hyperlink>
        </w:p>
        <w:p w14:paraId="4859510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27" w:history="1">
            <w:r w:rsidRPr="00421A44">
              <w:rPr>
                <w:rStyle w:val="Hipercze"/>
                <w:rFonts w:ascii="Times New Roman" w:hAnsi="Times New Roman"/>
                <w:b/>
                <w:noProof/>
              </w:rPr>
              <w:t>§ 1. Rodzaje pracowni</w:t>
            </w:r>
            <w:r>
              <w:rPr>
                <w:noProof/>
                <w:webHidden/>
              </w:rPr>
              <w:tab/>
            </w:r>
            <w:r>
              <w:rPr>
                <w:noProof/>
                <w:webHidden/>
              </w:rPr>
              <w:fldChar w:fldCharType="begin"/>
            </w:r>
            <w:r>
              <w:rPr>
                <w:noProof/>
                <w:webHidden/>
              </w:rPr>
              <w:instrText xml:space="preserve"> PAGEREF _Toc112770027 \h </w:instrText>
            </w:r>
            <w:r>
              <w:rPr>
                <w:noProof/>
                <w:webHidden/>
              </w:rPr>
            </w:r>
            <w:r>
              <w:rPr>
                <w:noProof/>
                <w:webHidden/>
              </w:rPr>
              <w:fldChar w:fldCharType="separate"/>
            </w:r>
            <w:r>
              <w:rPr>
                <w:noProof/>
                <w:webHidden/>
              </w:rPr>
              <w:t>39</w:t>
            </w:r>
            <w:r>
              <w:rPr>
                <w:noProof/>
                <w:webHidden/>
              </w:rPr>
              <w:fldChar w:fldCharType="end"/>
            </w:r>
          </w:hyperlink>
        </w:p>
        <w:p w14:paraId="25861F75"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8" w:history="1">
            <w:r w:rsidRPr="00421A44">
              <w:rPr>
                <w:rStyle w:val="Hipercze"/>
                <w:rFonts w:ascii="Times New Roman" w:hAnsi="Times New Roman"/>
                <w:b/>
                <w:noProof/>
              </w:rPr>
              <w:t>Rozdział XI</w:t>
            </w:r>
            <w:r>
              <w:rPr>
                <w:noProof/>
                <w:webHidden/>
              </w:rPr>
              <w:tab/>
            </w:r>
            <w:r>
              <w:rPr>
                <w:noProof/>
                <w:webHidden/>
              </w:rPr>
              <w:fldChar w:fldCharType="begin"/>
            </w:r>
            <w:r>
              <w:rPr>
                <w:noProof/>
                <w:webHidden/>
              </w:rPr>
              <w:instrText xml:space="preserve"> PAGEREF _Toc112770028 \h </w:instrText>
            </w:r>
            <w:r>
              <w:rPr>
                <w:noProof/>
                <w:webHidden/>
              </w:rPr>
            </w:r>
            <w:r>
              <w:rPr>
                <w:noProof/>
                <w:webHidden/>
              </w:rPr>
              <w:fldChar w:fldCharType="separate"/>
            </w:r>
            <w:r>
              <w:rPr>
                <w:noProof/>
                <w:webHidden/>
              </w:rPr>
              <w:t>39</w:t>
            </w:r>
            <w:r>
              <w:rPr>
                <w:noProof/>
                <w:webHidden/>
              </w:rPr>
              <w:fldChar w:fldCharType="end"/>
            </w:r>
          </w:hyperlink>
        </w:p>
        <w:p w14:paraId="2571A1E6"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29" w:history="1">
            <w:r w:rsidRPr="00421A44">
              <w:rPr>
                <w:rStyle w:val="Hipercze"/>
                <w:rFonts w:ascii="Times New Roman" w:hAnsi="Times New Roman"/>
                <w:b/>
                <w:noProof/>
              </w:rPr>
              <w:t>Działalność innowacyjna Szkoły</w:t>
            </w:r>
            <w:r>
              <w:rPr>
                <w:noProof/>
                <w:webHidden/>
              </w:rPr>
              <w:tab/>
            </w:r>
            <w:r>
              <w:rPr>
                <w:noProof/>
                <w:webHidden/>
              </w:rPr>
              <w:fldChar w:fldCharType="begin"/>
            </w:r>
            <w:r>
              <w:rPr>
                <w:noProof/>
                <w:webHidden/>
              </w:rPr>
              <w:instrText xml:space="preserve"> PAGEREF _Toc112770029 \h </w:instrText>
            </w:r>
            <w:r>
              <w:rPr>
                <w:noProof/>
                <w:webHidden/>
              </w:rPr>
            </w:r>
            <w:r>
              <w:rPr>
                <w:noProof/>
                <w:webHidden/>
              </w:rPr>
              <w:fldChar w:fldCharType="separate"/>
            </w:r>
            <w:r>
              <w:rPr>
                <w:noProof/>
                <w:webHidden/>
              </w:rPr>
              <w:t>39</w:t>
            </w:r>
            <w:r>
              <w:rPr>
                <w:noProof/>
                <w:webHidden/>
              </w:rPr>
              <w:fldChar w:fldCharType="end"/>
            </w:r>
          </w:hyperlink>
        </w:p>
        <w:p w14:paraId="135CB898"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30" w:history="1">
            <w:r w:rsidRPr="00421A44">
              <w:rPr>
                <w:rStyle w:val="Hipercze"/>
                <w:rFonts w:ascii="Times New Roman" w:hAnsi="Times New Roman"/>
                <w:b/>
                <w:noProof/>
              </w:rPr>
              <w:t>§ 1. Organizacja działalności innowacyjnej</w:t>
            </w:r>
            <w:r>
              <w:rPr>
                <w:noProof/>
                <w:webHidden/>
              </w:rPr>
              <w:tab/>
            </w:r>
            <w:r>
              <w:rPr>
                <w:noProof/>
                <w:webHidden/>
              </w:rPr>
              <w:fldChar w:fldCharType="begin"/>
            </w:r>
            <w:r>
              <w:rPr>
                <w:noProof/>
                <w:webHidden/>
              </w:rPr>
              <w:instrText xml:space="preserve"> PAGEREF _Toc112770030 \h </w:instrText>
            </w:r>
            <w:r>
              <w:rPr>
                <w:noProof/>
                <w:webHidden/>
              </w:rPr>
            </w:r>
            <w:r>
              <w:rPr>
                <w:noProof/>
                <w:webHidden/>
              </w:rPr>
              <w:fldChar w:fldCharType="separate"/>
            </w:r>
            <w:r>
              <w:rPr>
                <w:noProof/>
                <w:webHidden/>
              </w:rPr>
              <w:t>39</w:t>
            </w:r>
            <w:r>
              <w:rPr>
                <w:noProof/>
                <w:webHidden/>
              </w:rPr>
              <w:fldChar w:fldCharType="end"/>
            </w:r>
          </w:hyperlink>
        </w:p>
        <w:p w14:paraId="67224FF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31" w:history="1">
            <w:r w:rsidRPr="00421A44">
              <w:rPr>
                <w:rStyle w:val="Hipercze"/>
                <w:rFonts w:ascii="Times New Roman" w:eastAsia="Times New Roman" w:hAnsi="Times New Roman"/>
                <w:b/>
                <w:noProof/>
                <w:lang w:eastAsia="pl-PL"/>
              </w:rPr>
              <w:t>§ 2. Zespół autorski i autor</w:t>
            </w:r>
            <w:r>
              <w:rPr>
                <w:noProof/>
                <w:webHidden/>
              </w:rPr>
              <w:tab/>
            </w:r>
            <w:r>
              <w:rPr>
                <w:noProof/>
                <w:webHidden/>
              </w:rPr>
              <w:fldChar w:fldCharType="begin"/>
            </w:r>
            <w:r>
              <w:rPr>
                <w:noProof/>
                <w:webHidden/>
              </w:rPr>
              <w:instrText xml:space="preserve"> PAGEREF _Toc112770031 \h </w:instrText>
            </w:r>
            <w:r>
              <w:rPr>
                <w:noProof/>
                <w:webHidden/>
              </w:rPr>
            </w:r>
            <w:r>
              <w:rPr>
                <w:noProof/>
                <w:webHidden/>
              </w:rPr>
              <w:fldChar w:fldCharType="separate"/>
            </w:r>
            <w:r>
              <w:rPr>
                <w:noProof/>
                <w:webHidden/>
              </w:rPr>
              <w:t>40</w:t>
            </w:r>
            <w:r>
              <w:rPr>
                <w:noProof/>
                <w:webHidden/>
              </w:rPr>
              <w:fldChar w:fldCharType="end"/>
            </w:r>
          </w:hyperlink>
        </w:p>
        <w:p w14:paraId="2A63CCF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2" w:history="1">
            <w:r w:rsidRPr="00421A44">
              <w:rPr>
                <w:rStyle w:val="Hipercze"/>
                <w:rFonts w:ascii="Times New Roman" w:hAnsi="Times New Roman"/>
                <w:b/>
                <w:noProof/>
              </w:rPr>
              <w:t>Rozdział XII</w:t>
            </w:r>
            <w:r>
              <w:rPr>
                <w:noProof/>
                <w:webHidden/>
              </w:rPr>
              <w:tab/>
            </w:r>
            <w:r>
              <w:rPr>
                <w:noProof/>
                <w:webHidden/>
              </w:rPr>
              <w:fldChar w:fldCharType="begin"/>
            </w:r>
            <w:r>
              <w:rPr>
                <w:noProof/>
                <w:webHidden/>
              </w:rPr>
              <w:instrText xml:space="preserve"> PAGEREF _Toc112770032 \h </w:instrText>
            </w:r>
            <w:r>
              <w:rPr>
                <w:noProof/>
                <w:webHidden/>
              </w:rPr>
            </w:r>
            <w:r>
              <w:rPr>
                <w:noProof/>
                <w:webHidden/>
              </w:rPr>
              <w:fldChar w:fldCharType="separate"/>
            </w:r>
            <w:r>
              <w:rPr>
                <w:noProof/>
                <w:webHidden/>
              </w:rPr>
              <w:t>40</w:t>
            </w:r>
            <w:r>
              <w:rPr>
                <w:noProof/>
                <w:webHidden/>
              </w:rPr>
              <w:fldChar w:fldCharType="end"/>
            </w:r>
          </w:hyperlink>
        </w:p>
        <w:p w14:paraId="51BC009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3" w:history="1">
            <w:r w:rsidRPr="00421A44">
              <w:rPr>
                <w:rStyle w:val="Hipercze"/>
                <w:rFonts w:ascii="Times New Roman" w:hAnsi="Times New Roman"/>
                <w:b/>
                <w:noProof/>
              </w:rPr>
              <w:t>Współpraca Szkoły z rodzicami</w:t>
            </w:r>
            <w:r>
              <w:rPr>
                <w:noProof/>
                <w:webHidden/>
              </w:rPr>
              <w:tab/>
            </w:r>
            <w:r>
              <w:rPr>
                <w:noProof/>
                <w:webHidden/>
              </w:rPr>
              <w:fldChar w:fldCharType="begin"/>
            </w:r>
            <w:r>
              <w:rPr>
                <w:noProof/>
                <w:webHidden/>
              </w:rPr>
              <w:instrText xml:space="preserve"> PAGEREF _Toc112770033 \h </w:instrText>
            </w:r>
            <w:r>
              <w:rPr>
                <w:noProof/>
                <w:webHidden/>
              </w:rPr>
            </w:r>
            <w:r>
              <w:rPr>
                <w:noProof/>
                <w:webHidden/>
              </w:rPr>
              <w:fldChar w:fldCharType="separate"/>
            </w:r>
            <w:r>
              <w:rPr>
                <w:noProof/>
                <w:webHidden/>
              </w:rPr>
              <w:t>40</w:t>
            </w:r>
            <w:r>
              <w:rPr>
                <w:noProof/>
                <w:webHidden/>
              </w:rPr>
              <w:fldChar w:fldCharType="end"/>
            </w:r>
          </w:hyperlink>
        </w:p>
        <w:p w14:paraId="346EA1C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34" w:history="1">
            <w:r w:rsidRPr="00421A44">
              <w:rPr>
                <w:rStyle w:val="Hipercze"/>
                <w:rFonts w:ascii="Times New Roman" w:hAnsi="Times New Roman"/>
                <w:b/>
                <w:noProof/>
              </w:rPr>
              <w:t>§ 1. Formy współpracy Szkoły z rodzicami</w:t>
            </w:r>
            <w:r>
              <w:rPr>
                <w:noProof/>
                <w:webHidden/>
              </w:rPr>
              <w:tab/>
            </w:r>
            <w:r>
              <w:rPr>
                <w:noProof/>
                <w:webHidden/>
              </w:rPr>
              <w:fldChar w:fldCharType="begin"/>
            </w:r>
            <w:r>
              <w:rPr>
                <w:noProof/>
                <w:webHidden/>
              </w:rPr>
              <w:instrText xml:space="preserve"> PAGEREF _Toc112770034 \h </w:instrText>
            </w:r>
            <w:r>
              <w:rPr>
                <w:noProof/>
                <w:webHidden/>
              </w:rPr>
            </w:r>
            <w:r>
              <w:rPr>
                <w:noProof/>
                <w:webHidden/>
              </w:rPr>
              <w:fldChar w:fldCharType="separate"/>
            </w:r>
            <w:r>
              <w:rPr>
                <w:noProof/>
                <w:webHidden/>
              </w:rPr>
              <w:t>40</w:t>
            </w:r>
            <w:r>
              <w:rPr>
                <w:noProof/>
                <w:webHidden/>
              </w:rPr>
              <w:fldChar w:fldCharType="end"/>
            </w:r>
          </w:hyperlink>
        </w:p>
        <w:p w14:paraId="134126BD"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5" w:history="1">
            <w:r w:rsidRPr="00421A44">
              <w:rPr>
                <w:rStyle w:val="Hipercze"/>
                <w:rFonts w:ascii="Times New Roman" w:hAnsi="Times New Roman"/>
                <w:b/>
                <w:noProof/>
              </w:rPr>
              <w:t>Rozdział XIII</w:t>
            </w:r>
            <w:r>
              <w:rPr>
                <w:noProof/>
                <w:webHidden/>
              </w:rPr>
              <w:tab/>
            </w:r>
            <w:r>
              <w:rPr>
                <w:noProof/>
                <w:webHidden/>
              </w:rPr>
              <w:fldChar w:fldCharType="begin"/>
            </w:r>
            <w:r>
              <w:rPr>
                <w:noProof/>
                <w:webHidden/>
              </w:rPr>
              <w:instrText xml:space="preserve"> PAGEREF _Toc112770035 \h </w:instrText>
            </w:r>
            <w:r>
              <w:rPr>
                <w:noProof/>
                <w:webHidden/>
              </w:rPr>
            </w:r>
            <w:r>
              <w:rPr>
                <w:noProof/>
                <w:webHidden/>
              </w:rPr>
              <w:fldChar w:fldCharType="separate"/>
            </w:r>
            <w:r>
              <w:rPr>
                <w:noProof/>
                <w:webHidden/>
              </w:rPr>
              <w:t>41</w:t>
            </w:r>
            <w:r>
              <w:rPr>
                <w:noProof/>
                <w:webHidden/>
              </w:rPr>
              <w:fldChar w:fldCharType="end"/>
            </w:r>
          </w:hyperlink>
        </w:p>
        <w:p w14:paraId="4577D329"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6" w:history="1">
            <w:r w:rsidRPr="00421A44">
              <w:rPr>
                <w:rStyle w:val="Hipercze"/>
                <w:rFonts w:ascii="Times New Roman" w:hAnsi="Times New Roman"/>
                <w:b/>
                <w:noProof/>
              </w:rPr>
              <w:t>Organizacja stołówki szkolnej</w:t>
            </w:r>
            <w:r>
              <w:rPr>
                <w:noProof/>
                <w:webHidden/>
              </w:rPr>
              <w:tab/>
            </w:r>
            <w:r>
              <w:rPr>
                <w:noProof/>
                <w:webHidden/>
              </w:rPr>
              <w:fldChar w:fldCharType="begin"/>
            </w:r>
            <w:r>
              <w:rPr>
                <w:noProof/>
                <w:webHidden/>
              </w:rPr>
              <w:instrText xml:space="preserve"> PAGEREF _Toc112770036 \h </w:instrText>
            </w:r>
            <w:r>
              <w:rPr>
                <w:noProof/>
                <w:webHidden/>
              </w:rPr>
            </w:r>
            <w:r>
              <w:rPr>
                <w:noProof/>
                <w:webHidden/>
              </w:rPr>
              <w:fldChar w:fldCharType="separate"/>
            </w:r>
            <w:r>
              <w:rPr>
                <w:noProof/>
                <w:webHidden/>
              </w:rPr>
              <w:t>41</w:t>
            </w:r>
            <w:r>
              <w:rPr>
                <w:noProof/>
                <w:webHidden/>
              </w:rPr>
              <w:fldChar w:fldCharType="end"/>
            </w:r>
          </w:hyperlink>
        </w:p>
        <w:p w14:paraId="20ECB612"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37" w:history="1">
            <w:r w:rsidRPr="00421A44">
              <w:rPr>
                <w:rStyle w:val="Hipercze"/>
                <w:rFonts w:ascii="Times New Roman" w:hAnsi="Times New Roman"/>
                <w:b/>
                <w:noProof/>
              </w:rPr>
              <w:t>§ 1. Zasady organizacji</w:t>
            </w:r>
            <w:r>
              <w:rPr>
                <w:noProof/>
                <w:webHidden/>
              </w:rPr>
              <w:tab/>
            </w:r>
            <w:r>
              <w:rPr>
                <w:noProof/>
                <w:webHidden/>
              </w:rPr>
              <w:fldChar w:fldCharType="begin"/>
            </w:r>
            <w:r>
              <w:rPr>
                <w:noProof/>
                <w:webHidden/>
              </w:rPr>
              <w:instrText xml:space="preserve"> PAGEREF _Toc112770037 \h </w:instrText>
            </w:r>
            <w:r>
              <w:rPr>
                <w:noProof/>
                <w:webHidden/>
              </w:rPr>
            </w:r>
            <w:r>
              <w:rPr>
                <w:noProof/>
                <w:webHidden/>
              </w:rPr>
              <w:fldChar w:fldCharType="separate"/>
            </w:r>
            <w:r>
              <w:rPr>
                <w:noProof/>
                <w:webHidden/>
              </w:rPr>
              <w:t>41</w:t>
            </w:r>
            <w:r>
              <w:rPr>
                <w:noProof/>
                <w:webHidden/>
              </w:rPr>
              <w:fldChar w:fldCharType="end"/>
            </w:r>
          </w:hyperlink>
        </w:p>
        <w:p w14:paraId="341192C7"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8" w:history="1">
            <w:r w:rsidRPr="00421A44">
              <w:rPr>
                <w:rStyle w:val="Hipercze"/>
                <w:rFonts w:ascii="Times New Roman" w:hAnsi="Times New Roman"/>
                <w:b/>
                <w:noProof/>
              </w:rPr>
              <w:t>Rozdział XIV</w:t>
            </w:r>
            <w:r>
              <w:rPr>
                <w:noProof/>
                <w:webHidden/>
              </w:rPr>
              <w:tab/>
            </w:r>
            <w:r>
              <w:rPr>
                <w:noProof/>
                <w:webHidden/>
              </w:rPr>
              <w:fldChar w:fldCharType="begin"/>
            </w:r>
            <w:r>
              <w:rPr>
                <w:noProof/>
                <w:webHidden/>
              </w:rPr>
              <w:instrText xml:space="preserve"> PAGEREF _Toc112770038 \h </w:instrText>
            </w:r>
            <w:r>
              <w:rPr>
                <w:noProof/>
                <w:webHidden/>
              </w:rPr>
            </w:r>
            <w:r>
              <w:rPr>
                <w:noProof/>
                <w:webHidden/>
              </w:rPr>
              <w:fldChar w:fldCharType="separate"/>
            </w:r>
            <w:r>
              <w:rPr>
                <w:noProof/>
                <w:webHidden/>
              </w:rPr>
              <w:t>41</w:t>
            </w:r>
            <w:r>
              <w:rPr>
                <w:noProof/>
                <w:webHidden/>
              </w:rPr>
              <w:fldChar w:fldCharType="end"/>
            </w:r>
          </w:hyperlink>
        </w:p>
        <w:p w14:paraId="2138A5A6"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39" w:history="1">
            <w:r w:rsidRPr="00421A44">
              <w:rPr>
                <w:rStyle w:val="Hipercze"/>
                <w:rFonts w:ascii="Times New Roman" w:hAnsi="Times New Roman"/>
                <w:b/>
                <w:noProof/>
              </w:rPr>
              <w:t>Pomoc psychologiczno-pedagogiczna oraz materialna dla uczniów</w:t>
            </w:r>
            <w:r>
              <w:rPr>
                <w:noProof/>
                <w:webHidden/>
              </w:rPr>
              <w:tab/>
            </w:r>
            <w:r>
              <w:rPr>
                <w:noProof/>
                <w:webHidden/>
              </w:rPr>
              <w:fldChar w:fldCharType="begin"/>
            </w:r>
            <w:r>
              <w:rPr>
                <w:noProof/>
                <w:webHidden/>
              </w:rPr>
              <w:instrText xml:space="preserve"> PAGEREF _Toc112770039 \h </w:instrText>
            </w:r>
            <w:r>
              <w:rPr>
                <w:noProof/>
                <w:webHidden/>
              </w:rPr>
            </w:r>
            <w:r>
              <w:rPr>
                <w:noProof/>
                <w:webHidden/>
              </w:rPr>
              <w:fldChar w:fldCharType="separate"/>
            </w:r>
            <w:r>
              <w:rPr>
                <w:noProof/>
                <w:webHidden/>
              </w:rPr>
              <w:t>41</w:t>
            </w:r>
            <w:r>
              <w:rPr>
                <w:noProof/>
                <w:webHidden/>
              </w:rPr>
              <w:fldChar w:fldCharType="end"/>
            </w:r>
          </w:hyperlink>
        </w:p>
        <w:p w14:paraId="1537A47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0" w:history="1">
            <w:r w:rsidRPr="00421A44">
              <w:rPr>
                <w:rStyle w:val="Hipercze"/>
                <w:rFonts w:ascii="Times New Roman" w:hAnsi="Times New Roman"/>
                <w:b/>
                <w:noProof/>
              </w:rPr>
              <w:t>§ 1. Pomoc psychologiczno-pedagogiczna</w:t>
            </w:r>
            <w:r>
              <w:rPr>
                <w:noProof/>
                <w:webHidden/>
              </w:rPr>
              <w:tab/>
            </w:r>
            <w:r>
              <w:rPr>
                <w:noProof/>
                <w:webHidden/>
              </w:rPr>
              <w:fldChar w:fldCharType="begin"/>
            </w:r>
            <w:r>
              <w:rPr>
                <w:noProof/>
                <w:webHidden/>
              </w:rPr>
              <w:instrText xml:space="preserve"> PAGEREF _Toc112770040 \h </w:instrText>
            </w:r>
            <w:r>
              <w:rPr>
                <w:noProof/>
                <w:webHidden/>
              </w:rPr>
            </w:r>
            <w:r>
              <w:rPr>
                <w:noProof/>
                <w:webHidden/>
              </w:rPr>
              <w:fldChar w:fldCharType="separate"/>
            </w:r>
            <w:r>
              <w:rPr>
                <w:noProof/>
                <w:webHidden/>
              </w:rPr>
              <w:t>41</w:t>
            </w:r>
            <w:r>
              <w:rPr>
                <w:noProof/>
                <w:webHidden/>
              </w:rPr>
              <w:fldChar w:fldCharType="end"/>
            </w:r>
          </w:hyperlink>
        </w:p>
        <w:p w14:paraId="12ADA7A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1" w:history="1">
            <w:r w:rsidRPr="00421A44">
              <w:rPr>
                <w:rStyle w:val="Hipercze"/>
                <w:rFonts w:ascii="Times New Roman" w:hAnsi="Times New Roman"/>
                <w:b/>
                <w:noProof/>
              </w:rPr>
              <w:t>§ 2. Wsparcie uczniów zdolnych</w:t>
            </w:r>
            <w:r>
              <w:rPr>
                <w:noProof/>
                <w:webHidden/>
              </w:rPr>
              <w:tab/>
            </w:r>
            <w:r>
              <w:rPr>
                <w:noProof/>
                <w:webHidden/>
              </w:rPr>
              <w:fldChar w:fldCharType="begin"/>
            </w:r>
            <w:r>
              <w:rPr>
                <w:noProof/>
                <w:webHidden/>
              </w:rPr>
              <w:instrText xml:space="preserve"> PAGEREF _Toc112770041 \h </w:instrText>
            </w:r>
            <w:r>
              <w:rPr>
                <w:noProof/>
                <w:webHidden/>
              </w:rPr>
            </w:r>
            <w:r>
              <w:rPr>
                <w:noProof/>
                <w:webHidden/>
              </w:rPr>
              <w:fldChar w:fldCharType="separate"/>
            </w:r>
            <w:r>
              <w:rPr>
                <w:noProof/>
                <w:webHidden/>
              </w:rPr>
              <w:t>44</w:t>
            </w:r>
            <w:r>
              <w:rPr>
                <w:noProof/>
                <w:webHidden/>
              </w:rPr>
              <w:fldChar w:fldCharType="end"/>
            </w:r>
          </w:hyperlink>
        </w:p>
        <w:p w14:paraId="2B046DA8"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2" w:history="1">
            <w:r w:rsidRPr="00421A44">
              <w:rPr>
                <w:rStyle w:val="Hipercze"/>
                <w:rFonts w:ascii="Times New Roman" w:hAnsi="Times New Roman"/>
                <w:b/>
                <w:noProof/>
              </w:rPr>
              <w:t>§ 3. Wsparcie uczniów posiadających orzeczenie o potrzebie kształcenia specjalnego</w:t>
            </w:r>
            <w:r>
              <w:rPr>
                <w:noProof/>
                <w:webHidden/>
              </w:rPr>
              <w:tab/>
            </w:r>
            <w:r>
              <w:rPr>
                <w:noProof/>
                <w:webHidden/>
              </w:rPr>
              <w:fldChar w:fldCharType="begin"/>
            </w:r>
            <w:r>
              <w:rPr>
                <w:noProof/>
                <w:webHidden/>
              </w:rPr>
              <w:instrText xml:space="preserve"> PAGEREF _Toc112770042 \h </w:instrText>
            </w:r>
            <w:r>
              <w:rPr>
                <w:noProof/>
                <w:webHidden/>
              </w:rPr>
            </w:r>
            <w:r>
              <w:rPr>
                <w:noProof/>
                <w:webHidden/>
              </w:rPr>
              <w:fldChar w:fldCharType="separate"/>
            </w:r>
            <w:r>
              <w:rPr>
                <w:noProof/>
                <w:webHidden/>
              </w:rPr>
              <w:t>45</w:t>
            </w:r>
            <w:r>
              <w:rPr>
                <w:noProof/>
                <w:webHidden/>
              </w:rPr>
              <w:fldChar w:fldCharType="end"/>
            </w:r>
          </w:hyperlink>
        </w:p>
        <w:p w14:paraId="63EF994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3" w:history="1">
            <w:r w:rsidRPr="00421A44">
              <w:rPr>
                <w:rStyle w:val="Hipercze"/>
                <w:rFonts w:ascii="Times New Roman" w:hAnsi="Times New Roman"/>
                <w:b/>
                <w:noProof/>
              </w:rPr>
              <w:t>§ 4. Pomoc materialna</w:t>
            </w:r>
            <w:r>
              <w:rPr>
                <w:noProof/>
                <w:webHidden/>
              </w:rPr>
              <w:tab/>
            </w:r>
            <w:r>
              <w:rPr>
                <w:noProof/>
                <w:webHidden/>
              </w:rPr>
              <w:fldChar w:fldCharType="begin"/>
            </w:r>
            <w:r>
              <w:rPr>
                <w:noProof/>
                <w:webHidden/>
              </w:rPr>
              <w:instrText xml:space="preserve"> PAGEREF _Toc112770043 \h </w:instrText>
            </w:r>
            <w:r>
              <w:rPr>
                <w:noProof/>
                <w:webHidden/>
              </w:rPr>
            </w:r>
            <w:r>
              <w:rPr>
                <w:noProof/>
                <w:webHidden/>
              </w:rPr>
              <w:fldChar w:fldCharType="separate"/>
            </w:r>
            <w:r>
              <w:rPr>
                <w:noProof/>
                <w:webHidden/>
              </w:rPr>
              <w:t>46</w:t>
            </w:r>
            <w:r>
              <w:rPr>
                <w:noProof/>
                <w:webHidden/>
              </w:rPr>
              <w:fldChar w:fldCharType="end"/>
            </w:r>
          </w:hyperlink>
        </w:p>
        <w:p w14:paraId="79D80B10"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044" w:history="1">
            <w:r w:rsidRPr="00421A44">
              <w:rPr>
                <w:rStyle w:val="Hipercze"/>
                <w:rFonts w:ascii="Times New Roman" w:hAnsi="Times New Roman"/>
                <w:b/>
                <w:noProof/>
              </w:rPr>
              <w:t>DZIAŁ V</w:t>
            </w:r>
            <w:r>
              <w:rPr>
                <w:noProof/>
                <w:webHidden/>
              </w:rPr>
              <w:tab/>
            </w:r>
            <w:r>
              <w:rPr>
                <w:noProof/>
                <w:webHidden/>
              </w:rPr>
              <w:fldChar w:fldCharType="begin"/>
            </w:r>
            <w:r>
              <w:rPr>
                <w:noProof/>
                <w:webHidden/>
              </w:rPr>
              <w:instrText xml:space="preserve"> PAGEREF _Toc112770044 \h </w:instrText>
            </w:r>
            <w:r>
              <w:rPr>
                <w:noProof/>
                <w:webHidden/>
              </w:rPr>
            </w:r>
            <w:r>
              <w:rPr>
                <w:noProof/>
                <w:webHidden/>
              </w:rPr>
              <w:fldChar w:fldCharType="separate"/>
            </w:r>
            <w:r>
              <w:rPr>
                <w:noProof/>
                <w:webHidden/>
              </w:rPr>
              <w:t>47</w:t>
            </w:r>
            <w:r>
              <w:rPr>
                <w:noProof/>
                <w:webHidden/>
              </w:rPr>
              <w:fldChar w:fldCharType="end"/>
            </w:r>
          </w:hyperlink>
        </w:p>
        <w:p w14:paraId="702D4F95"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045" w:history="1">
            <w:r w:rsidRPr="00421A44">
              <w:rPr>
                <w:rStyle w:val="Hipercze"/>
                <w:rFonts w:ascii="Times New Roman" w:hAnsi="Times New Roman"/>
                <w:b/>
                <w:noProof/>
              </w:rPr>
              <w:t>NAUCZYCIELE I INNI PRACOWNICY SZKOŁY</w:t>
            </w:r>
            <w:r>
              <w:rPr>
                <w:noProof/>
                <w:webHidden/>
              </w:rPr>
              <w:tab/>
            </w:r>
            <w:r>
              <w:rPr>
                <w:noProof/>
                <w:webHidden/>
              </w:rPr>
              <w:fldChar w:fldCharType="begin"/>
            </w:r>
            <w:r>
              <w:rPr>
                <w:noProof/>
                <w:webHidden/>
              </w:rPr>
              <w:instrText xml:space="preserve"> PAGEREF _Toc112770045 \h </w:instrText>
            </w:r>
            <w:r>
              <w:rPr>
                <w:noProof/>
                <w:webHidden/>
              </w:rPr>
            </w:r>
            <w:r>
              <w:rPr>
                <w:noProof/>
                <w:webHidden/>
              </w:rPr>
              <w:fldChar w:fldCharType="separate"/>
            </w:r>
            <w:r>
              <w:rPr>
                <w:noProof/>
                <w:webHidden/>
              </w:rPr>
              <w:t>47</w:t>
            </w:r>
            <w:r>
              <w:rPr>
                <w:noProof/>
                <w:webHidden/>
              </w:rPr>
              <w:fldChar w:fldCharType="end"/>
            </w:r>
          </w:hyperlink>
        </w:p>
        <w:p w14:paraId="1553013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46" w:history="1">
            <w:r w:rsidRPr="00421A44">
              <w:rPr>
                <w:rStyle w:val="Hipercze"/>
                <w:rFonts w:ascii="Times New Roman" w:hAnsi="Times New Roman"/>
                <w:b/>
                <w:noProof/>
              </w:rPr>
              <w:t>Rozdział 1</w:t>
            </w:r>
            <w:r>
              <w:rPr>
                <w:noProof/>
                <w:webHidden/>
              </w:rPr>
              <w:tab/>
            </w:r>
            <w:r>
              <w:rPr>
                <w:noProof/>
                <w:webHidden/>
              </w:rPr>
              <w:fldChar w:fldCharType="begin"/>
            </w:r>
            <w:r>
              <w:rPr>
                <w:noProof/>
                <w:webHidden/>
              </w:rPr>
              <w:instrText xml:space="preserve"> PAGEREF _Toc112770046 \h </w:instrText>
            </w:r>
            <w:r>
              <w:rPr>
                <w:noProof/>
                <w:webHidden/>
              </w:rPr>
            </w:r>
            <w:r>
              <w:rPr>
                <w:noProof/>
                <w:webHidden/>
              </w:rPr>
              <w:fldChar w:fldCharType="separate"/>
            </w:r>
            <w:r>
              <w:rPr>
                <w:noProof/>
                <w:webHidden/>
              </w:rPr>
              <w:t>47</w:t>
            </w:r>
            <w:r>
              <w:rPr>
                <w:noProof/>
                <w:webHidden/>
              </w:rPr>
              <w:fldChar w:fldCharType="end"/>
            </w:r>
          </w:hyperlink>
        </w:p>
        <w:p w14:paraId="2C61643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47" w:history="1">
            <w:r w:rsidRPr="00421A44">
              <w:rPr>
                <w:rStyle w:val="Hipercze"/>
                <w:rFonts w:ascii="Times New Roman" w:hAnsi="Times New Roman"/>
                <w:b/>
                <w:noProof/>
              </w:rPr>
              <w:t>Prawa i obowiązki nauczycieli</w:t>
            </w:r>
            <w:r>
              <w:rPr>
                <w:noProof/>
                <w:webHidden/>
              </w:rPr>
              <w:tab/>
            </w:r>
            <w:r>
              <w:rPr>
                <w:noProof/>
                <w:webHidden/>
              </w:rPr>
              <w:fldChar w:fldCharType="begin"/>
            </w:r>
            <w:r>
              <w:rPr>
                <w:noProof/>
                <w:webHidden/>
              </w:rPr>
              <w:instrText xml:space="preserve"> PAGEREF _Toc112770047 \h </w:instrText>
            </w:r>
            <w:r>
              <w:rPr>
                <w:noProof/>
                <w:webHidden/>
              </w:rPr>
            </w:r>
            <w:r>
              <w:rPr>
                <w:noProof/>
                <w:webHidden/>
              </w:rPr>
              <w:fldChar w:fldCharType="separate"/>
            </w:r>
            <w:r>
              <w:rPr>
                <w:noProof/>
                <w:webHidden/>
              </w:rPr>
              <w:t>47</w:t>
            </w:r>
            <w:r>
              <w:rPr>
                <w:noProof/>
                <w:webHidden/>
              </w:rPr>
              <w:fldChar w:fldCharType="end"/>
            </w:r>
          </w:hyperlink>
        </w:p>
        <w:p w14:paraId="2F4F047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8" w:history="1">
            <w:r w:rsidRPr="00421A44">
              <w:rPr>
                <w:rStyle w:val="Hipercze"/>
                <w:rFonts w:ascii="Times New Roman" w:hAnsi="Times New Roman"/>
                <w:b/>
                <w:noProof/>
              </w:rPr>
              <w:t>§ 1. Postanowienia ogólne</w:t>
            </w:r>
            <w:r>
              <w:rPr>
                <w:noProof/>
                <w:webHidden/>
              </w:rPr>
              <w:tab/>
            </w:r>
            <w:r>
              <w:rPr>
                <w:noProof/>
                <w:webHidden/>
              </w:rPr>
              <w:fldChar w:fldCharType="begin"/>
            </w:r>
            <w:r>
              <w:rPr>
                <w:noProof/>
                <w:webHidden/>
              </w:rPr>
              <w:instrText xml:space="preserve"> PAGEREF _Toc112770048 \h </w:instrText>
            </w:r>
            <w:r>
              <w:rPr>
                <w:noProof/>
                <w:webHidden/>
              </w:rPr>
            </w:r>
            <w:r>
              <w:rPr>
                <w:noProof/>
                <w:webHidden/>
              </w:rPr>
              <w:fldChar w:fldCharType="separate"/>
            </w:r>
            <w:r>
              <w:rPr>
                <w:noProof/>
                <w:webHidden/>
              </w:rPr>
              <w:t>47</w:t>
            </w:r>
            <w:r>
              <w:rPr>
                <w:noProof/>
                <w:webHidden/>
              </w:rPr>
              <w:fldChar w:fldCharType="end"/>
            </w:r>
          </w:hyperlink>
        </w:p>
        <w:p w14:paraId="056A818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49" w:history="1">
            <w:r w:rsidRPr="00421A44">
              <w:rPr>
                <w:rStyle w:val="Hipercze"/>
                <w:rFonts w:ascii="Times New Roman" w:hAnsi="Times New Roman"/>
                <w:b/>
                <w:noProof/>
              </w:rPr>
              <w:t>§ 2. Zadania nauczycieli</w:t>
            </w:r>
            <w:r>
              <w:rPr>
                <w:noProof/>
                <w:webHidden/>
              </w:rPr>
              <w:tab/>
            </w:r>
            <w:r>
              <w:rPr>
                <w:noProof/>
                <w:webHidden/>
              </w:rPr>
              <w:fldChar w:fldCharType="begin"/>
            </w:r>
            <w:r>
              <w:rPr>
                <w:noProof/>
                <w:webHidden/>
              </w:rPr>
              <w:instrText xml:space="preserve"> PAGEREF _Toc112770049 \h </w:instrText>
            </w:r>
            <w:r>
              <w:rPr>
                <w:noProof/>
                <w:webHidden/>
              </w:rPr>
            </w:r>
            <w:r>
              <w:rPr>
                <w:noProof/>
                <w:webHidden/>
              </w:rPr>
              <w:fldChar w:fldCharType="separate"/>
            </w:r>
            <w:r>
              <w:rPr>
                <w:noProof/>
                <w:webHidden/>
              </w:rPr>
              <w:t>47</w:t>
            </w:r>
            <w:r>
              <w:rPr>
                <w:noProof/>
                <w:webHidden/>
              </w:rPr>
              <w:fldChar w:fldCharType="end"/>
            </w:r>
          </w:hyperlink>
        </w:p>
        <w:p w14:paraId="61F7D209"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0" w:history="1">
            <w:r w:rsidRPr="00421A44">
              <w:rPr>
                <w:rStyle w:val="Hipercze"/>
                <w:rFonts w:ascii="Times New Roman" w:eastAsia="Times New Roman" w:hAnsi="Times New Roman"/>
                <w:b/>
                <w:noProof/>
                <w:lang w:eastAsia="pl-PL"/>
              </w:rPr>
              <w:t>§ 3. Prawa nauczycieli</w:t>
            </w:r>
            <w:r>
              <w:rPr>
                <w:noProof/>
                <w:webHidden/>
              </w:rPr>
              <w:tab/>
            </w:r>
            <w:r>
              <w:rPr>
                <w:noProof/>
                <w:webHidden/>
              </w:rPr>
              <w:fldChar w:fldCharType="begin"/>
            </w:r>
            <w:r>
              <w:rPr>
                <w:noProof/>
                <w:webHidden/>
              </w:rPr>
              <w:instrText xml:space="preserve"> PAGEREF _Toc112770050 \h </w:instrText>
            </w:r>
            <w:r>
              <w:rPr>
                <w:noProof/>
                <w:webHidden/>
              </w:rPr>
            </w:r>
            <w:r>
              <w:rPr>
                <w:noProof/>
                <w:webHidden/>
              </w:rPr>
              <w:fldChar w:fldCharType="separate"/>
            </w:r>
            <w:r>
              <w:rPr>
                <w:noProof/>
                <w:webHidden/>
              </w:rPr>
              <w:t>48</w:t>
            </w:r>
            <w:r>
              <w:rPr>
                <w:noProof/>
                <w:webHidden/>
              </w:rPr>
              <w:fldChar w:fldCharType="end"/>
            </w:r>
          </w:hyperlink>
        </w:p>
        <w:p w14:paraId="7B4193BC"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51" w:history="1">
            <w:r w:rsidRPr="00421A44">
              <w:rPr>
                <w:rStyle w:val="Hipercze"/>
                <w:rFonts w:ascii="Times New Roman" w:hAnsi="Times New Roman"/>
                <w:b/>
                <w:noProof/>
              </w:rPr>
              <w:t>Rozdział II</w:t>
            </w:r>
            <w:r>
              <w:rPr>
                <w:noProof/>
                <w:webHidden/>
              </w:rPr>
              <w:tab/>
            </w:r>
            <w:r>
              <w:rPr>
                <w:noProof/>
                <w:webHidden/>
              </w:rPr>
              <w:fldChar w:fldCharType="begin"/>
            </w:r>
            <w:r>
              <w:rPr>
                <w:noProof/>
                <w:webHidden/>
              </w:rPr>
              <w:instrText xml:space="preserve"> PAGEREF _Toc112770051 \h </w:instrText>
            </w:r>
            <w:r>
              <w:rPr>
                <w:noProof/>
                <w:webHidden/>
              </w:rPr>
            </w:r>
            <w:r>
              <w:rPr>
                <w:noProof/>
                <w:webHidden/>
              </w:rPr>
              <w:fldChar w:fldCharType="separate"/>
            </w:r>
            <w:r>
              <w:rPr>
                <w:noProof/>
                <w:webHidden/>
              </w:rPr>
              <w:t>49</w:t>
            </w:r>
            <w:r>
              <w:rPr>
                <w:noProof/>
                <w:webHidden/>
              </w:rPr>
              <w:fldChar w:fldCharType="end"/>
            </w:r>
          </w:hyperlink>
        </w:p>
        <w:p w14:paraId="1DCD85C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52" w:history="1">
            <w:r w:rsidRPr="00421A44">
              <w:rPr>
                <w:rStyle w:val="Hipercze"/>
                <w:rFonts w:ascii="Times New Roman" w:hAnsi="Times New Roman"/>
                <w:b/>
                <w:noProof/>
              </w:rPr>
              <w:t>Wychowawca oddziału</w:t>
            </w:r>
            <w:r>
              <w:rPr>
                <w:noProof/>
                <w:webHidden/>
              </w:rPr>
              <w:tab/>
            </w:r>
            <w:r>
              <w:rPr>
                <w:noProof/>
                <w:webHidden/>
              </w:rPr>
              <w:fldChar w:fldCharType="begin"/>
            </w:r>
            <w:r>
              <w:rPr>
                <w:noProof/>
                <w:webHidden/>
              </w:rPr>
              <w:instrText xml:space="preserve"> PAGEREF _Toc112770052 \h </w:instrText>
            </w:r>
            <w:r>
              <w:rPr>
                <w:noProof/>
                <w:webHidden/>
              </w:rPr>
            </w:r>
            <w:r>
              <w:rPr>
                <w:noProof/>
                <w:webHidden/>
              </w:rPr>
              <w:fldChar w:fldCharType="separate"/>
            </w:r>
            <w:r>
              <w:rPr>
                <w:noProof/>
                <w:webHidden/>
              </w:rPr>
              <w:t>49</w:t>
            </w:r>
            <w:r>
              <w:rPr>
                <w:noProof/>
                <w:webHidden/>
              </w:rPr>
              <w:fldChar w:fldCharType="end"/>
            </w:r>
          </w:hyperlink>
        </w:p>
        <w:p w14:paraId="70925ED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3" w:history="1">
            <w:r w:rsidRPr="00421A44">
              <w:rPr>
                <w:rStyle w:val="Hipercze"/>
                <w:rFonts w:ascii="Times New Roman" w:hAnsi="Times New Roman"/>
                <w:b/>
                <w:noProof/>
              </w:rPr>
              <w:t>§ 1. Zadania wychowawcy oddziału</w:t>
            </w:r>
            <w:r>
              <w:rPr>
                <w:noProof/>
                <w:webHidden/>
              </w:rPr>
              <w:tab/>
            </w:r>
            <w:r>
              <w:rPr>
                <w:noProof/>
                <w:webHidden/>
              </w:rPr>
              <w:fldChar w:fldCharType="begin"/>
            </w:r>
            <w:r>
              <w:rPr>
                <w:noProof/>
                <w:webHidden/>
              </w:rPr>
              <w:instrText xml:space="preserve"> PAGEREF _Toc112770053 \h </w:instrText>
            </w:r>
            <w:r>
              <w:rPr>
                <w:noProof/>
                <w:webHidden/>
              </w:rPr>
            </w:r>
            <w:r>
              <w:rPr>
                <w:noProof/>
                <w:webHidden/>
              </w:rPr>
              <w:fldChar w:fldCharType="separate"/>
            </w:r>
            <w:r>
              <w:rPr>
                <w:noProof/>
                <w:webHidden/>
              </w:rPr>
              <w:t>49</w:t>
            </w:r>
            <w:r>
              <w:rPr>
                <w:noProof/>
                <w:webHidden/>
              </w:rPr>
              <w:fldChar w:fldCharType="end"/>
            </w:r>
          </w:hyperlink>
        </w:p>
        <w:p w14:paraId="3A4D2A62"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4" w:history="1">
            <w:r w:rsidRPr="00421A44">
              <w:rPr>
                <w:rStyle w:val="Hipercze"/>
                <w:rFonts w:ascii="Times New Roman" w:eastAsia="Times New Roman" w:hAnsi="Times New Roman"/>
                <w:b/>
                <w:noProof/>
                <w:lang w:eastAsia="ar-SA"/>
              </w:rPr>
              <w:t>§ 2. Obowiązki wychowawcy oddziału</w:t>
            </w:r>
            <w:r>
              <w:rPr>
                <w:noProof/>
                <w:webHidden/>
              </w:rPr>
              <w:tab/>
            </w:r>
            <w:r>
              <w:rPr>
                <w:noProof/>
                <w:webHidden/>
              </w:rPr>
              <w:fldChar w:fldCharType="begin"/>
            </w:r>
            <w:r>
              <w:rPr>
                <w:noProof/>
                <w:webHidden/>
              </w:rPr>
              <w:instrText xml:space="preserve"> PAGEREF _Toc112770054 \h </w:instrText>
            </w:r>
            <w:r>
              <w:rPr>
                <w:noProof/>
                <w:webHidden/>
              </w:rPr>
            </w:r>
            <w:r>
              <w:rPr>
                <w:noProof/>
                <w:webHidden/>
              </w:rPr>
              <w:fldChar w:fldCharType="separate"/>
            </w:r>
            <w:r>
              <w:rPr>
                <w:noProof/>
                <w:webHidden/>
              </w:rPr>
              <w:t>50</w:t>
            </w:r>
            <w:r>
              <w:rPr>
                <w:noProof/>
                <w:webHidden/>
              </w:rPr>
              <w:fldChar w:fldCharType="end"/>
            </w:r>
          </w:hyperlink>
        </w:p>
        <w:p w14:paraId="3D5FC82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5" w:history="1">
            <w:r w:rsidRPr="00421A44">
              <w:rPr>
                <w:rStyle w:val="Hipercze"/>
                <w:rFonts w:ascii="Times New Roman" w:hAnsi="Times New Roman"/>
                <w:b/>
                <w:noProof/>
              </w:rPr>
              <w:t>§ 3. Nauczyciel współorganizujący</w:t>
            </w:r>
            <w:r>
              <w:rPr>
                <w:noProof/>
                <w:webHidden/>
              </w:rPr>
              <w:tab/>
            </w:r>
            <w:r>
              <w:rPr>
                <w:noProof/>
                <w:webHidden/>
              </w:rPr>
              <w:fldChar w:fldCharType="begin"/>
            </w:r>
            <w:r>
              <w:rPr>
                <w:noProof/>
                <w:webHidden/>
              </w:rPr>
              <w:instrText xml:space="preserve"> PAGEREF _Toc112770055 \h </w:instrText>
            </w:r>
            <w:r>
              <w:rPr>
                <w:noProof/>
                <w:webHidden/>
              </w:rPr>
            </w:r>
            <w:r>
              <w:rPr>
                <w:noProof/>
                <w:webHidden/>
              </w:rPr>
              <w:fldChar w:fldCharType="separate"/>
            </w:r>
            <w:r>
              <w:rPr>
                <w:noProof/>
                <w:webHidden/>
              </w:rPr>
              <w:t>50</w:t>
            </w:r>
            <w:r>
              <w:rPr>
                <w:noProof/>
                <w:webHidden/>
              </w:rPr>
              <w:fldChar w:fldCharType="end"/>
            </w:r>
          </w:hyperlink>
        </w:p>
        <w:p w14:paraId="1E8E056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56" w:history="1">
            <w:r w:rsidRPr="00421A44">
              <w:rPr>
                <w:rStyle w:val="Hipercze"/>
                <w:rFonts w:ascii="Times New Roman" w:hAnsi="Times New Roman"/>
                <w:b/>
                <w:noProof/>
              </w:rPr>
              <w:t>Rozdział III</w:t>
            </w:r>
            <w:r>
              <w:rPr>
                <w:noProof/>
                <w:webHidden/>
              </w:rPr>
              <w:tab/>
            </w:r>
            <w:r>
              <w:rPr>
                <w:noProof/>
                <w:webHidden/>
              </w:rPr>
              <w:fldChar w:fldCharType="begin"/>
            </w:r>
            <w:r>
              <w:rPr>
                <w:noProof/>
                <w:webHidden/>
              </w:rPr>
              <w:instrText xml:space="preserve"> PAGEREF _Toc112770056 \h </w:instrText>
            </w:r>
            <w:r>
              <w:rPr>
                <w:noProof/>
                <w:webHidden/>
              </w:rPr>
            </w:r>
            <w:r>
              <w:rPr>
                <w:noProof/>
                <w:webHidden/>
              </w:rPr>
              <w:fldChar w:fldCharType="separate"/>
            </w:r>
            <w:r>
              <w:rPr>
                <w:noProof/>
                <w:webHidden/>
              </w:rPr>
              <w:t>51</w:t>
            </w:r>
            <w:r>
              <w:rPr>
                <w:noProof/>
                <w:webHidden/>
              </w:rPr>
              <w:fldChar w:fldCharType="end"/>
            </w:r>
          </w:hyperlink>
        </w:p>
        <w:p w14:paraId="49728268"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57" w:history="1">
            <w:r w:rsidRPr="00421A44">
              <w:rPr>
                <w:rStyle w:val="Hipercze"/>
                <w:rFonts w:ascii="Times New Roman" w:hAnsi="Times New Roman"/>
                <w:b/>
                <w:noProof/>
              </w:rPr>
              <w:t>Nauczyciele specjaliści</w:t>
            </w:r>
            <w:r>
              <w:rPr>
                <w:noProof/>
                <w:webHidden/>
              </w:rPr>
              <w:tab/>
            </w:r>
            <w:r>
              <w:rPr>
                <w:noProof/>
                <w:webHidden/>
              </w:rPr>
              <w:fldChar w:fldCharType="begin"/>
            </w:r>
            <w:r>
              <w:rPr>
                <w:noProof/>
                <w:webHidden/>
              </w:rPr>
              <w:instrText xml:space="preserve"> PAGEREF _Toc112770057 \h </w:instrText>
            </w:r>
            <w:r>
              <w:rPr>
                <w:noProof/>
                <w:webHidden/>
              </w:rPr>
            </w:r>
            <w:r>
              <w:rPr>
                <w:noProof/>
                <w:webHidden/>
              </w:rPr>
              <w:fldChar w:fldCharType="separate"/>
            </w:r>
            <w:r>
              <w:rPr>
                <w:noProof/>
                <w:webHidden/>
              </w:rPr>
              <w:t>51</w:t>
            </w:r>
            <w:r>
              <w:rPr>
                <w:noProof/>
                <w:webHidden/>
              </w:rPr>
              <w:fldChar w:fldCharType="end"/>
            </w:r>
          </w:hyperlink>
        </w:p>
        <w:p w14:paraId="4901B3E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8" w:history="1">
            <w:r w:rsidRPr="00421A44">
              <w:rPr>
                <w:rStyle w:val="Hipercze"/>
                <w:rFonts w:ascii="Times New Roman" w:hAnsi="Times New Roman"/>
                <w:b/>
                <w:noProof/>
              </w:rPr>
              <w:t>§ 1. Pedagog i psycholog</w:t>
            </w:r>
            <w:r>
              <w:rPr>
                <w:noProof/>
                <w:webHidden/>
              </w:rPr>
              <w:tab/>
            </w:r>
            <w:r>
              <w:rPr>
                <w:noProof/>
                <w:webHidden/>
              </w:rPr>
              <w:fldChar w:fldCharType="begin"/>
            </w:r>
            <w:r>
              <w:rPr>
                <w:noProof/>
                <w:webHidden/>
              </w:rPr>
              <w:instrText xml:space="preserve"> PAGEREF _Toc112770058 \h </w:instrText>
            </w:r>
            <w:r>
              <w:rPr>
                <w:noProof/>
                <w:webHidden/>
              </w:rPr>
            </w:r>
            <w:r>
              <w:rPr>
                <w:noProof/>
                <w:webHidden/>
              </w:rPr>
              <w:fldChar w:fldCharType="separate"/>
            </w:r>
            <w:r>
              <w:rPr>
                <w:noProof/>
                <w:webHidden/>
              </w:rPr>
              <w:t>51</w:t>
            </w:r>
            <w:r>
              <w:rPr>
                <w:noProof/>
                <w:webHidden/>
              </w:rPr>
              <w:fldChar w:fldCharType="end"/>
            </w:r>
          </w:hyperlink>
        </w:p>
        <w:p w14:paraId="615ED8B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59" w:history="1">
            <w:r w:rsidRPr="00421A44">
              <w:rPr>
                <w:rStyle w:val="Hipercze"/>
                <w:rFonts w:ascii="Times New Roman" w:hAnsi="Times New Roman"/>
                <w:b/>
                <w:noProof/>
              </w:rPr>
              <w:t>§ 2. Logopeda</w:t>
            </w:r>
            <w:r>
              <w:rPr>
                <w:noProof/>
                <w:webHidden/>
              </w:rPr>
              <w:tab/>
            </w:r>
            <w:r>
              <w:rPr>
                <w:noProof/>
                <w:webHidden/>
              </w:rPr>
              <w:fldChar w:fldCharType="begin"/>
            </w:r>
            <w:r>
              <w:rPr>
                <w:noProof/>
                <w:webHidden/>
              </w:rPr>
              <w:instrText xml:space="preserve"> PAGEREF _Toc112770059 \h </w:instrText>
            </w:r>
            <w:r>
              <w:rPr>
                <w:noProof/>
                <w:webHidden/>
              </w:rPr>
            </w:r>
            <w:r>
              <w:rPr>
                <w:noProof/>
                <w:webHidden/>
              </w:rPr>
              <w:fldChar w:fldCharType="separate"/>
            </w:r>
            <w:r>
              <w:rPr>
                <w:noProof/>
                <w:webHidden/>
              </w:rPr>
              <w:t>52</w:t>
            </w:r>
            <w:r>
              <w:rPr>
                <w:noProof/>
                <w:webHidden/>
              </w:rPr>
              <w:fldChar w:fldCharType="end"/>
            </w:r>
          </w:hyperlink>
        </w:p>
        <w:p w14:paraId="0EACC8BD"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0" w:history="1">
            <w:r w:rsidRPr="00421A44">
              <w:rPr>
                <w:rStyle w:val="Hipercze"/>
                <w:rFonts w:ascii="Times New Roman" w:hAnsi="Times New Roman"/>
                <w:b/>
                <w:noProof/>
              </w:rPr>
              <w:t>§ 3. Doradca zawodowy</w:t>
            </w:r>
            <w:r>
              <w:rPr>
                <w:noProof/>
                <w:webHidden/>
              </w:rPr>
              <w:tab/>
            </w:r>
            <w:r>
              <w:rPr>
                <w:noProof/>
                <w:webHidden/>
              </w:rPr>
              <w:fldChar w:fldCharType="begin"/>
            </w:r>
            <w:r>
              <w:rPr>
                <w:noProof/>
                <w:webHidden/>
              </w:rPr>
              <w:instrText xml:space="preserve"> PAGEREF _Toc112770060 \h </w:instrText>
            </w:r>
            <w:r>
              <w:rPr>
                <w:noProof/>
                <w:webHidden/>
              </w:rPr>
            </w:r>
            <w:r>
              <w:rPr>
                <w:noProof/>
                <w:webHidden/>
              </w:rPr>
              <w:fldChar w:fldCharType="separate"/>
            </w:r>
            <w:r>
              <w:rPr>
                <w:noProof/>
                <w:webHidden/>
              </w:rPr>
              <w:t>52</w:t>
            </w:r>
            <w:r>
              <w:rPr>
                <w:noProof/>
                <w:webHidden/>
              </w:rPr>
              <w:fldChar w:fldCharType="end"/>
            </w:r>
          </w:hyperlink>
        </w:p>
        <w:p w14:paraId="159DAF7D"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1" w:history="1">
            <w:r w:rsidRPr="00421A44">
              <w:rPr>
                <w:rStyle w:val="Hipercze"/>
                <w:rFonts w:ascii="Times New Roman" w:hAnsi="Times New Roman"/>
                <w:b/>
                <w:noProof/>
              </w:rPr>
              <w:t>§ 4. Terapeuta pedagogiczny</w:t>
            </w:r>
            <w:r>
              <w:rPr>
                <w:noProof/>
                <w:webHidden/>
              </w:rPr>
              <w:tab/>
            </w:r>
            <w:r>
              <w:rPr>
                <w:noProof/>
                <w:webHidden/>
              </w:rPr>
              <w:fldChar w:fldCharType="begin"/>
            </w:r>
            <w:r>
              <w:rPr>
                <w:noProof/>
                <w:webHidden/>
              </w:rPr>
              <w:instrText xml:space="preserve"> PAGEREF _Toc112770061 \h </w:instrText>
            </w:r>
            <w:r>
              <w:rPr>
                <w:noProof/>
                <w:webHidden/>
              </w:rPr>
            </w:r>
            <w:r>
              <w:rPr>
                <w:noProof/>
                <w:webHidden/>
              </w:rPr>
              <w:fldChar w:fldCharType="separate"/>
            </w:r>
            <w:r>
              <w:rPr>
                <w:noProof/>
                <w:webHidden/>
              </w:rPr>
              <w:t>52</w:t>
            </w:r>
            <w:r>
              <w:rPr>
                <w:noProof/>
                <w:webHidden/>
              </w:rPr>
              <w:fldChar w:fldCharType="end"/>
            </w:r>
          </w:hyperlink>
        </w:p>
        <w:p w14:paraId="5D62040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2" w:history="1">
            <w:r w:rsidRPr="00421A44">
              <w:rPr>
                <w:rStyle w:val="Hipercze"/>
                <w:rFonts w:ascii="Times New Roman" w:hAnsi="Times New Roman"/>
                <w:b/>
                <w:noProof/>
              </w:rPr>
              <w:t>§ 5. Pedagog specjalny</w:t>
            </w:r>
            <w:r>
              <w:rPr>
                <w:noProof/>
                <w:webHidden/>
              </w:rPr>
              <w:tab/>
            </w:r>
            <w:r>
              <w:rPr>
                <w:noProof/>
                <w:webHidden/>
              </w:rPr>
              <w:fldChar w:fldCharType="begin"/>
            </w:r>
            <w:r>
              <w:rPr>
                <w:noProof/>
                <w:webHidden/>
              </w:rPr>
              <w:instrText xml:space="preserve"> PAGEREF _Toc112770062 \h </w:instrText>
            </w:r>
            <w:r>
              <w:rPr>
                <w:noProof/>
                <w:webHidden/>
              </w:rPr>
            </w:r>
            <w:r>
              <w:rPr>
                <w:noProof/>
                <w:webHidden/>
              </w:rPr>
              <w:fldChar w:fldCharType="separate"/>
            </w:r>
            <w:r>
              <w:rPr>
                <w:noProof/>
                <w:webHidden/>
              </w:rPr>
              <w:t>53</w:t>
            </w:r>
            <w:r>
              <w:rPr>
                <w:noProof/>
                <w:webHidden/>
              </w:rPr>
              <w:fldChar w:fldCharType="end"/>
            </w:r>
          </w:hyperlink>
        </w:p>
        <w:p w14:paraId="14428F6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3" w:history="1">
            <w:r w:rsidRPr="00421A44">
              <w:rPr>
                <w:rStyle w:val="Hipercze"/>
                <w:rFonts w:ascii="Times New Roman" w:hAnsi="Times New Roman"/>
                <w:b/>
                <w:noProof/>
              </w:rPr>
              <w:t>§ 6. Plan pracy</w:t>
            </w:r>
            <w:r>
              <w:rPr>
                <w:noProof/>
                <w:webHidden/>
              </w:rPr>
              <w:tab/>
            </w:r>
            <w:r>
              <w:rPr>
                <w:noProof/>
                <w:webHidden/>
              </w:rPr>
              <w:fldChar w:fldCharType="begin"/>
            </w:r>
            <w:r>
              <w:rPr>
                <w:noProof/>
                <w:webHidden/>
              </w:rPr>
              <w:instrText xml:space="preserve"> PAGEREF _Toc112770063 \h </w:instrText>
            </w:r>
            <w:r>
              <w:rPr>
                <w:noProof/>
                <w:webHidden/>
              </w:rPr>
            </w:r>
            <w:r>
              <w:rPr>
                <w:noProof/>
                <w:webHidden/>
              </w:rPr>
              <w:fldChar w:fldCharType="separate"/>
            </w:r>
            <w:r>
              <w:rPr>
                <w:noProof/>
                <w:webHidden/>
              </w:rPr>
              <w:t>54</w:t>
            </w:r>
            <w:r>
              <w:rPr>
                <w:noProof/>
                <w:webHidden/>
              </w:rPr>
              <w:fldChar w:fldCharType="end"/>
            </w:r>
          </w:hyperlink>
        </w:p>
        <w:p w14:paraId="58839DE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64" w:history="1">
            <w:r w:rsidRPr="00421A44">
              <w:rPr>
                <w:rStyle w:val="Hipercze"/>
                <w:rFonts w:ascii="Times New Roman" w:hAnsi="Times New Roman"/>
                <w:b/>
                <w:noProof/>
              </w:rPr>
              <w:t>Rozdział IV</w:t>
            </w:r>
            <w:r>
              <w:rPr>
                <w:noProof/>
                <w:webHidden/>
              </w:rPr>
              <w:tab/>
            </w:r>
            <w:r>
              <w:rPr>
                <w:noProof/>
                <w:webHidden/>
              </w:rPr>
              <w:fldChar w:fldCharType="begin"/>
            </w:r>
            <w:r>
              <w:rPr>
                <w:noProof/>
                <w:webHidden/>
              </w:rPr>
              <w:instrText xml:space="preserve"> PAGEREF _Toc112770064 \h </w:instrText>
            </w:r>
            <w:r>
              <w:rPr>
                <w:noProof/>
                <w:webHidden/>
              </w:rPr>
            </w:r>
            <w:r>
              <w:rPr>
                <w:noProof/>
                <w:webHidden/>
              </w:rPr>
              <w:fldChar w:fldCharType="separate"/>
            </w:r>
            <w:r>
              <w:rPr>
                <w:noProof/>
                <w:webHidden/>
              </w:rPr>
              <w:t>54</w:t>
            </w:r>
            <w:r>
              <w:rPr>
                <w:noProof/>
                <w:webHidden/>
              </w:rPr>
              <w:fldChar w:fldCharType="end"/>
            </w:r>
          </w:hyperlink>
        </w:p>
        <w:p w14:paraId="4C4EB2E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65" w:history="1">
            <w:r w:rsidRPr="00421A44">
              <w:rPr>
                <w:rStyle w:val="Hipercze"/>
                <w:rFonts w:ascii="Times New Roman" w:hAnsi="Times New Roman"/>
                <w:b/>
                <w:noProof/>
              </w:rPr>
              <w:t>Nauczyciel bibliotekarz</w:t>
            </w:r>
            <w:r>
              <w:rPr>
                <w:noProof/>
                <w:webHidden/>
              </w:rPr>
              <w:tab/>
            </w:r>
            <w:r>
              <w:rPr>
                <w:noProof/>
                <w:webHidden/>
              </w:rPr>
              <w:fldChar w:fldCharType="begin"/>
            </w:r>
            <w:r>
              <w:rPr>
                <w:noProof/>
                <w:webHidden/>
              </w:rPr>
              <w:instrText xml:space="preserve"> PAGEREF _Toc112770065 \h </w:instrText>
            </w:r>
            <w:r>
              <w:rPr>
                <w:noProof/>
                <w:webHidden/>
              </w:rPr>
            </w:r>
            <w:r>
              <w:rPr>
                <w:noProof/>
                <w:webHidden/>
              </w:rPr>
              <w:fldChar w:fldCharType="separate"/>
            </w:r>
            <w:r>
              <w:rPr>
                <w:noProof/>
                <w:webHidden/>
              </w:rPr>
              <w:t>54</w:t>
            </w:r>
            <w:r>
              <w:rPr>
                <w:noProof/>
                <w:webHidden/>
              </w:rPr>
              <w:fldChar w:fldCharType="end"/>
            </w:r>
          </w:hyperlink>
        </w:p>
        <w:p w14:paraId="023293B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6" w:history="1">
            <w:r w:rsidRPr="00421A44">
              <w:rPr>
                <w:rStyle w:val="Hipercze"/>
                <w:rFonts w:ascii="Times New Roman" w:hAnsi="Times New Roman"/>
                <w:b/>
                <w:noProof/>
              </w:rPr>
              <w:t>§ 1. Zadania nauczyciela bibliotekarza</w:t>
            </w:r>
            <w:r>
              <w:rPr>
                <w:noProof/>
                <w:webHidden/>
              </w:rPr>
              <w:tab/>
            </w:r>
            <w:r>
              <w:rPr>
                <w:noProof/>
                <w:webHidden/>
              </w:rPr>
              <w:fldChar w:fldCharType="begin"/>
            </w:r>
            <w:r>
              <w:rPr>
                <w:noProof/>
                <w:webHidden/>
              </w:rPr>
              <w:instrText xml:space="preserve"> PAGEREF _Toc112770066 \h </w:instrText>
            </w:r>
            <w:r>
              <w:rPr>
                <w:noProof/>
                <w:webHidden/>
              </w:rPr>
            </w:r>
            <w:r>
              <w:rPr>
                <w:noProof/>
                <w:webHidden/>
              </w:rPr>
              <w:fldChar w:fldCharType="separate"/>
            </w:r>
            <w:r>
              <w:rPr>
                <w:noProof/>
                <w:webHidden/>
              </w:rPr>
              <w:t>54</w:t>
            </w:r>
            <w:r>
              <w:rPr>
                <w:noProof/>
                <w:webHidden/>
              </w:rPr>
              <w:fldChar w:fldCharType="end"/>
            </w:r>
          </w:hyperlink>
        </w:p>
        <w:p w14:paraId="6959FC7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67" w:history="1">
            <w:r w:rsidRPr="00421A44">
              <w:rPr>
                <w:rStyle w:val="Hipercze"/>
                <w:rFonts w:ascii="Times New Roman" w:hAnsi="Times New Roman"/>
                <w:b/>
                <w:noProof/>
              </w:rPr>
              <w:t>Rozdział V</w:t>
            </w:r>
            <w:r>
              <w:rPr>
                <w:noProof/>
                <w:webHidden/>
              </w:rPr>
              <w:tab/>
            </w:r>
            <w:r>
              <w:rPr>
                <w:noProof/>
                <w:webHidden/>
              </w:rPr>
              <w:fldChar w:fldCharType="begin"/>
            </w:r>
            <w:r>
              <w:rPr>
                <w:noProof/>
                <w:webHidden/>
              </w:rPr>
              <w:instrText xml:space="preserve"> PAGEREF _Toc112770067 \h </w:instrText>
            </w:r>
            <w:r>
              <w:rPr>
                <w:noProof/>
                <w:webHidden/>
              </w:rPr>
            </w:r>
            <w:r>
              <w:rPr>
                <w:noProof/>
                <w:webHidden/>
              </w:rPr>
              <w:fldChar w:fldCharType="separate"/>
            </w:r>
            <w:r>
              <w:rPr>
                <w:noProof/>
                <w:webHidden/>
              </w:rPr>
              <w:t>54</w:t>
            </w:r>
            <w:r>
              <w:rPr>
                <w:noProof/>
                <w:webHidden/>
              </w:rPr>
              <w:fldChar w:fldCharType="end"/>
            </w:r>
          </w:hyperlink>
        </w:p>
        <w:p w14:paraId="3C366BE5"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68" w:history="1">
            <w:r w:rsidRPr="00421A44">
              <w:rPr>
                <w:rStyle w:val="Hipercze"/>
                <w:rFonts w:ascii="Times New Roman" w:hAnsi="Times New Roman"/>
                <w:b/>
                <w:noProof/>
              </w:rPr>
              <w:t>Pracownicy obsługi i administracji</w:t>
            </w:r>
            <w:r>
              <w:rPr>
                <w:noProof/>
                <w:webHidden/>
              </w:rPr>
              <w:tab/>
            </w:r>
            <w:r>
              <w:rPr>
                <w:noProof/>
                <w:webHidden/>
              </w:rPr>
              <w:fldChar w:fldCharType="begin"/>
            </w:r>
            <w:r>
              <w:rPr>
                <w:noProof/>
                <w:webHidden/>
              </w:rPr>
              <w:instrText xml:space="preserve"> PAGEREF _Toc112770068 \h </w:instrText>
            </w:r>
            <w:r>
              <w:rPr>
                <w:noProof/>
                <w:webHidden/>
              </w:rPr>
            </w:r>
            <w:r>
              <w:rPr>
                <w:noProof/>
                <w:webHidden/>
              </w:rPr>
              <w:fldChar w:fldCharType="separate"/>
            </w:r>
            <w:r>
              <w:rPr>
                <w:noProof/>
                <w:webHidden/>
              </w:rPr>
              <w:t>54</w:t>
            </w:r>
            <w:r>
              <w:rPr>
                <w:noProof/>
                <w:webHidden/>
              </w:rPr>
              <w:fldChar w:fldCharType="end"/>
            </w:r>
          </w:hyperlink>
        </w:p>
        <w:p w14:paraId="0ED60FCE"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69" w:history="1">
            <w:r w:rsidRPr="00421A44">
              <w:rPr>
                <w:rStyle w:val="Hipercze"/>
                <w:rFonts w:ascii="Times New Roman" w:hAnsi="Times New Roman"/>
                <w:b/>
                <w:noProof/>
              </w:rPr>
              <w:t>§ 1. Pojęcia ogólne</w:t>
            </w:r>
            <w:r>
              <w:rPr>
                <w:noProof/>
                <w:webHidden/>
              </w:rPr>
              <w:tab/>
            </w:r>
            <w:r>
              <w:rPr>
                <w:noProof/>
                <w:webHidden/>
              </w:rPr>
              <w:fldChar w:fldCharType="begin"/>
            </w:r>
            <w:r>
              <w:rPr>
                <w:noProof/>
                <w:webHidden/>
              </w:rPr>
              <w:instrText xml:space="preserve"> PAGEREF _Toc112770069 \h </w:instrText>
            </w:r>
            <w:r>
              <w:rPr>
                <w:noProof/>
                <w:webHidden/>
              </w:rPr>
            </w:r>
            <w:r>
              <w:rPr>
                <w:noProof/>
                <w:webHidden/>
              </w:rPr>
              <w:fldChar w:fldCharType="separate"/>
            </w:r>
            <w:r>
              <w:rPr>
                <w:noProof/>
                <w:webHidden/>
              </w:rPr>
              <w:t>55</w:t>
            </w:r>
            <w:r>
              <w:rPr>
                <w:noProof/>
                <w:webHidden/>
              </w:rPr>
              <w:fldChar w:fldCharType="end"/>
            </w:r>
          </w:hyperlink>
        </w:p>
        <w:p w14:paraId="4528FC9F"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70" w:history="1">
            <w:r w:rsidRPr="00421A44">
              <w:rPr>
                <w:rStyle w:val="Hipercze"/>
                <w:rFonts w:ascii="Times New Roman" w:eastAsia="Times New Roman" w:hAnsi="Times New Roman"/>
                <w:b/>
                <w:noProof/>
                <w:lang w:eastAsia="pl-PL"/>
              </w:rPr>
              <w:t>§ 2. Zadania pracowników samorządowych</w:t>
            </w:r>
            <w:r>
              <w:rPr>
                <w:noProof/>
                <w:webHidden/>
              </w:rPr>
              <w:tab/>
            </w:r>
            <w:r>
              <w:rPr>
                <w:noProof/>
                <w:webHidden/>
              </w:rPr>
              <w:fldChar w:fldCharType="begin"/>
            </w:r>
            <w:r>
              <w:rPr>
                <w:noProof/>
                <w:webHidden/>
              </w:rPr>
              <w:instrText xml:space="preserve"> PAGEREF _Toc112770070 \h </w:instrText>
            </w:r>
            <w:r>
              <w:rPr>
                <w:noProof/>
                <w:webHidden/>
              </w:rPr>
            </w:r>
            <w:r>
              <w:rPr>
                <w:noProof/>
                <w:webHidden/>
              </w:rPr>
              <w:fldChar w:fldCharType="separate"/>
            </w:r>
            <w:r>
              <w:rPr>
                <w:noProof/>
                <w:webHidden/>
              </w:rPr>
              <w:t>55</w:t>
            </w:r>
            <w:r>
              <w:rPr>
                <w:noProof/>
                <w:webHidden/>
              </w:rPr>
              <w:fldChar w:fldCharType="end"/>
            </w:r>
          </w:hyperlink>
        </w:p>
        <w:p w14:paraId="50702EBC"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071" w:history="1">
            <w:r w:rsidRPr="00421A44">
              <w:rPr>
                <w:rStyle w:val="Hipercze"/>
                <w:rFonts w:ascii="Times New Roman" w:hAnsi="Times New Roman"/>
                <w:b/>
                <w:noProof/>
              </w:rPr>
              <w:t>DZIAŁ VI</w:t>
            </w:r>
            <w:r>
              <w:rPr>
                <w:noProof/>
                <w:webHidden/>
              </w:rPr>
              <w:tab/>
            </w:r>
            <w:r>
              <w:rPr>
                <w:noProof/>
                <w:webHidden/>
              </w:rPr>
              <w:fldChar w:fldCharType="begin"/>
            </w:r>
            <w:r>
              <w:rPr>
                <w:noProof/>
                <w:webHidden/>
              </w:rPr>
              <w:instrText xml:space="preserve"> PAGEREF _Toc112770071 \h </w:instrText>
            </w:r>
            <w:r>
              <w:rPr>
                <w:noProof/>
                <w:webHidden/>
              </w:rPr>
            </w:r>
            <w:r>
              <w:rPr>
                <w:noProof/>
                <w:webHidden/>
              </w:rPr>
              <w:fldChar w:fldCharType="separate"/>
            </w:r>
            <w:r>
              <w:rPr>
                <w:noProof/>
                <w:webHidden/>
              </w:rPr>
              <w:t>56</w:t>
            </w:r>
            <w:r>
              <w:rPr>
                <w:noProof/>
                <w:webHidden/>
              </w:rPr>
              <w:fldChar w:fldCharType="end"/>
            </w:r>
          </w:hyperlink>
        </w:p>
        <w:p w14:paraId="7ABDCD5E"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072" w:history="1">
            <w:r w:rsidRPr="00421A44">
              <w:rPr>
                <w:rStyle w:val="Hipercze"/>
                <w:rFonts w:ascii="Times New Roman" w:hAnsi="Times New Roman"/>
                <w:b/>
                <w:noProof/>
              </w:rPr>
              <w:t>ZASADY WEWNĄTRZSZKOLNEGO OCENIANIA UCZNIÓW</w:t>
            </w:r>
            <w:r>
              <w:rPr>
                <w:noProof/>
                <w:webHidden/>
              </w:rPr>
              <w:tab/>
            </w:r>
            <w:r>
              <w:rPr>
                <w:noProof/>
                <w:webHidden/>
              </w:rPr>
              <w:fldChar w:fldCharType="begin"/>
            </w:r>
            <w:r>
              <w:rPr>
                <w:noProof/>
                <w:webHidden/>
              </w:rPr>
              <w:instrText xml:space="preserve"> PAGEREF _Toc112770072 \h </w:instrText>
            </w:r>
            <w:r>
              <w:rPr>
                <w:noProof/>
                <w:webHidden/>
              </w:rPr>
            </w:r>
            <w:r>
              <w:rPr>
                <w:noProof/>
                <w:webHidden/>
              </w:rPr>
              <w:fldChar w:fldCharType="separate"/>
            </w:r>
            <w:r>
              <w:rPr>
                <w:noProof/>
                <w:webHidden/>
              </w:rPr>
              <w:t>56</w:t>
            </w:r>
            <w:r>
              <w:rPr>
                <w:noProof/>
                <w:webHidden/>
              </w:rPr>
              <w:fldChar w:fldCharType="end"/>
            </w:r>
          </w:hyperlink>
        </w:p>
        <w:p w14:paraId="5E7C7EA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73" w:history="1">
            <w:r w:rsidRPr="00421A44">
              <w:rPr>
                <w:rStyle w:val="Hipercze"/>
                <w:rFonts w:ascii="Times New Roman" w:hAnsi="Times New Roman"/>
                <w:b/>
                <w:noProof/>
              </w:rPr>
              <w:t>Rozdział 1</w:t>
            </w:r>
            <w:r>
              <w:rPr>
                <w:noProof/>
                <w:webHidden/>
              </w:rPr>
              <w:tab/>
            </w:r>
            <w:r>
              <w:rPr>
                <w:noProof/>
                <w:webHidden/>
              </w:rPr>
              <w:fldChar w:fldCharType="begin"/>
            </w:r>
            <w:r>
              <w:rPr>
                <w:noProof/>
                <w:webHidden/>
              </w:rPr>
              <w:instrText xml:space="preserve"> PAGEREF _Toc112770073 \h </w:instrText>
            </w:r>
            <w:r>
              <w:rPr>
                <w:noProof/>
                <w:webHidden/>
              </w:rPr>
            </w:r>
            <w:r>
              <w:rPr>
                <w:noProof/>
                <w:webHidden/>
              </w:rPr>
              <w:fldChar w:fldCharType="separate"/>
            </w:r>
            <w:r>
              <w:rPr>
                <w:noProof/>
                <w:webHidden/>
              </w:rPr>
              <w:t>56</w:t>
            </w:r>
            <w:r>
              <w:rPr>
                <w:noProof/>
                <w:webHidden/>
              </w:rPr>
              <w:fldChar w:fldCharType="end"/>
            </w:r>
          </w:hyperlink>
        </w:p>
        <w:p w14:paraId="69133E3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74" w:history="1">
            <w:r w:rsidRPr="00421A44">
              <w:rPr>
                <w:rStyle w:val="Hipercze"/>
                <w:rFonts w:ascii="Times New Roman" w:hAnsi="Times New Roman"/>
                <w:b/>
                <w:noProof/>
              </w:rPr>
              <w:t>Ogólne zasady oceniania</w:t>
            </w:r>
            <w:r>
              <w:rPr>
                <w:noProof/>
                <w:webHidden/>
              </w:rPr>
              <w:tab/>
            </w:r>
            <w:r>
              <w:rPr>
                <w:noProof/>
                <w:webHidden/>
              </w:rPr>
              <w:fldChar w:fldCharType="begin"/>
            </w:r>
            <w:r>
              <w:rPr>
                <w:noProof/>
                <w:webHidden/>
              </w:rPr>
              <w:instrText xml:space="preserve"> PAGEREF _Toc112770074 \h </w:instrText>
            </w:r>
            <w:r>
              <w:rPr>
                <w:noProof/>
                <w:webHidden/>
              </w:rPr>
            </w:r>
            <w:r>
              <w:rPr>
                <w:noProof/>
                <w:webHidden/>
              </w:rPr>
              <w:fldChar w:fldCharType="separate"/>
            </w:r>
            <w:r>
              <w:rPr>
                <w:noProof/>
                <w:webHidden/>
              </w:rPr>
              <w:t>56</w:t>
            </w:r>
            <w:r>
              <w:rPr>
                <w:noProof/>
                <w:webHidden/>
              </w:rPr>
              <w:fldChar w:fldCharType="end"/>
            </w:r>
          </w:hyperlink>
        </w:p>
        <w:p w14:paraId="22464EE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75" w:history="1">
            <w:r w:rsidRPr="00421A44">
              <w:rPr>
                <w:rStyle w:val="Hipercze"/>
                <w:rFonts w:ascii="Times New Roman" w:hAnsi="Times New Roman"/>
                <w:b/>
                <w:noProof/>
              </w:rPr>
              <w:t>§ 1. Cele systemu ocen obowiązującego w Szkole</w:t>
            </w:r>
            <w:r>
              <w:rPr>
                <w:noProof/>
                <w:webHidden/>
              </w:rPr>
              <w:tab/>
            </w:r>
            <w:r>
              <w:rPr>
                <w:noProof/>
                <w:webHidden/>
              </w:rPr>
              <w:fldChar w:fldCharType="begin"/>
            </w:r>
            <w:r>
              <w:rPr>
                <w:noProof/>
                <w:webHidden/>
              </w:rPr>
              <w:instrText xml:space="preserve"> PAGEREF _Toc112770075 \h </w:instrText>
            </w:r>
            <w:r>
              <w:rPr>
                <w:noProof/>
                <w:webHidden/>
              </w:rPr>
            </w:r>
            <w:r>
              <w:rPr>
                <w:noProof/>
                <w:webHidden/>
              </w:rPr>
              <w:fldChar w:fldCharType="separate"/>
            </w:r>
            <w:r>
              <w:rPr>
                <w:noProof/>
                <w:webHidden/>
              </w:rPr>
              <w:t>56</w:t>
            </w:r>
            <w:r>
              <w:rPr>
                <w:noProof/>
                <w:webHidden/>
              </w:rPr>
              <w:fldChar w:fldCharType="end"/>
            </w:r>
          </w:hyperlink>
        </w:p>
        <w:p w14:paraId="7E4E7B2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76" w:history="1">
            <w:r w:rsidRPr="00421A44">
              <w:rPr>
                <w:rStyle w:val="Hipercze"/>
                <w:rFonts w:ascii="Times New Roman" w:hAnsi="Times New Roman"/>
                <w:b/>
                <w:noProof/>
              </w:rPr>
              <w:t>§ 2. Zadania nauczycieli związane z ocenianiem</w:t>
            </w:r>
            <w:r>
              <w:rPr>
                <w:noProof/>
                <w:webHidden/>
              </w:rPr>
              <w:tab/>
            </w:r>
            <w:r>
              <w:rPr>
                <w:noProof/>
                <w:webHidden/>
              </w:rPr>
              <w:fldChar w:fldCharType="begin"/>
            </w:r>
            <w:r>
              <w:rPr>
                <w:noProof/>
                <w:webHidden/>
              </w:rPr>
              <w:instrText xml:space="preserve"> PAGEREF _Toc112770076 \h </w:instrText>
            </w:r>
            <w:r>
              <w:rPr>
                <w:noProof/>
                <w:webHidden/>
              </w:rPr>
            </w:r>
            <w:r>
              <w:rPr>
                <w:noProof/>
                <w:webHidden/>
              </w:rPr>
              <w:fldChar w:fldCharType="separate"/>
            </w:r>
            <w:r>
              <w:rPr>
                <w:noProof/>
                <w:webHidden/>
              </w:rPr>
              <w:t>57</w:t>
            </w:r>
            <w:r>
              <w:rPr>
                <w:noProof/>
                <w:webHidden/>
              </w:rPr>
              <w:fldChar w:fldCharType="end"/>
            </w:r>
          </w:hyperlink>
        </w:p>
        <w:p w14:paraId="23D6F1E4"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77" w:history="1">
            <w:r w:rsidRPr="00421A44">
              <w:rPr>
                <w:rStyle w:val="Hipercze"/>
                <w:rFonts w:ascii="Times New Roman" w:hAnsi="Times New Roman"/>
                <w:b/>
                <w:noProof/>
              </w:rPr>
              <w:t>§ 3 Zasady klasyfikacji śródrocznej</w:t>
            </w:r>
            <w:r>
              <w:rPr>
                <w:noProof/>
                <w:webHidden/>
              </w:rPr>
              <w:tab/>
            </w:r>
            <w:r>
              <w:rPr>
                <w:noProof/>
                <w:webHidden/>
              </w:rPr>
              <w:fldChar w:fldCharType="begin"/>
            </w:r>
            <w:r>
              <w:rPr>
                <w:noProof/>
                <w:webHidden/>
              </w:rPr>
              <w:instrText xml:space="preserve"> PAGEREF _Toc112770077 \h </w:instrText>
            </w:r>
            <w:r>
              <w:rPr>
                <w:noProof/>
                <w:webHidden/>
              </w:rPr>
            </w:r>
            <w:r>
              <w:rPr>
                <w:noProof/>
                <w:webHidden/>
              </w:rPr>
              <w:fldChar w:fldCharType="separate"/>
            </w:r>
            <w:r>
              <w:rPr>
                <w:noProof/>
                <w:webHidden/>
              </w:rPr>
              <w:t>58</w:t>
            </w:r>
            <w:r>
              <w:rPr>
                <w:noProof/>
                <w:webHidden/>
              </w:rPr>
              <w:fldChar w:fldCharType="end"/>
            </w:r>
          </w:hyperlink>
        </w:p>
        <w:p w14:paraId="080A7B31"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78" w:history="1">
            <w:r w:rsidRPr="00421A44">
              <w:rPr>
                <w:rStyle w:val="Hipercze"/>
                <w:rFonts w:ascii="Times New Roman" w:eastAsia="Times New Roman" w:hAnsi="Times New Roman"/>
                <w:b/>
                <w:noProof/>
                <w:lang w:eastAsia="pl-PL"/>
              </w:rPr>
              <w:t>Rozdział II</w:t>
            </w:r>
            <w:r>
              <w:rPr>
                <w:noProof/>
                <w:webHidden/>
              </w:rPr>
              <w:tab/>
            </w:r>
            <w:r>
              <w:rPr>
                <w:noProof/>
                <w:webHidden/>
              </w:rPr>
              <w:fldChar w:fldCharType="begin"/>
            </w:r>
            <w:r>
              <w:rPr>
                <w:noProof/>
                <w:webHidden/>
              </w:rPr>
              <w:instrText xml:space="preserve"> PAGEREF _Toc112770078 \h </w:instrText>
            </w:r>
            <w:r>
              <w:rPr>
                <w:noProof/>
                <w:webHidden/>
              </w:rPr>
            </w:r>
            <w:r>
              <w:rPr>
                <w:noProof/>
                <w:webHidden/>
              </w:rPr>
              <w:fldChar w:fldCharType="separate"/>
            </w:r>
            <w:r>
              <w:rPr>
                <w:noProof/>
                <w:webHidden/>
              </w:rPr>
              <w:t>59</w:t>
            </w:r>
            <w:r>
              <w:rPr>
                <w:noProof/>
                <w:webHidden/>
              </w:rPr>
              <w:fldChar w:fldCharType="end"/>
            </w:r>
          </w:hyperlink>
        </w:p>
        <w:p w14:paraId="1524C598"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79" w:history="1">
            <w:r w:rsidRPr="00421A44">
              <w:rPr>
                <w:rStyle w:val="Hipercze"/>
                <w:rFonts w:ascii="Times New Roman" w:eastAsia="Times New Roman" w:hAnsi="Times New Roman"/>
                <w:b/>
                <w:noProof/>
                <w:lang w:eastAsia="pl-PL"/>
              </w:rPr>
              <w:t>Ocenianie uczniów w klasach I-III</w:t>
            </w:r>
            <w:r>
              <w:rPr>
                <w:noProof/>
                <w:webHidden/>
              </w:rPr>
              <w:tab/>
            </w:r>
            <w:r>
              <w:rPr>
                <w:noProof/>
                <w:webHidden/>
              </w:rPr>
              <w:fldChar w:fldCharType="begin"/>
            </w:r>
            <w:r>
              <w:rPr>
                <w:noProof/>
                <w:webHidden/>
              </w:rPr>
              <w:instrText xml:space="preserve"> PAGEREF _Toc112770079 \h </w:instrText>
            </w:r>
            <w:r>
              <w:rPr>
                <w:noProof/>
                <w:webHidden/>
              </w:rPr>
            </w:r>
            <w:r>
              <w:rPr>
                <w:noProof/>
                <w:webHidden/>
              </w:rPr>
              <w:fldChar w:fldCharType="separate"/>
            </w:r>
            <w:r>
              <w:rPr>
                <w:noProof/>
                <w:webHidden/>
              </w:rPr>
              <w:t>59</w:t>
            </w:r>
            <w:r>
              <w:rPr>
                <w:noProof/>
                <w:webHidden/>
              </w:rPr>
              <w:fldChar w:fldCharType="end"/>
            </w:r>
          </w:hyperlink>
        </w:p>
        <w:p w14:paraId="3EBD13F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80" w:history="1">
            <w:r w:rsidRPr="00421A44">
              <w:rPr>
                <w:rStyle w:val="Hipercze"/>
                <w:rFonts w:ascii="Times New Roman" w:eastAsia="Times New Roman" w:hAnsi="Times New Roman"/>
                <w:b/>
                <w:noProof/>
                <w:lang w:eastAsia="pl-PL"/>
              </w:rPr>
              <w:t>§ 1. Zasady oceniania</w:t>
            </w:r>
            <w:r>
              <w:rPr>
                <w:noProof/>
                <w:webHidden/>
              </w:rPr>
              <w:tab/>
            </w:r>
            <w:r>
              <w:rPr>
                <w:noProof/>
                <w:webHidden/>
              </w:rPr>
              <w:fldChar w:fldCharType="begin"/>
            </w:r>
            <w:r>
              <w:rPr>
                <w:noProof/>
                <w:webHidden/>
              </w:rPr>
              <w:instrText xml:space="preserve"> PAGEREF _Toc112770080 \h </w:instrText>
            </w:r>
            <w:r>
              <w:rPr>
                <w:noProof/>
                <w:webHidden/>
              </w:rPr>
            </w:r>
            <w:r>
              <w:rPr>
                <w:noProof/>
                <w:webHidden/>
              </w:rPr>
              <w:fldChar w:fldCharType="separate"/>
            </w:r>
            <w:r>
              <w:rPr>
                <w:noProof/>
                <w:webHidden/>
              </w:rPr>
              <w:t>59</w:t>
            </w:r>
            <w:r>
              <w:rPr>
                <w:noProof/>
                <w:webHidden/>
              </w:rPr>
              <w:fldChar w:fldCharType="end"/>
            </w:r>
          </w:hyperlink>
        </w:p>
        <w:p w14:paraId="76B2AF1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1" w:history="1">
            <w:r w:rsidRPr="00421A44">
              <w:rPr>
                <w:rStyle w:val="Hipercze"/>
                <w:rFonts w:ascii="Times New Roman" w:hAnsi="Times New Roman"/>
                <w:b/>
                <w:noProof/>
              </w:rPr>
              <w:t>Rozdział III</w:t>
            </w:r>
            <w:r>
              <w:rPr>
                <w:noProof/>
                <w:webHidden/>
              </w:rPr>
              <w:tab/>
            </w:r>
            <w:r>
              <w:rPr>
                <w:noProof/>
                <w:webHidden/>
              </w:rPr>
              <w:fldChar w:fldCharType="begin"/>
            </w:r>
            <w:r>
              <w:rPr>
                <w:noProof/>
                <w:webHidden/>
              </w:rPr>
              <w:instrText xml:space="preserve"> PAGEREF _Toc112770081 \h </w:instrText>
            </w:r>
            <w:r>
              <w:rPr>
                <w:noProof/>
                <w:webHidden/>
              </w:rPr>
            </w:r>
            <w:r>
              <w:rPr>
                <w:noProof/>
                <w:webHidden/>
              </w:rPr>
              <w:fldChar w:fldCharType="separate"/>
            </w:r>
            <w:r>
              <w:rPr>
                <w:noProof/>
                <w:webHidden/>
              </w:rPr>
              <w:t>60</w:t>
            </w:r>
            <w:r>
              <w:rPr>
                <w:noProof/>
                <w:webHidden/>
              </w:rPr>
              <w:fldChar w:fldCharType="end"/>
            </w:r>
          </w:hyperlink>
        </w:p>
        <w:p w14:paraId="3FF4A59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2" w:history="1">
            <w:r w:rsidRPr="00421A44">
              <w:rPr>
                <w:rStyle w:val="Hipercze"/>
                <w:rFonts w:ascii="Times New Roman" w:hAnsi="Times New Roman"/>
                <w:b/>
                <w:noProof/>
              </w:rPr>
              <w:t>Ocenianie uczniów w klasach IV-VIII</w:t>
            </w:r>
            <w:r>
              <w:rPr>
                <w:noProof/>
                <w:webHidden/>
              </w:rPr>
              <w:tab/>
            </w:r>
            <w:r>
              <w:rPr>
                <w:noProof/>
                <w:webHidden/>
              </w:rPr>
              <w:fldChar w:fldCharType="begin"/>
            </w:r>
            <w:r>
              <w:rPr>
                <w:noProof/>
                <w:webHidden/>
              </w:rPr>
              <w:instrText xml:space="preserve"> PAGEREF _Toc112770082 \h </w:instrText>
            </w:r>
            <w:r>
              <w:rPr>
                <w:noProof/>
                <w:webHidden/>
              </w:rPr>
            </w:r>
            <w:r>
              <w:rPr>
                <w:noProof/>
                <w:webHidden/>
              </w:rPr>
              <w:fldChar w:fldCharType="separate"/>
            </w:r>
            <w:r>
              <w:rPr>
                <w:noProof/>
                <w:webHidden/>
              </w:rPr>
              <w:t>60</w:t>
            </w:r>
            <w:r>
              <w:rPr>
                <w:noProof/>
                <w:webHidden/>
              </w:rPr>
              <w:fldChar w:fldCharType="end"/>
            </w:r>
          </w:hyperlink>
        </w:p>
        <w:p w14:paraId="2781FC7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83" w:history="1">
            <w:r w:rsidRPr="00421A44">
              <w:rPr>
                <w:rStyle w:val="Hipercze"/>
                <w:rFonts w:ascii="Times New Roman" w:hAnsi="Times New Roman"/>
                <w:b/>
                <w:noProof/>
              </w:rPr>
              <w:t>§ 1. Zasady oceniania</w:t>
            </w:r>
            <w:r>
              <w:rPr>
                <w:noProof/>
                <w:webHidden/>
              </w:rPr>
              <w:tab/>
            </w:r>
            <w:r>
              <w:rPr>
                <w:noProof/>
                <w:webHidden/>
              </w:rPr>
              <w:fldChar w:fldCharType="begin"/>
            </w:r>
            <w:r>
              <w:rPr>
                <w:noProof/>
                <w:webHidden/>
              </w:rPr>
              <w:instrText xml:space="preserve"> PAGEREF _Toc112770083 \h </w:instrText>
            </w:r>
            <w:r>
              <w:rPr>
                <w:noProof/>
                <w:webHidden/>
              </w:rPr>
            </w:r>
            <w:r>
              <w:rPr>
                <w:noProof/>
                <w:webHidden/>
              </w:rPr>
              <w:fldChar w:fldCharType="separate"/>
            </w:r>
            <w:r>
              <w:rPr>
                <w:noProof/>
                <w:webHidden/>
              </w:rPr>
              <w:t>60</w:t>
            </w:r>
            <w:r>
              <w:rPr>
                <w:noProof/>
                <w:webHidden/>
              </w:rPr>
              <w:fldChar w:fldCharType="end"/>
            </w:r>
          </w:hyperlink>
        </w:p>
        <w:p w14:paraId="40BEE37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4" w:history="1">
            <w:r w:rsidRPr="00421A44">
              <w:rPr>
                <w:rStyle w:val="Hipercze"/>
                <w:rFonts w:ascii="Times New Roman" w:hAnsi="Times New Roman"/>
                <w:b/>
                <w:noProof/>
              </w:rPr>
              <w:t>Rozdział IV</w:t>
            </w:r>
            <w:r>
              <w:rPr>
                <w:noProof/>
                <w:webHidden/>
              </w:rPr>
              <w:tab/>
            </w:r>
            <w:r>
              <w:rPr>
                <w:noProof/>
                <w:webHidden/>
              </w:rPr>
              <w:fldChar w:fldCharType="begin"/>
            </w:r>
            <w:r>
              <w:rPr>
                <w:noProof/>
                <w:webHidden/>
              </w:rPr>
              <w:instrText xml:space="preserve"> PAGEREF _Toc112770084 \h </w:instrText>
            </w:r>
            <w:r>
              <w:rPr>
                <w:noProof/>
                <w:webHidden/>
              </w:rPr>
            </w:r>
            <w:r>
              <w:rPr>
                <w:noProof/>
                <w:webHidden/>
              </w:rPr>
              <w:fldChar w:fldCharType="separate"/>
            </w:r>
            <w:r>
              <w:rPr>
                <w:noProof/>
                <w:webHidden/>
              </w:rPr>
              <w:t>62</w:t>
            </w:r>
            <w:r>
              <w:rPr>
                <w:noProof/>
                <w:webHidden/>
              </w:rPr>
              <w:fldChar w:fldCharType="end"/>
            </w:r>
          </w:hyperlink>
        </w:p>
        <w:p w14:paraId="7629AA6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5" w:history="1">
            <w:r w:rsidRPr="00421A44">
              <w:rPr>
                <w:rStyle w:val="Hipercze"/>
                <w:rFonts w:ascii="Times New Roman" w:hAnsi="Times New Roman"/>
                <w:b/>
                <w:noProof/>
              </w:rPr>
              <w:t>Sposoby informowania rodziców o osiągnięciach ucznia</w:t>
            </w:r>
            <w:r>
              <w:rPr>
                <w:noProof/>
                <w:webHidden/>
              </w:rPr>
              <w:tab/>
            </w:r>
            <w:r>
              <w:rPr>
                <w:noProof/>
                <w:webHidden/>
              </w:rPr>
              <w:fldChar w:fldCharType="begin"/>
            </w:r>
            <w:r>
              <w:rPr>
                <w:noProof/>
                <w:webHidden/>
              </w:rPr>
              <w:instrText xml:space="preserve"> PAGEREF _Toc112770085 \h </w:instrText>
            </w:r>
            <w:r>
              <w:rPr>
                <w:noProof/>
                <w:webHidden/>
              </w:rPr>
            </w:r>
            <w:r>
              <w:rPr>
                <w:noProof/>
                <w:webHidden/>
              </w:rPr>
              <w:fldChar w:fldCharType="separate"/>
            </w:r>
            <w:r>
              <w:rPr>
                <w:noProof/>
                <w:webHidden/>
              </w:rPr>
              <w:t>62</w:t>
            </w:r>
            <w:r>
              <w:rPr>
                <w:noProof/>
                <w:webHidden/>
              </w:rPr>
              <w:fldChar w:fldCharType="end"/>
            </w:r>
          </w:hyperlink>
        </w:p>
        <w:p w14:paraId="377AADD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86" w:history="1">
            <w:r w:rsidRPr="00421A44">
              <w:rPr>
                <w:rStyle w:val="Hipercze"/>
                <w:rFonts w:ascii="Times New Roman" w:hAnsi="Times New Roman"/>
                <w:b/>
                <w:noProof/>
              </w:rPr>
              <w:t>§ 1. Sposoby informowania</w:t>
            </w:r>
            <w:r>
              <w:rPr>
                <w:noProof/>
                <w:webHidden/>
              </w:rPr>
              <w:tab/>
            </w:r>
            <w:r>
              <w:rPr>
                <w:noProof/>
                <w:webHidden/>
              </w:rPr>
              <w:fldChar w:fldCharType="begin"/>
            </w:r>
            <w:r>
              <w:rPr>
                <w:noProof/>
                <w:webHidden/>
              </w:rPr>
              <w:instrText xml:space="preserve"> PAGEREF _Toc112770086 \h </w:instrText>
            </w:r>
            <w:r>
              <w:rPr>
                <w:noProof/>
                <w:webHidden/>
              </w:rPr>
            </w:r>
            <w:r>
              <w:rPr>
                <w:noProof/>
                <w:webHidden/>
              </w:rPr>
              <w:fldChar w:fldCharType="separate"/>
            </w:r>
            <w:r>
              <w:rPr>
                <w:noProof/>
                <w:webHidden/>
              </w:rPr>
              <w:t>62</w:t>
            </w:r>
            <w:r>
              <w:rPr>
                <w:noProof/>
                <w:webHidden/>
              </w:rPr>
              <w:fldChar w:fldCharType="end"/>
            </w:r>
          </w:hyperlink>
        </w:p>
        <w:p w14:paraId="786B35E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7" w:history="1">
            <w:r w:rsidRPr="00421A44">
              <w:rPr>
                <w:rStyle w:val="Hipercze"/>
                <w:rFonts w:ascii="Times New Roman" w:hAnsi="Times New Roman"/>
                <w:b/>
                <w:noProof/>
              </w:rPr>
              <w:t>Rozdział V</w:t>
            </w:r>
            <w:r>
              <w:rPr>
                <w:noProof/>
                <w:webHidden/>
              </w:rPr>
              <w:tab/>
            </w:r>
            <w:r>
              <w:rPr>
                <w:noProof/>
                <w:webHidden/>
              </w:rPr>
              <w:fldChar w:fldCharType="begin"/>
            </w:r>
            <w:r>
              <w:rPr>
                <w:noProof/>
                <w:webHidden/>
              </w:rPr>
              <w:instrText xml:space="preserve"> PAGEREF _Toc112770087 \h </w:instrText>
            </w:r>
            <w:r>
              <w:rPr>
                <w:noProof/>
                <w:webHidden/>
              </w:rPr>
            </w:r>
            <w:r>
              <w:rPr>
                <w:noProof/>
                <w:webHidden/>
              </w:rPr>
              <w:fldChar w:fldCharType="separate"/>
            </w:r>
            <w:r>
              <w:rPr>
                <w:noProof/>
                <w:webHidden/>
              </w:rPr>
              <w:t>62</w:t>
            </w:r>
            <w:r>
              <w:rPr>
                <w:noProof/>
                <w:webHidden/>
              </w:rPr>
              <w:fldChar w:fldCharType="end"/>
            </w:r>
          </w:hyperlink>
        </w:p>
        <w:p w14:paraId="4400500A"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88" w:history="1">
            <w:r w:rsidRPr="00421A44">
              <w:rPr>
                <w:rStyle w:val="Hipercze"/>
                <w:rFonts w:ascii="Times New Roman" w:hAnsi="Times New Roman"/>
                <w:b/>
                <w:bCs/>
                <w:noProof/>
              </w:rPr>
              <w:t>Warunki i tryb uzyskania wyższej niż przewidywana rocznej oceny klasyfikacyjnej z obowiązkowych i dodatkowych zajęć edukacyjnych.</w:t>
            </w:r>
            <w:r>
              <w:rPr>
                <w:noProof/>
                <w:webHidden/>
              </w:rPr>
              <w:tab/>
            </w:r>
            <w:r>
              <w:rPr>
                <w:noProof/>
                <w:webHidden/>
              </w:rPr>
              <w:fldChar w:fldCharType="begin"/>
            </w:r>
            <w:r>
              <w:rPr>
                <w:noProof/>
                <w:webHidden/>
              </w:rPr>
              <w:instrText xml:space="preserve"> PAGEREF _Toc112770088 \h </w:instrText>
            </w:r>
            <w:r>
              <w:rPr>
                <w:noProof/>
                <w:webHidden/>
              </w:rPr>
            </w:r>
            <w:r>
              <w:rPr>
                <w:noProof/>
                <w:webHidden/>
              </w:rPr>
              <w:fldChar w:fldCharType="separate"/>
            </w:r>
            <w:r>
              <w:rPr>
                <w:noProof/>
                <w:webHidden/>
              </w:rPr>
              <w:t>62</w:t>
            </w:r>
            <w:r>
              <w:rPr>
                <w:noProof/>
                <w:webHidden/>
              </w:rPr>
              <w:fldChar w:fldCharType="end"/>
            </w:r>
          </w:hyperlink>
        </w:p>
        <w:p w14:paraId="5B0B573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89" w:history="1">
            <w:r w:rsidRPr="00421A44">
              <w:rPr>
                <w:rStyle w:val="Hipercze"/>
                <w:rFonts w:ascii="Times New Roman" w:hAnsi="Times New Roman"/>
                <w:b/>
                <w:noProof/>
              </w:rPr>
              <w:t>§ 1. Zasady oceniania</w:t>
            </w:r>
            <w:r>
              <w:rPr>
                <w:noProof/>
                <w:webHidden/>
              </w:rPr>
              <w:tab/>
            </w:r>
            <w:r>
              <w:rPr>
                <w:noProof/>
                <w:webHidden/>
              </w:rPr>
              <w:fldChar w:fldCharType="begin"/>
            </w:r>
            <w:r>
              <w:rPr>
                <w:noProof/>
                <w:webHidden/>
              </w:rPr>
              <w:instrText xml:space="preserve"> PAGEREF _Toc112770089 \h </w:instrText>
            </w:r>
            <w:r>
              <w:rPr>
                <w:noProof/>
                <w:webHidden/>
              </w:rPr>
            </w:r>
            <w:r>
              <w:rPr>
                <w:noProof/>
                <w:webHidden/>
              </w:rPr>
              <w:fldChar w:fldCharType="separate"/>
            </w:r>
            <w:r>
              <w:rPr>
                <w:noProof/>
                <w:webHidden/>
              </w:rPr>
              <w:t>63</w:t>
            </w:r>
            <w:r>
              <w:rPr>
                <w:noProof/>
                <w:webHidden/>
              </w:rPr>
              <w:fldChar w:fldCharType="end"/>
            </w:r>
          </w:hyperlink>
        </w:p>
        <w:p w14:paraId="5D1CB82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0" w:history="1">
            <w:r w:rsidRPr="00421A44">
              <w:rPr>
                <w:rStyle w:val="Hipercze"/>
                <w:rFonts w:ascii="Times New Roman" w:hAnsi="Times New Roman"/>
                <w:b/>
                <w:noProof/>
              </w:rPr>
              <w:t>Rozdział VI</w:t>
            </w:r>
            <w:r>
              <w:rPr>
                <w:noProof/>
                <w:webHidden/>
              </w:rPr>
              <w:tab/>
            </w:r>
            <w:r>
              <w:rPr>
                <w:noProof/>
                <w:webHidden/>
              </w:rPr>
              <w:fldChar w:fldCharType="begin"/>
            </w:r>
            <w:r>
              <w:rPr>
                <w:noProof/>
                <w:webHidden/>
              </w:rPr>
              <w:instrText xml:space="preserve"> PAGEREF _Toc112770090 \h </w:instrText>
            </w:r>
            <w:r>
              <w:rPr>
                <w:noProof/>
                <w:webHidden/>
              </w:rPr>
            </w:r>
            <w:r>
              <w:rPr>
                <w:noProof/>
                <w:webHidden/>
              </w:rPr>
              <w:fldChar w:fldCharType="separate"/>
            </w:r>
            <w:r>
              <w:rPr>
                <w:noProof/>
                <w:webHidden/>
              </w:rPr>
              <w:t>64</w:t>
            </w:r>
            <w:r>
              <w:rPr>
                <w:noProof/>
                <w:webHidden/>
              </w:rPr>
              <w:fldChar w:fldCharType="end"/>
            </w:r>
          </w:hyperlink>
        </w:p>
        <w:p w14:paraId="31D2C48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1" w:history="1">
            <w:r w:rsidRPr="00421A44">
              <w:rPr>
                <w:rStyle w:val="Hipercze"/>
                <w:rFonts w:ascii="Times New Roman" w:hAnsi="Times New Roman"/>
                <w:b/>
                <w:noProof/>
              </w:rPr>
              <w:t>Egzaminy klasyfikacyjne</w:t>
            </w:r>
            <w:r>
              <w:rPr>
                <w:noProof/>
                <w:webHidden/>
              </w:rPr>
              <w:tab/>
            </w:r>
            <w:r>
              <w:rPr>
                <w:noProof/>
                <w:webHidden/>
              </w:rPr>
              <w:fldChar w:fldCharType="begin"/>
            </w:r>
            <w:r>
              <w:rPr>
                <w:noProof/>
                <w:webHidden/>
              </w:rPr>
              <w:instrText xml:space="preserve"> PAGEREF _Toc112770091 \h </w:instrText>
            </w:r>
            <w:r>
              <w:rPr>
                <w:noProof/>
                <w:webHidden/>
              </w:rPr>
            </w:r>
            <w:r>
              <w:rPr>
                <w:noProof/>
                <w:webHidden/>
              </w:rPr>
              <w:fldChar w:fldCharType="separate"/>
            </w:r>
            <w:r>
              <w:rPr>
                <w:noProof/>
                <w:webHidden/>
              </w:rPr>
              <w:t>64</w:t>
            </w:r>
            <w:r>
              <w:rPr>
                <w:noProof/>
                <w:webHidden/>
              </w:rPr>
              <w:fldChar w:fldCharType="end"/>
            </w:r>
          </w:hyperlink>
        </w:p>
        <w:p w14:paraId="7DCB617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92" w:history="1">
            <w:r w:rsidRPr="00421A44">
              <w:rPr>
                <w:rStyle w:val="Hipercze"/>
                <w:rFonts w:ascii="Times New Roman" w:hAnsi="Times New Roman"/>
                <w:b/>
                <w:noProof/>
              </w:rPr>
              <w:t>§ 1. Zasady przeprowadzania egzaminu</w:t>
            </w:r>
            <w:r>
              <w:rPr>
                <w:noProof/>
                <w:webHidden/>
              </w:rPr>
              <w:tab/>
            </w:r>
            <w:r>
              <w:rPr>
                <w:noProof/>
                <w:webHidden/>
              </w:rPr>
              <w:fldChar w:fldCharType="begin"/>
            </w:r>
            <w:r>
              <w:rPr>
                <w:noProof/>
                <w:webHidden/>
              </w:rPr>
              <w:instrText xml:space="preserve"> PAGEREF _Toc112770092 \h </w:instrText>
            </w:r>
            <w:r>
              <w:rPr>
                <w:noProof/>
                <w:webHidden/>
              </w:rPr>
            </w:r>
            <w:r>
              <w:rPr>
                <w:noProof/>
                <w:webHidden/>
              </w:rPr>
              <w:fldChar w:fldCharType="separate"/>
            </w:r>
            <w:r>
              <w:rPr>
                <w:noProof/>
                <w:webHidden/>
              </w:rPr>
              <w:t>64</w:t>
            </w:r>
            <w:r>
              <w:rPr>
                <w:noProof/>
                <w:webHidden/>
              </w:rPr>
              <w:fldChar w:fldCharType="end"/>
            </w:r>
          </w:hyperlink>
        </w:p>
        <w:p w14:paraId="7E67D372"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3" w:history="1">
            <w:r w:rsidRPr="00421A44">
              <w:rPr>
                <w:rStyle w:val="Hipercze"/>
                <w:rFonts w:ascii="Times New Roman" w:hAnsi="Times New Roman"/>
                <w:b/>
                <w:noProof/>
              </w:rPr>
              <w:t>Rozdział VII</w:t>
            </w:r>
            <w:r>
              <w:rPr>
                <w:noProof/>
                <w:webHidden/>
              </w:rPr>
              <w:tab/>
            </w:r>
            <w:r>
              <w:rPr>
                <w:noProof/>
                <w:webHidden/>
              </w:rPr>
              <w:fldChar w:fldCharType="begin"/>
            </w:r>
            <w:r>
              <w:rPr>
                <w:noProof/>
                <w:webHidden/>
              </w:rPr>
              <w:instrText xml:space="preserve"> PAGEREF _Toc112770093 \h </w:instrText>
            </w:r>
            <w:r>
              <w:rPr>
                <w:noProof/>
                <w:webHidden/>
              </w:rPr>
            </w:r>
            <w:r>
              <w:rPr>
                <w:noProof/>
                <w:webHidden/>
              </w:rPr>
              <w:fldChar w:fldCharType="separate"/>
            </w:r>
            <w:r>
              <w:rPr>
                <w:noProof/>
                <w:webHidden/>
              </w:rPr>
              <w:t>65</w:t>
            </w:r>
            <w:r>
              <w:rPr>
                <w:noProof/>
                <w:webHidden/>
              </w:rPr>
              <w:fldChar w:fldCharType="end"/>
            </w:r>
          </w:hyperlink>
        </w:p>
        <w:p w14:paraId="7027B0ED"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4" w:history="1">
            <w:r w:rsidRPr="00421A44">
              <w:rPr>
                <w:rStyle w:val="Hipercze"/>
                <w:rFonts w:ascii="Times New Roman" w:hAnsi="Times New Roman"/>
                <w:b/>
                <w:noProof/>
              </w:rPr>
              <w:t>Egzamin poprawkowy</w:t>
            </w:r>
            <w:r>
              <w:rPr>
                <w:noProof/>
                <w:webHidden/>
              </w:rPr>
              <w:tab/>
            </w:r>
            <w:r>
              <w:rPr>
                <w:noProof/>
                <w:webHidden/>
              </w:rPr>
              <w:fldChar w:fldCharType="begin"/>
            </w:r>
            <w:r>
              <w:rPr>
                <w:noProof/>
                <w:webHidden/>
              </w:rPr>
              <w:instrText xml:space="preserve"> PAGEREF _Toc112770094 \h </w:instrText>
            </w:r>
            <w:r>
              <w:rPr>
                <w:noProof/>
                <w:webHidden/>
              </w:rPr>
            </w:r>
            <w:r>
              <w:rPr>
                <w:noProof/>
                <w:webHidden/>
              </w:rPr>
              <w:fldChar w:fldCharType="separate"/>
            </w:r>
            <w:r>
              <w:rPr>
                <w:noProof/>
                <w:webHidden/>
              </w:rPr>
              <w:t>65</w:t>
            </w:r>
            <w:r>
              <w:rPr>
                <w:noProof/>
                <w:webHidden/>
              </w:rPr>
              <w:fldChar w:fldCharType="end"/>
            </w:r>
          </w:hyperlink>
        </w:p>
        <w:p w14:paraId="3DBB5F52"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95" w:history="1">
            <w:r w:rsidRPr="00421A44">
              <w:rPr>
                <w:rStyle w:val="Hipercze"/>
                <w:rFonts w:ascii="Times New Roman" w:hAnsi="Times New Roman"/>
                <w:b/>
                <w:noProof/>
              </w:rPr>
              <w:t>§ 1. Zasady przeprowadzania egzaminu poprawkowego</w:t>
            </w:r>
            <w:r>
              <w:rPr>
                <w:noProof/>
                <w:webHidden/>
              </w:rPr>
              <w:tab/>
            </w:r>
            <w:r>
              <w:rPr>
                <w:noProof/>
                <w:webHidden/>
              </w:rPr>
              <w:fldChar w:fldCharType="begin"/>
            </w:r>
            <w:r>
              <w:rPr>
                <w:noProof/>
                <w:webHidden/>
              </w:rPr>
              <w:instrText xml:space="preserve"> PAGEREF _Toc112770095 \h </w:instrText>
            </w:r>
            <w:r>
              <w:rPr>
                <w:noProof/>
                <w:webHidden/>
              </w:rPr>
            </w:r>
            <w:r>
              <w:rPr>
                <w:noProof/>
                <w:webHidden/>
              </w:rPr>
              <w:fldChar w:fldCharType="separate"/>
            </w:r>
            <w:r>
              <w:rPr>
                <w:noProof/>
                <w:webHidden/>
              </w:rPr>
              <w:t>65</w:t>
            </w:r>
            <w:r>
              <w:rPr>
                <w:noProof/>
                <w:webHidden/>
              </w:rPr>
              <w:fldChar w:fldCharType="end"/>
            </w:r>
          </w:hyperlink>
        </w:p>
        <w:p w14:paraId="5844A3E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6" w:history="1">
            <w:r w:rsidRPr="00421A44">
              <w:rPr>
                <w:rStyle w:val="Hipercze"/>
                <w:rFonts w:ascii="Times New Roman" w:hAnsi="Times New Roman"/>
                <w:b/>
                <w:noProof/>
              </w:rPr>
              <w:t>Rozdział VIII</w:t>
            </w:r>
            <w:r>
              <w:rPr>
                <w:noProof/>
                <w:webHidden/>
              </w:rPr>
              <w:tab/>
            </w:r>
            <w:r>
              <w:rPr>
                <w:noProof/>
                <w:webHidden/>
              </w:rPr>
              <w:fldChar w:fldCharType="begin"/>
            </w:r>
            <w:r>
              <w:rPr>
                <w:noProof/>
                <w:webHidden/>
              </w:rPr>
              <w:instrText xml:space="preserve"> PAGEREF _Toc112770096 \h </w:instrText>
            </w:r>
            <w:r>
              <w:rPr>
                <w:noProof/>
                <w:webHidden/>
              </w:rPr>
            </w:r>
            <w:r>
              <w:rPr>
                <w:noProof/>
                <w:webHidden/>
              </w:rPr>
              <w:fldChar w:fldCharType="separate"/>
            </w:r>
            <w:r>
              <w:rPr>
                <w:noProof/>
                <w:webHidden/>
              </w:rPr>
              <w:t>66</w:t>
            </w:r>
            <w:r>
              <w:rPr>
                <w:noProof/>
                <w:webHidden/>
              </w:rPr>
              <w:fldChar w:fldCharType="end"/>
            </w:r>
          </w:hyperlink>
        </w:p>
        <w:p w14:paraId="5C51C4D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7" w:history="1">
            <w:r w:rsidRPr="00421A44">
              <w:rPr>
                <w:rStyle w:val="Hipercze"/>
                <w:rFonts w:ascii="Times New Roman" w:hAnsi="Times New Roman"/>
                <w:b/>
                <w:noProof/>
              </w:rPr>
              <w:t>Egzamin ósmoklasisty</w:t>
            </w:r>
            <w:r>
              <w:rPr>
                <w:noProof/>
                <w:webHidden/>
              </w:rPr>
              <w:tab/>
            </w:r>
            <w:r>
              <w:rPr>
                <w:noProof/>
                <w:webHidden/>
              </w:rPr>
              <w:fldChar w:fldCharType="begin"/>
            </w:r>
            <w:r>
              <w:rPr>
                <w:noProof/>
                <w:webHidden/>
              </w:rPr>
              <w:instrText xml:space="preserve"> PAGEREF _Toc112770097 \h </w:instrText>
            </w:r>
            <w:r>
              <w:rPr>
                <w:noProof/>
                <w:webHidden/>
              </w:rPr>
            </w:r>
            <w:r>
              <w:rPr>
                <w:noProof/>
                <w:webHidden/>
              </w:rPr>
              <w:fldChar w:fldCharType="separate"/>
            </w:r>
            <w:r>
              <w:rPr>
                <w:noProof/>
                <w:webHidden/>
              </w:rPr>
              <w:t>66</w:t>
            </w:r>
            <w:r>
              <w:rPr>
                <w:noProof/>
                <w:webHidden/>
              </w:rPr>
              <w:fldChar w:fldCharType="end"/>
            </w:r>
          </w:hyperlink>
        </w:p>
        <w:p w14:paraId="47F85A38"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098" w:history="1">
            <w:r w:rsidRPr="00421A44">
              <w:rPr>
                <w:rStyle w:val="Hipercze"/>
                <w:rFonts w:ascii="Times New Roman" w:hAnsi="Times New Roman"/>
                <w:b/>
                <w:noProof/>
              </w:rPr>
              <w:t>§ 1. Postanowienia ogólne</w:t>
            </w:r>
            <w:r>
              <w:rPr>
                <w:noProof/>
                <w:webHidden/>
              </w:rPr>
              <w:tab/>
            </w:r>
            <w:r>
              <w:rPr>
                <w:noProof/>
                <w:webHidden/>
              </w:rPr>
              <w:fldChar w:fldCharType="begin"/>
            </w:r>
            <w:r>
              <w:rPr>
                <w:noProof/>
                <w:webHidden/>
              </w:rPr>
              <w:instrText xml:space="preserve"> PAGEREF _Toc112770098 \h </w:instrText>
            </w:r>
            <w:r>
              <w:rPr>
                <w:noProof/>
                <w:webHidden/>
              </w:rPr>
            </w:r>
            <w:r>
              <w:rPr>
                <w:noProof/>
                <w:webHidden/>
              </w:rPr>
              <w:fldChar w:fldCharType="separate"/>
            </w:r>
            <w:r>
              <w:rPr>
                <w:noProof/>
                <w:webHidden/>
              </w:rPr>
              <w:t>66</w:t>
            </w:r>
            <w:r>
              <w:rPr>
                <w:noProof/>
                <w:webHidden/>
              </w:rPr>
              <w:fldChar w:fldCharType="end"/>
            </w:r>
          </w:hyperlink>
        </w:p>
        <w:p w14:paraId="1DA9FD73"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099" w:history="1">
            <w:r w:rsidRPr="00421A44">
              <w:rPr>
                <w:rStyle w:val="Hipercze"/>
                <w:rFonts w:ascii="Times New Roman" w:hAnsi="Times New Roman"/>
                <w:b/>
                <w:noProof/>
              </w:rPr>
              <w:t>Rozdział IX</w:t>
            </w:r>
            <w:r>
              <w:rPr>
                <w:noProof/>
                <w:webHidden/>
              </w:rPr>
              <w:tab/>
            </w:r>
            <w:r>
              <w:rPr>
                <w:noProof/>
                <w:webHidden/>
              </w:rPr>
              <w:fldChar w:fldCharType="begin"/>
            </w:r>
            <w:r>
              <w:rPr>
                <w:noProof/>
                <w:webHidden/>
              </w:rPr>
              <w:instrText xml:space="preserve"> PAGEREF _Toc112770099 \h </w:instrText>
            </w:r>
            <w:r>
              <w:rPr>
                <w:noProof/>
                <w:webHidden/>
              </w:rPr>
            </w:r>
            <w:r>
              <w:rPr>
                <w:noProof/>
                <w:webHidden/>
              </w:rPr>
              <w:fldChar w:fldCharType="separate"/>
            </w:r>
            <w:r>
              <w:rPr>
                <w:noProof/>
                <w:webHidden/>
              </w:rPr>
              <w:t>66</w:t>
            </w:r>
            <w:r>
              <w:rPr>
                <w:noProof/>
                <w:webHidden/>
              </w:rPr>
              <w:fldChar w:fldCharType="end"/>
            </w:r>
          </w:hyperlink>
        </w:p>
        <w:p w14:paraId="1D6CD5DC"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00" w:history="1">
            <w:r w:rsidRPr="00421A44">
              <w:rPr>
                <w:rStyle w:val="Hipercze"/>
                <w:rFonts w:ascii="Times New Roman" w:hAnsi="Times New Roman"/>
                <w:b/>
                <w:noProof/>
              </w:rPr>
              <w:t>Tryb wnoszenia zastrzeżeń do oceny ustalonej niezgodnie z obowiązującymi przepisami</w:t>
            </w:r>
            <w:r>
              <w:rPr>
                <w:noProof/>
                <w:webHidden/>
              </w:rPr>
              <w:tab/>
            </w:r>
            <w:r>
              <w:rPr>
                <w:noProof/>
                <w:webHidden/>
              </w:rPr>
              <w:fldChar w:fldCharType="begin"/>
            </w:r>
            <w:r>
              <w:rPr>
                <w:noProof/>
                <w:webHidden/>
              </w:rPr>
              <w:instrText xml:space="preserve"> PAGEREF _Toc112770100 \h </w:instrText>
            </w:r>
            <w:r>
              <w:rPr>
                <w:noProof/>
                <w:webHidden/>
              </w:rPr>
            </w:r>
            <w:r>
              <w:rPr>
                <w:noProof/>
                <w:webHidden/>
              </w:rPr>
              <w:fldChar w:fldCharType="separate"/>
            </w:r>
            <w:r>
              <w:rPr>
                <w:noProof/>
                <w:webHidden/>
              </w:rPr>
              <w:t>66</w:t>
            </w:r>
            <w:r>
              <w:rPr>
                <w:noProof/>
                <w:webHidden/>
              </w:rPr>
              <w:fldChar w:fldCharType="end"/>
            </w:r>
          </w:hyperlink>
        </w:p>
        <w:p w14:paraId="73550B6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01" w:history="1">
            <w:r w:rsidRPr="00421A44">
              <w:rPr>
                <w:rStyle w:val="Hipercze"/>
                <w:rFonts w:ascii="Times New Roman" w:hAnsi="Times New Roman"/>
                <w:b/>
                <w:noProof/>
              </w:rPr>
              <w:t>§ 1. Tryb wnoszenia zastrzeżeń</w:t>
            </w:r>
            <w:r>
              <w:rPr>
                <w:noProof/>
                <w:webHidden/>
              </w:rPr>
              <w:tab/>
            </w:r>
            <w:r>
              <w:rPr>
                <w:noProof/>
                <w:webHidden/>
              </w:rPr>
              <w:fldChar w:fldCharType="begin"/>
            </w:r>
            <w:r>
              <w:rPr>
                <w:noProof/>
                <w:webHidden/>
              </w:rPr>
              <w:instrText xml:space="preserve"> PAGEREF _Toc112770101 \h </w:instrText>
            </w:r>
            <w:r>
              <w:rPr>
                <w:noProof/>
                <w:webHidden/>
              </w:rPr>
            </w:r>
            <w:r>
              <w:rPr>
                <w:noProof/>
                <w:webHidden/>
              </w:rPr>
              <w:fldChar w:fldCharType="separate"/>
            </w:r>
            <w:r>
              <w:rPr>
                <w:noProof/>
                <w:webHidden/>
              </w:rPr>
              <w:t>66</w:t>
            </w:r>
            <w:r>
              <w:rPr>
                <w:noProof/>
                <w:webHidden/>
              </w:rPr>
              <w:fldChar w:fldCharType="end"/>
            </w:r>
          </w:hyperlink>
        </w:p>
        <w:p w14:paraId="20A41869"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02" w:history="1">
            <w:r w:rsidRPr="00421A44">
              <w:rPr>
                <w:rStyle w:val="Hipercze"/>
                <w:rFonts w:ascii="Times New Roman" w:hAnsi="Times New Roman"/>
                <w:b/>
                <w:noProof/>
              </w:rPr>
              <w:t>Rozdział X</w:t>
            </w:r>
            <w:r>
              <w:rPr>
                <w:noProof/>
                <w:webHidden/>
              </w:rPr>
              <w:tab/>
            </w:r>
            <w:r>
              <w:rPr>
                <w:noProof/>
                <w:webHidden/>
              </w:rPr>
              <w:fldChar w:fldCharType="begin"/>
            </w:r>
            <w:r>
              <w:rPr>
                <w:noProof/>
                <w:webHidden/>
              </w:rPr>
              <w:instrText xml:space="preserve"> PAGEREF _Toc112770102 \h </w:instrText>
            </w:r>
            <w:r>
              <w:rPr>
                <w:noProof/>
                <w:webHidden/>
              </w:rPr>
            </w:r>
            <w:r>
              <w:rPr>
                <w:noProof/>
                <w:webHidden/>
              </w:rPr>
              <w:fldChar w:fldCharType="separate"/>
            </w:r>
            <w:r>
              <w:rPr>
                <w:noProof/>
                <w:webHidden/>
              </w:rPr>
              <w:t>68</w:t>
            </w:r>
            <w:r>
              <w:rPr>
                <w:noProof/>
                <w:webHidden/>
              </w:rPr>
              <w:fldChar w:fldCharType="end"/>
            </w:r>
          </w:hyperlink>
        </w:p>
        <w:p w14:paraId="52493675"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03" w:history="1">
            <w:r w:rsidRPr="00421A44">
              <w:rPr>
                <w:rStyle w:val="Hipercze"/>
                <w:rFonts w:ascii="Times New Roman" w:hAnsi="Times New Roman"/>
                <w:b/>
                <w:noProof/>
              </w:rPr>
              <w:t>Zasady oceniania zachowania uczniów</w:t>
            </w:r>
            <w:r>
              <w:rPr>
                <w:noProof/>
                <w:webHidden/>
              </w:rPr>
              <w:tab/>
            </w:r>
            <w:r>
              <w:rPr>
                <w:noProof/>
                <w:webHidden/>
              </w:rPr>
              <w:fldChar w:fldCharType="begin"/>
            </w:r>
            <w:r>
              <w:rPr>
                <w:noProof/>
                <w:webHidden/>
              </w:rPr>
              <w:instrText xml:space="preserve"> PAGEREF _Toc112770103 \h </w:instrText>
            </w:r>
            <w:r>
              <w:rPr>
                <w:noProof/>
                <w:webHidden/>
              </w:rPr>
            </w:r>
            <w:r>
              <w:rPr>
                <w:noProof/>
                <w:webHidden/>
              </w:rPr>
              <w:fldChar w:fldCharType="separate"/>
            </w:r>
            <w:r>
              <w:rPr>
                <w:noProof/>
                <w:webHidden/>
              </w:rPr>
              <w:t>68</w:t>
            </w:r>
            <w:r>
              <w:rPr>
                <w:noProof/>
                <w:webHidden/>
              </w:rPr>
              <w:fldChar w:fldCharType="end"/>
            </w:r>
          </w:hyperlink>
        </w:p>
        <w:p w14:paraId="5DBAF6D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04" w:history="1">
            <w:r w:rsidRPr="00421A44">
              <w:rPr>
                <w:rStyle w:val="Hipercze"/>
                <w:rFonts w:ascii="Times New Roman" w:hAnsi="Times New Roman"/>
                <w:b/>
                <w:noProof/>
              </w:rPr>
              <w:t>§ 1. Sposoby oceniania zachowania</w:t>
            </w:r>
            <w:r>
              <w:rPr>
                <w:noProof/>
                <w:webHidden/>
              </w:rPr>
              <w:tab/>
            </w:r>
            <w:r>
              <w:rPr>
                <w:noProof/>
                <w:webHidden/>
              </w:rPr>
              <w:fldChar w:fldCharType="begin"/>
            </w:r>
            <w:r>
              <w:rPr>
                <w:noProof/>
                <w:webHidden/>
              </w:rPr>
              <w:instrText xml:space="preserve"> PAGEREF _Toc112770104 \h </w:instrText>
            </w:r>
            <w:r>
              <w:rPr>
                <w:noProof/>
                <w:webHidden/>
              </w:rPr>
            </w:r>
            <w:r>
              <w:rPr>
                <w:noProof/>
                <w:webHidden/>
              </w:rPr>
              <w:fldChar w:fldCharType="separate"/>
            </w:r>
            <w:r>
              <w:rPr>
                <w:noProof/>
                <w:webHidden/>
              </w:rPr>
              <w:t>68</w:t>
            </w:r>
            <w:r>
              <w:rPr>
                <w:noProof/>
                <w:webHidden/>
              </w:rPr>
              <w:fldChar w:fldCharType="end"/>
            </w:r>
          </w:hyperlink>
        </w:p>
        <w:p w14:paraId="689BF21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05" w:history="1">
            <w:r w:rsidRPr="00421A44">
              <w:rPr>
                <w:rStyle w:val="Hipercze"/>
                <w:rFonts w:ascii="Times New Roman" w:hAnsi="Times New Roman"/>
                <w:b/>
                <w:noProof/>
              </w:rPr>
              <w:t>§ 2. Rodzaje ocen zachowania</w:t>
            </w:r>
            <w:r>
              <w:rPr>
                <w:noProof/>
                <w:webHidden/>
              </w:rPr>
              <w:tab/>
            </w:r>
            <w:r>
              <w:rPr>
                <w:noProof/>
                <w:webHidden/>
              </w:rPr>
              <w:fldChar w:fldCharType="begin"/>
            </w:r>
            <w:r>
              <w:rPr>
                <w:noProof/>
                <w:webHidden/>
              </w:rPr>
              <w:instrText xml:space="preserve"> PAGEREF _Toc112770105 \h </w:instrText>
            </w:r>
            <w:r>
              <w:rPr>
                <w:noProof/>
                <w:webHidden/>
              </w:rPr>
            </w:r>
            <w:r>
              <w:rPr>
                <w:noProof/>
                <w:webHidden/>
              </w:rPr>
              <w:fldChar w:fldCharType="separate"/>
            </w:r>
            <w:r>
              <w:rPr>
                <w:noProof/>
                <w:webHidden/>
              </w:rPr>
              <w:t>68</w:t>
            </w:r>
            <w:r>
              <w:rPr>
                <w:noProof/>
                <w:webHidden/>
              </w:rPr>
              <w:fldChar w:fldCharType="end"/>
            </w:r>
          </w:hyperlink>
        </w:p>
        <w:p w14:paraId="41A241D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06" w:history="1">
            <w:r w:rsidRPr="00421A44">
              <w:rPr>
                <w:rStyle w:val="Hipercze"/>
                <w:rFonts w:ascii="Times New Roman" w:hAnsi="Times New Roman"/>
                <w:b/>
                <w:noProof/>
              </w:rPr>
              <w:t>§ 3 Kryteria ocen zachowania</w:t>
            </w:r>
            <w:r>
              <w:rPr>
                <w:noProof/>
                <w:webHidden/>
              </w:rPr>
              <w:tab/>
            </w:r>
            <w:r>
              <w:rPr>
                <w:noProof/>
                <w:webHidden/>
              </w:rPr>
              <w:fldChar w:fldCharType="begin"/>
            </w:r>
            <w:r>
              <w:rPr>
                <w:noProof/>
                <w:webHidden/>
              </w:rPr>
              <w:instrText xml:space="preserve"> PAGEREF _Toc112770106 \h </w:instrText>
            </w:r>
            <w:r>
              <w:rPr>
                <w:noProof/>
                <w:webHidden/>
              </w:rPr>
            </w:r>
            <w:r>
              <w:rPr>
                <w:noProof/>
                <w:webHidden/>
              </w:rPr>
              <w:fldChar w:fldCharType="separate"/>
            </w:r>
            <w:r>
              <w:rPr>
                <w:noProof/>
                <w:webHidden/>
              </w:rPr>
              <w:t>69</w:t>
            </w:r>
            <w:r>
              <w:rPr>
                <w:noProof/>
                <w:webHidden/>
              </w:rPr>
              <w:fldChar w:fldCharType="end"/>
            </w:r>
          </w:hyperlink>
        </w:p>
        <w:p w14:paraId="08C53392"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07" w:history="1">
            <w:r w:rsidRPr="00421A44">
              <w:rPr>
                <w:rStyle w:val="Hipercze"/>
                <w:rFonts w:ascii="Times New Roman" w:hAnsi="Times New Roman"/>
                <w:b/>
                <w:noProof/>
              </w:rPr>
              <w:t>Rozdział XI</w:t>
            </w:r>
            <w:r>
              <w:rPr>
                <w:noProof/>
                <w:webHidden/>
              </w:rPr>
              <w:tab/>
            </w:r>
            <w:r>
              <w:rPr>
                <w:noProof/>
                <w:webHidden/>
              </w:rPr>
              <w:fldChar w:fldCharType="begin"/>
            </w:r>
            <w:r>
              <w:rPr>
                <w:noProof/>
                <w:webHidden/>
              </w:rPr>
              <w:instrText xml:space="preserve"> PAGEREF _Toc112770107 \h </w:instrText>
            </w:r>
            <w:r>
              <w:rPr>
                <w:noProof/>
                <w:webHidden/>
              </w:rPr>
            </w:r>
            <w:r>
              <w:rPr>
                <w:noProof/>
                <w:webHidden/>
              </w:rPr>
              <w:fldChar w:fldCharType="separate"/>
            </w:r>
            <w:r>
              <w:rPr>
                <w:noProof/>
                <w:webHidden/>
              </w:rPr>
              <w:t>71</w:t>
            </w:r>
            <w:r>
              <w:rPr>
                <w:noProof/>
                <w:webHidden/>
              </w:rPr>
              <w:fldChar w:fldCharType="end"/>
            </w:r>
          </w:hyperlink>
        </w:p>
        <w:p w14:paraId="105826A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08" w:history="1">
            <w:r w:rsidRPr="00421A44">
              <w:rPr>
                <w:rStyle w:val="Hipercze"/>
                <w:rFonts w:ascii="Times New Roman" w:hAnsi="Times New Roman"/>
                <w:b/>
                <w:noProof/>
              </w:rPr>
              <w:t>Szczegółowe warunki i sposób oceniania uczniów</w:t>
            </w:r>
            <w:r>
              <w:rPr>
                <w:noProof/>
                <w:webHidden/>
              </w:rPr>
              <w:tab/>
            </w:r>
            <w:r>
              <w:rPr>
                <w:noProof/>
                <w:webHidden/>
              </w:rPr>
              <w:fldChar w:fldCharType="begin"/>
            </w:r>
            <w:r>
              <w:rPr>
                <w:noProof/>
                <w:webHidden/>
              </w:rPr>
              <w:instrText xml:space="preserve"> PAGEREF _Toc112770108 \h </w:instrText>
            </w:r>
            <w:r>
              <w:rPr>
                <w:noProof/>
                <w:webHidden/>
              </w:rPr>
            </w:r>
            <w:r>
              <w:rPr>
                <w:noProof/>
                <w:webHidden/>
              </w:rPr>
              <w:fldChar w:fldCharType="separate"/>
            </w:r>
            <w:r>
              <w:rPr>
                <w:noProof/>
                <w:webHidden/>
              </w:rPr>
              <w:t>71</w:t>
            </w:r>
            <w:r>
              <w:rPr>
                <w:noProof/>
                <w:webHidden/>
              </w:rPr>
              <w:fldChar w:fldCharType="end"/>
            </w:r>
          </w:hyperlink>
        </w:p>
        <w:p w14:paraId="20D0B55C"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09" w:history="1">
            <w:r w:rsidRPr="00421A44">
              <w:rPr>
                <w:rStyle w:val="Hipercze"/>
                <w:rFonts w:ascii="Times New Roman" w:hAnsi="Times New Roman"/>
                <w:b/>
                <w:noProof/>
              </w:rPr>
              <w:t>§ 1. Zasady ogólne</w:t>
            </w:r>
            <w:r>
              <w:rPr>
                <w:noProof/>
                <w:webHidden/>
              </w:rPr>
              <w:tab/>
            </w:r>
            <w:r>
              <w:rPr>
                <w:noProof/>
                <w:webHidden/>
              </w:rPr>
              <w:fldChar w:fldCharType="begin"/>
            </w:r>
            <w:r>
              <w:rPr>
                <w:noProof/>
                <w:webHidden/>
              </w:rPr>
              <w:instrText xml:space="preserve"> PAGEREF _Toc112770109 \h </w:instrText>
            </w:r>
            <w:r>
              <w:rPr>
                <w:noProof/>
                <w:webHidden/>
              </w:rPr>
            </w:r>
            <w:r>
              <w:rPr>
                <w:noProof/>
                <w:webHidden/>
              </w:rPr>
              <w:fldChar w:fldCharType="separate"/>
            </w:r>
            <w:r>
              <w:rPr>
                <w:noProof/>
                <w:webHidden/>
              </w:rPr>
              <w:t>71</w:t>
            </w:r>
            <w:r>
              <w:rPr>
                <w:noProof/>
                <w:webHidden/>
              </w:rPr>
              <w:fldChar w:fldCharType="end"/>
            </w:r>
          </w:hyperlink>
        </w:p>
        <w:p w14:paraId="01CA3D3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10" w:history="1">
            <w:r w:rsidRPr="00421A44">
              <w:rPr>
                <w:rStyle w:val="Hipercze"/>
                <w:rFonts w:ascii="Times New Roman" w:hAnsi="Times New Roman"/>
                <w:b/>
                <w:noProof/>
              </w:rPr>
              <w:t>§ 2. Aktywność uczniów podlegająca ocenie</w:t>
            </w:r>
            <w:r>
              <w:rPr>
                <w:noProof/>
                <w:webHidden/>
              </w:rPr>
              <w:tab/>
            </w:r>
            <w:r>
              <w:rPr>
                <w:noProof/>
                <w:webHidden/>
              </w:rPr>
              <w:fldChar w:fldCharType="begin"/>
            </w:r>
            <w:r>
              <w:rPr>
                <w:noProof/>
                <w:webHidden/>
              </w:rPr>
              <w:instrText xml:space="preserve"> PAGEREF _Toc112770110 \h </w:instrText>
            </w:r>
            <w:r>
              <w:rPr>
                <w:noProof/>
                <w:webHidden/>
              </w:rPr>
            </w:r>
            <w:r>
              <w:rPr>
                <w:noProof/>
                <w:webHidden/>
              </w:rPr>
              <w:fldChar w:fldCharType="separate"/>
            </w:r>
            <w:r>
              <w:rPr>
                <w:noProof/>
                <w:webHidden/>
              </w:rPr>
              <w:t>72</w:t>
            </w:r>
            <w:r>
              <w:rPr>
                <w:noProof/>
                <w:webHidden/>
              </w:rPr>
              <w:fldChar w:fldCharType="end"/>
            </w:r>
          </w:hyperlink>
        </w:p>
        <w:p w14:paraId="469B9364"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111" w:history="1">
            <w:r w:rsidRPr="00421A44">
              <w:rPr>
                <w:rStyle w:val="Hipercze"/>
                <w:rFonts w:ascii="Times New Roman" w:hAnsi="Times New Roman"/>
                <w:b/>
                <w:noProof/>
              </w:rPr>
              <w:t>DZIAŁ VII</w:t>
            </w:r>
            <w:r>
              <w:rPr>
                <w:noProof/>
                <w:webHidden/>
              </w:rPr>
              <w:tab/>
            </w:r>
            <w:r>
              <w:rPr>
                <w:noProof/>
                <w:webHidden/>
              </w:rPr>
              <w:fldChar w:fldCharType="begin"/>
            </w:r>
            <w:r>
              <w:rPr>
                <w:noProof/>
                <w:webHidden/>
              </w:rPr>
              <w:instrText xml:space="preserve"> PAGEREF _Toc112770111 \h </w:instrText>
            </w:r>
            <w:r>
              <w:rPr>
                <w:noProof/>
                <w:webHidden/>
              </w:rPr>
            </w:r>
            <w:r>
              <w:rPr>
                <w:noProof/>
                <w:webHidden/>
              </w:rPr>
              <w:fldChar w:fldCharType="separate"/>
            </w:r>
            <w:r>
              <w:rPr>
                <w:noProof/>
                <w:webHidden/>
              </w:rPr>
              <w:t>75</w:t>
            </w:r>
            <w:r>
              <w:rPr>
                <w:noProof/>
                <w:webHidden/>
              </w:rPr>
              <w:fldChar w:fldCharType="end"/>
            </w:r>
          </w:hyperlink>
        </w:p>
        <w:p w14:paraId="59723B72"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112" w:history="1">
            <w:r w:rsidRPr="00421A44">
              <w:rPr>
                <w:rStyle w:val="Hipercze"/>
                <w:rFonts w:ascii="Times New Roman" w:hAnsi="Times New Roman"/>
                <w:b/>
                <w:noProof/>
              </w:rPr>
              <w:t>UCZNIOWIE</w:t>
            </w:r>
            <w:r>
              <w:rPr>
                <w:noProof/>
                <w:webHidden/>
              </w:rPr>
              <w:tab/>
            </w:r>
            <w:r>
              <w:rPr>
                <w:noProof/>
                <w:webHidden/>
              </w:rPr>
              <w:fldChar w:fldCharType="begin"/>
            </w:r>
            <w:r>
              <w:rPr>
                <w:noProof/>
                <w:webHidden/>
              </w:rPr>
              <w:instrText xml:space="preserve"> PAGEREF _Toc112770112 \h </w:instrText>
            </w:r>
            <w:r>
              <w:rPr>
                <w:noProof/>
                <w:webHidden/>
              </w:rPr>
            </w:r>
            <w:r>
              <w:rPr>
                <w:noProof/>
                <w:webHidden/>
              </w:rPr>
              <w:fldChar w:fldCharType="separate"/>
            </w:r>
            <w:r>
              <w:rPr>
                <w:noProof/>
                <w:webHidden/>
              </w:rPr>
              <w:t>75</w:t>
            </w:r>
            <w:r>
              <w:rPr>
                <w:noProof/>
                <w:webHidden/>
              </w:rPr>
              <w:fldChar w:fldCharType="end"/>
            </w:r>
          </w:hyperlink>
        </w:p>
        <w:p w14:paraId="0E5F6646"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13" w:history="1">
            <w:r w:rsidRPr="00421A44">
              <w:rPr>
                <w:rStyle w:val="Hipercze"/>
                <w:rFonts w:ascii="Times New Roman" w:hAnsi="Times New Roman"/>
                <w:b/>
                <w:noProof/>
              </w:rPr>
              <w:t>Rozdział 1</w:t>
            </w:r>
            <w:r>
              <w:rPr>
                <w:noProof/>
                <w:webHidden/>
              </w:rPr>
              <w:tab/>
            </w:r>
            <w:r>
              <w:rPr>
                <w:noProof/>
                <w:webHidden/>
              </w:rPr>
              <w:fldChar w:fldCharType="begin"/>
            </w:r>
            <w:r>
              <w:rPr>
                <w:noProof/>
                <w:webHidden/>
              </w:rPr>
              <w:instrText xml:space="preserve"> PAGEREF _Toc112770113 \h </w:instrText>
            </w:r>
            <w:r>
              <w:rPr>
                <w:noProof/>
                <w:webHidden/>
              </w:rPr>
            </w:r>
            <w:r>
              <w:rPr>
                <w:noProof/>
                <w:webHidden/>
              </w:rPr>
              <w:fldChar w:fldCharType="separate"/>
            </w:r>
            <w:r>
              <w:rPr>
                <w:noProof/>
                <w:webHidden/>
              </w:rPr>
              <w:t>75</w:t>
            </w:r>
            <w:r>
              <w:rPr>
                <w:noProof/>
                <w:webHidden/>
              </w:rPr>
              <w:fldChar w:fldCharType="end"/>
            </w:r>
          </w:hyperlink>
        </w:p>
        <w:p w14:paraId="7CE34772"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14" w:history="1">
            <w:r w:rsidRPr="00421A44">
              <w:rPr>
                <w:rStyle w:val="Hipercze"/>
                <w:rFonts w:ascii="Times New Roman" w:hAnsi="Times New Roman"/>
                <w:b/>
                <w:noProof/>
              </w:rPr>
              <w:t>Prawa i obowiązki ucznia</w:t>
            </w:r>
            <w:r>
              <w:rPr>
                <w:noProof/>
                <w:webHidden/>
              </w:rPr>
              <w:tab/>
            </w:r>
            <w:r>
              <w:rPr>
                <w:noProof/>
                <w:webHidden/>
              </w:rPr>
              <w:fldChar w:fldCharType="begin"/>
            </w:r>
            <w:r>
              <w:rPr>
                <w:noProof/>
                <w:webHidden/>
              </w:rPr>
              <w:instrText xml:space="preserve"> PAGEREF _Toc112770114 \h </w:instrText>
            </w:r>
            <w:r>
              <w:rPr>
                <w:noProof/>
                <w:webHidden/>
              </w:rPr>
            </w:r>
            <w:r>
              <w:rPr>
                <w:noProof/>
                <w:webHidden/>
              </w:rPr>
              <w:fldChar w:fldCharType="separate"/>
            </w:r>
            <w:r>
              <w:rPr>
                <w:noProof/>
                <w:webHidden/>
              </w:rPr>
              <w:t>75</w:t>
            </w:r>
            <w:r>
              <w:rPr>
                <w:noProof/>
                <w:webHidden/>
              </w:rPr>
              <w:fldChar w:fldCharType="end"/>
            </w:r>
          </w:hyperlink>
        </w:p>
        <w:p w14:paraId="3638CD3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15" w:history="1">
            <w:r w:rsidRPr="00421A44">
              <w:rPr>
                <w:rStyle w:val="Hipercze"/>
                <w:rFonts w:ascii="Times New Roman" w:hAnsi="Times New Roman"/>
                <w:b/>
                <w:noProof/>
              </w:rPr>
              <w:t>§ 1. Prawa i obowiązki ucznia</w:t>
            </w:r>
            <w:r>
              <w:rPr>
                <w:noProof/>
                <w:webHidden/>
              </w:rPr>
              <w:tab/>
            </w:r>
            <w:r>
              <w:rPr>
                <w:noProof/>
                <w:webHidden/>
              </w:rPr>
              <w:fldChar w:fldCharType="begin"/>
            </w:r>
            <w:r>
              <w:rPr>
                <w:noProof/>
                <w:webHidden/>
              </w:rPr>
              <w:instrText xml:space="preserve"> PAGEREF _Toc112770115 \h </w:instrText>
            </w:r>
            <w:r>
              <w:rPr>
                <w:noProof/>
                <w:webHidden/>
              </w:rPr>
            </w:r>
            <w:r>
              <w:rPr>
                <w:noProof/>
                <w:webHidden/>
              </w:rPr>
              <w:fldChar w:fldCharType="separate"/>
            </w:r>
            <w:r>
              <w:rPr>
                <w:noProof/>
                <w:webHidden/>
              </w:rPr>
              <w:t>75</w:t>
            </w:r>
            <w:r>
              <w:rPr>
                <w:noProof/>
                <w:webHidden/>
              </w:rPr>
              <w:fldChar w:fldCharType="end"/>
            </w:r>
          </w:hyperlink>
        </w:p>
        <w:p w14:paraId="3C256091"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16" w:history="1">
            <w:r w:rsidRPr="00421A44">
              <w:rPr>
                <w:rStyle w:val="Hipercze"/>
                <w:rFonts w:ascii="Times New Roman" w:hAnsi="Times New Roman"/>
                <w:b/>
                <w:noProof/>
              </w:rPr>
              <w:t>§ 2. Strój ucznia</w:t>
            </w:r>
            <w:r>
              <w:rPr>
                <w:noProof/>
                <w:webHidden/>
              </w:rPr>
              <w:tab/>
            </w:r>
            <w:r>
              <w:rPr>
                <w:noProof/>
                <w:webHidden/>
              </w:rPr>
              <w:fldChar w:fldCharType="begin"/>
            </w:r>
            <w:r>
              <w:rPr>
                <w:noProof/>
                <w:webHidden/>
              </w:rPr>
              <w:instrText xml:space="preserve"> PAGEREF _Toc112770116 \h </w:instrText>
            </w:r>
            <w:r>
              <w:rPr>
                <w:noProof/>
                <w:webHidden/>
              </w:rPr>
            </w:r>
            <w:r>
              <w:rPr>
                <w:noProof/>
                <w:webHidden/>
              </w:rPr>
              <w:fldChar w:fldCharType="separate"/>
            </w:r>
            <w:r>
              <w:rPr>
                <w:noProof/>
                <w:webHidden/>
              </w:rPr>
              <w:t>77</w:t>
            </w:r>
            <w:r>
              <w:rPr>
                <w:noProof/>
                <w:webHidden/>
              </w:rPr>
              <w:fldChar w:fldCharType="end"/>
            </w:r>
          </w:hyperlink>
        </w:p>
        <w:p w14:paraId="00F66D4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17" w:history="1">
            <w:r w:rsidRPr="00421A44">
              <w:rPr>
                <w:rStyle w:val="Hipercze"/>
                <w:rFonts w:ascii="Times New Roman" w:hAnsi="Times New Roman"/>
                <w:b/>
                <w:noProof/>
              </w:rPr>
              <w:t>§ 3. Urządzenia elektroniczne i telefon</w:t>
            </w:r>
            <w:r>
              <w:rPr>
                <w:noProof/>
                <w:webHidden/>
              </w:rPr>
              <w:tab/>
            </w:r>
            <w:r>
              <w:rPr>
                <w:noProof/>
                <w:webHidden/>
              </w:rPr>
              <w:fldChar w:fldCharType="begin"/>
            </w:r>
            <w:r>
              <w:rPr>
                <w:noProof/>
                <w:webHidden/>
              </w:rPr>
              <w:instrText xml:space="preserve"> PAGEREF _Toc112770117 \h </w:instrText>
            </w:r>
            <w:r>
              <w:rPr>
                <w:noProof/>
                <w:webHidden/>
              </w:rPr>
            </w:r>
            <w:r>
              <w:rPr>
                <w:noProof/>
                <w:webHidden/>
              </w:rPr>
              <w:fldChar w:fldCharType="separate"/>
            </w:r>
            <w:r>
              <w:rPr>
                <w:noProof/>
                <w:webHidden/>
              </w:rPr>
              <w:t>77</w:t>
            </w:r>
            <w:r>
              <w:rPr>
                <w:noProof/>
                <w:webHidden/>
              </w:rPr>
              <w:fldChar w:fldCharType="end"/>
            </w:r>
          </w:hyperlink>
        </w:p>
        <w:p w14:paraId="08C9EA2C"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18" w:history="1">
            <w:r w:rsidRPr="00421A44">
              <w:rPr>
                <w:rStyle w:val="Hipercze"/>
                <w:rFonts w:ascii="Times New Roman" w:hAnsi="Times New Roman"/>
                <w:b/>
                <w:noProof/>
              </w:rPr>
              <w:t>Rozdział 2</w:t>
            </w:r>
            <w:r>
              <w:rPr>
                <w:noProof/>
                <w:webHidden/>
              </w:rPr>
              <w:tab/>
            </w:r>
            <w:r>
              <w:rPr>
                <w:noProof/>
                <w:webHidden/>
              </w:rPr>
              <w:fldChar w:fldCharType="begin"/>
            </w:r>
            <w:r>
              <w:rPr>
                <w:noProof/>
                <w:webHidden/>
              </w:rPr>
              <w:instrText xml:space="preserve"> PAGEREF _Toc112770118 \h </w:instrText>
            </w:r>
            <w:r>
              <w:rPr>
                <w:noProof/>
                <w:webHidden/>
              </w:rPr>
            </w:r>
            <w:r>
              <w:rPr>
                <w:noProof/>
                <w:webHidden/>
              </w:rPr>
              <w:fldChar w:fldCharType="separate"/>
            </w:r>
            <w:r>
              <w:rPr>
                <w:noProof/>
                <w:webHidden/>
              </w:rPr>
              <w:t>77</w:t>
            </w:r>
            <w:r>
              <w:rPr>
                <w:noProof/>
                <w:webHidden/>
              </w:rPr>
              <w:fldChar w:fldCharType="end"/>
            </w:r>
          </w:hyperlink>
        </w:p>
        <w:p w14:paraId="45295D1F"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19" w:history="1">
            <w:r w:rsidRPr="00421A44">
              <w:rPr>
                <w:rStyle w:val="Hipercze"/>
                <w:rFonts w:ascii="Times New Roman" w:hAnsi="Times New Roman"/>
                <w:b/>
                <w:noProof/>
              </w:rPr>
              <w:t>Tryb składania skarg w przypadku naruszenia praw ucznia</w:t>
            </w:r>
            <w:r>
              <w:rPr>
                <w:noProof/>
                <w:webHidden/>
              </w:rPr>
              <w:tab/>
            </w:r>
            <w:r>
              <w:rPr>
                <w:noProof/>
                <w:webHidden/>
              </w:rPr>
              <w:fldChar w:fldCharType="begin"/>
            </w:r>
            <w:r>
              <w:rPr>
                <w:noProof/>
                <w:webHidden/>
              </w:rPr>
              <w:instrText xml:space="preserve"> PAGEREF _Toc112770119 \h </w:instrText>
            </w:r>
            <w:r>
              <w:rPr>
                <w:noProof/>
                <w:webHidden/>
              </w:rPr>
            </w:r>
            <w:r>
              <w:rPr>
                <w:noProof/>
                <w:webHidden/>
              </w:rPr>
              <w:fldChar w:fldCharType="separate"/>
            </w:r>
            <w:r>
              <w:rPr>
                <w:noProof/>
                <w:webHidden/>
              </w:rPr>
              <w:t>77</w:t>
            </w:r>
            <w:r>
              <w:rPr>
                <w:noProof/>
                <w:webHidden/>
              </w:rPr>
              <w:fldChar w:fldCharType="end"/>
            </w:r>
          </w:hyperlink>
        </w:p>
        <w:p w14:paraId="5EE64A03"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20" w:history="1">
            <w:r w:rsidRPr="00421A44">
              <w:rPr>
                <w:rStyle w:val="Hipercze"/>
                <w:rFonts w:ascii="Times New Roman" w:hAnsi="Times New Roman"/>
                <w:b/>
                <w:noProof/>
              </w:rPr>
              <w:t>§ 1. Tryb składania skarg</w:t>
            </w:r>
            <w:r>
              <w:rPr>
                <w:noProof/>
                <w:webHidden/>
              </w:rPr>
              <w:tab/>
            </w:r>
            <w:r>
              <w:rPr>
                <w:noProof/>
                <w:webHidden/>
              </w:rPr>
              <w:fldChar w:fldCharType="begin"/>
            </w:r>
            <w:r>
              <w:rPr>
                <w:noProof/>
                <w:webHidden/>
              </w:rPr>
              <w:instrText xml:space="preserve"> PAGEREF _Toc112770120 \h </w:instrText>
            </w:r>
            <w:r>
              <w:rPr>
                <w:noProof/>
                <w:webHidden/>
              </w:rPr>
            </w:r>
            <w:r>
              <w:rPr>
                <w:noProof/>
                <w:webHidden/>
              </w:rPr>
              <w:fldChar w:fldCharType="separate"/>
            </w:r>
            <w:r>
              <w:rPr>
                <w:noProof/>
                <w:webHidden/>
              </w:rPr>
              <w:t>77</w:t>
            </w:r>
            <w:r>
              <w:rPr>
                <w:noProof/>
                <w:webHidden/>
              </w:rPr>
              <w:fldChar w:fldCharType="end"/>
            </w:r>
          </w:hyperlink>
        </w:p>
        <w:p w14:paraId="43B22BDB"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1" w:history="1">
            <w:r w:rsidRPr="00421A44">
              <w:rPr>
                <w:rStyle w:val="Hipercze"/>
                <w:rFonts w:ascii="Times New Roman" w:hAnsi="Times New Roman"/>
                <w:b/>
                <w:noProof/>
              </w:rPr>
              <w:t>Rozdział 3</w:t>
            </w:r>
            <w:r>
              <w:rPr>
                <w:noProof/>
                <w:webHidden/>
              </w:rPr>
              <w:tab/>
            </w:r>
            <w:r>
              <w:rPr>
                <w:noProof/>
                <w:webHidden/>
              </w:rPr>
              <w:fldChar w:fldCharType="begin"/>
            </w:r>
            <w:r>
              <w:rPr>
                <w:noProof/>
                <w:webHidden/>
              </w:rPr>
              <w:instrText xml:space="preserve"> PAGEREF _Toc112770121 \h </w:instrText>
            </w:r>
            <w:r>
              <w:rPr>
                <w:noProof/>
                <w:webHidden/>
              </w:rPr>
            </w:r>
            <w:r>
              <w:rPr>
                <w:noProof/>
                <w:webHidden/>
              </w:rPr>
              <w:fldChar w:fldCharType="separate"/>
            </w:r>
            <w:r>
              <w:rPr>
                <w:noProof/>
                <w:webHidden/>
              </w:rPr>
              <w:t>78</w:t>
            </w:r>
            <w:r>
              <w:rPr>
                <w:noProof/>
                <w:webHidden/>
              </w:rPr>
              <w:fldChar w:fldCharType="end"/>
            </w:r>
          </w:hyperlink>
        </w:p>
        <w:p w14:paraId="2549577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2" w:history="1">
            <w:r w:rsidRPr="00421A44">
              <w:rPr>
                <w:rStyle w:val="Hipercze"/>
                <w:rFonts w:ascii="Times New Roman" w:hAnsi="Times New Roman"/>
                <w:b/>
                <w:noProof/>
              </w:rPr>
              <w:t>Rodzaje i warunki przyznawania nagród oraz tryb wnoszenia zastrzeżeń do przyznanej nagrody</w:t>
            </w:r>
            <w:r>
              <w:rPr>
                <w:noProof/>
                <w:webHidden/>
              </w:rPr>
              <w:tab/>
            </w:r>
            <w:r>
              <w:rPr>
                <w:noProof/>
                <w:webHidden/>
              </w:rPr>
              <w:fldChar w:fldCharType="begin"/>
            </w:r>
            <w:r>
              <w:rPr>
                <w:noProof/>
                <w:webHidden/>
              </w:rPr>
              <w:instrText xml:space="preserve"> PAGEREF _Toc112770122 \h </w:instrText>
            </w:r>
            <w:r>
              <w:rPr>
                <w:noProof/>
                <w:webHidden/>
              </w:rPr>
            </w:r>
            <w:r>
              <w:rPr>
                <w:noProof/>
                <w:webHidden/>
              </w:rPr>
              <w:fldChar w:fldCharType="separate"/>
            </w:r>
            <w:r>
              <w:rPr>
                <w:noProof/>
                <w:webHidden/>
              </w:rPr>
              <w:t>78</w:t>
            </w:r>
            <w:r>
              <w:rPr>
                <w:noProof/>
                <w:webHidden/>
              </w:rPr>
              <w:fldChar w:fldCharType="end"/>
            </w:r>
          </w:hyperlink>
        </w:p>
        <w:p w14:paraId="09AC263A"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23" w:history="1">
            <w:r w:rsidRPr="00421A44">
              <w:rPr>
                <w:rStyle w:val="Hipercze"/>
                <w:rFonts w:ascii="Times New Roman" w:hAnsi="Times New Roman"/>
                <w:b/>
                <w:noProof/>
              </w:rPr>
              <w:t>§ 1. Nagrody</w:t>
            </w:r>
            <w:r>
              <w:rPr>
                <w:noProof/>
                <w:webHidden/>
              </w:rPr>
              <w:tab/>
            </w:r>
            <w:r>
              <w:rPr>
                <w:noProof/>
                <w:webHidden/>
              </w:rPr>
              <w:fldChar w:fldCharType="begin"/>
            </w:r>
            <w:r>
              <w:rPr>
                <w:noProof/>
                <w:webHidden/>
              </w:rPr>
              <w:instrText xml:space="preserve"> PAGEREF _Toc112770123 \h </w:instrText>
            </w:r>
            <w:r>
              <w:rPr>
                <w:noProof/>
                <w:webHidden/>
              </w:rPr>
            </w:r>
            <w:r>
              <w:rPr>
                <w:noProof/>
                <w:webHidden/>
              </w:rPr>
              <w:fldChar w:fldCharType="separate"/>
            </w:r>
            <w:r>
              <w:rPr>
                <w:noProof/>
                <w:webHidden/>
              </w:rPr>
              <w:t>78</w:t>
            </w:r>
            <w:r>
              <w:rPr>
                <w:noProof/>
                <w:webHidden/>
              </w:rPr>
              <w:fldChar w:fldCharType="end"/>
            </w:r>
          </w:hyperlink>
        </w:p>
        <w:p w14:paraId="2C433DF0"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24" w:history="1">
            <w:r w:rsidRPr="00421A44">
              <w:rPr>
                <w:rStyle w:val="Hipercze"/>
                <w:rFonts w:ascii="Times New Roman" w:eastAsia="Times New Roman" w:hAnsi="Times New Roman"/>
                <w:b/>
                <w:noProof/>
                <w:lang w:eastAsia="ar-SA"/>
              </w:rPr>
              <w:t>§ 2. Sprzeciw wobec zastosowanej nagrody</w:t>
            </w:r>
            <w:r>
              <w:rPr>
                <w:noProof/>
                <w:webHidden/>
              </w:rPr>
              <w:tab/>
            </w:r>
            <w:r>
              <w:rPr>
                <w:noProof/>
                <w:webHidden/>
              </w:rPr>
              <w:fldChar w:fldCharType="begin"/>
            </w:r>
            <w:r>
              <w:rPr>
                <w:noProof/>
                <w:webHidden/>
              </w:rPr>
              <w:instrText xml:space="preserve"> PAGEREF _Toc112770124 \h </w:instrText>
            </w:r>
            <w:r>
              <w:rPr>
                <w:noProof/>
                <w:webHidden/>
              </w:rPr>
            </w:r>
            <w:r>
              <w:rPr>
                <w:noProof/>
                <w:webHidden/>
              </w:rPr>
              <w:fldChar w:fldCharType="separate"/>
            </w:r>
            <w:r>
              <w:rPr>
                <w:noProof/>
                <w:webHidden/>
              </w:rPr>
              <w:t>79</w:t>
            </w:r>
            <w:r>
              <w:rPr>
                <w:noProof/>
                <w:webHidden/>
              </w:rPr>
              <w:fldChar w:fldCharType="end"/>
            </w:r>
          </w:hyperlink>
        </w:p>
        <w:p w14:paraId="2AABE2E0"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5" w:history="1">
            <w:r w:rsidRPr="00421A44">
              <w:rPr>
                <w:rStyle w:val="Hipercze"/>
                <w:rFonts w:ascii="Times New Roman" w:hAnsi="Times New Roman"/>
                <w:b/>
                <w:noProof/>
              </w:rPr>
              <w:t>Rozdział 4</w:t>
            </w:r>
            <w:r>
              <w:rPr>
                <w:noProof/>
                <w:webHidden/>
              </w:rPr>
              <w:tab/>
            </w:r>
            <w:r>
              <w:rPr>
                <w:noProof/>
                <w:webHidden/>
              </w:rPr>
              <w:fldChar w:fldCharType="begin"/>
            </w:r>
            <w:r>
              <w:rPr>
                <w:noProof/>
                <w:webHidden/>
              </w:rPr>
              <w:instrText xml:space="preserve"> PAGEREF _Toc112770125 \h </w:instrText>
            </w:r>
            <w:r>
              <w:rPr>
                <w:noProof/>
                <w:webHidden/>
              </w:rPr>
            </w:r>
            <w:r>
              <w:rPr>
                <w:noProof/>
                <w:webHidden/>
              </w:rPr>
              <w:fldChar w:fldCharType="separate"/>
            </w:r>
            <w:r>
              <w:rPr>
                <w:noProof/>
                <w:webHidden/>
              </w:rPr>
              <w:t>79</w:t>
            </w:r>
            <w:r>
              <w:rPr>
                <w:noProof/>
                <w:webHidden/>
              </w:rPr>
              <w:fldChar w:fldCharType="end"/>
            </w:r>
          </w:hyperlink>
        </w:p>
        <w:p w14:paraId="1F2B782E"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6" w:history="1">
            <w:r w:rsidRPr="00421A44">
              <w:rPr>
                <w:rStyle w:val="Hipercze"/>
                <w:rFonts w:ascii="Times New Roman" w:hAnsi="Times New Roman"/>
                <w:b/>
                <w:noProof/>
              </w:rPr>
              <w:t>Rodzaje kar stosowanych wobec uczniów oraz tryb odwołania się od kary</w:t>
            </w:r>
            <w:r>
              <w:rPr>
                <w:noProof/>
                <w:webHidden/>
              </w:rPr>
              <w:tab/>
            </w:r>
            <w:r>
              <w:rPr>
                <w:noProof/>
                <w:webHidden/>
              </w:rPr>
              <w:fldChar w:fldCharType="begin"/>
            </w:r>
            <w:r>
              <w:rPr>
                <w:noProof/>
                <w:webHidden/>
              </w:rPr>
              <w:instrText xml:space="preserve"> PAGEREF _Toc112770126 \h </w:instrText>
            </w:r>
            <w:r>
              <w:rPr>
                <w:noProof/>
                <w:webHidden/>
              </w:rPr>
            </w:r>
            <w:r>
              <w:rPr>
                <w:noProof/>
                <w:webHidden/>
              </w:rPr>
              <w:fldChar w:fldCharType="separate"/>
            </w:r>
            <w:r>
              <w:rPr>
                <w:noProof/>
                <w:webHidden/>
              </w:rPr>
              <w:t>79</w:t>
            </w:r>
            <w:r>
              <w:rPr>
                <w:noProof/>
                <w:webHidden/>
              </w:rPr>
              <w:fldChar w:fldCharType="end"/>
            </w:r>
          </w:hyperlink>
        </w:p>
        <w:p w14:paraId="61AE3727"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27" w:history="1">
            <w:r w:rsidRPr="00421A44">
              <w:rPr>
                <w:rStyle w:val="Hipercze"/>
                <w:rFonts w:ascii="Times New Roman" w:hAnsi="Times New Roman"/>
                <w:b/>
                <w:noProof/>
              </w:rPr>
              <w:t>§ 1. Kary</w:t>
            </w:r>
            <w:r>
              <w:rPr>
                <w:noProof/>
                <w:webHidden/>
              </w:rPr>
              <w:tab/>
            </w:r>
            <w:r>
              <w:rPr>
                <w:noProof/>
                <w:webHidden/>
              </w:rPr>
              <w:fldChar w:fldCharType="begin"/>
            </w:r>
            <w:r>
              <w:rPr>
                <w:noProof/>
                <w:webHidden/>
              </w:rPr>
              <w:instrText xml:space="preserve"> PAGEREF _Toc112770127 \h </w:instrText>
            </w:r>
            <w:r>
              <w:rPr>
                <w:noProof/>
                <w:webHidden/>
              </w:rPr>
            </w:r>
            <w:r>
              <w:rPr>
                <w:noProof/>
                <w:webHidden/>
              </w:rPr>
              <w:fldChar w:fldCharType="separate"/>
            </w:r>
            <w:r>
              <w:rPr>
                <w:noProof/>
                <w:webHidden/>
              </w:rPr>
              <w:t>79</w:t>
            </w:r>
            <w:r>
              <w:rPr>
                <w:noProof/>
                <w:webHidden/>
              </w:rPr>
              <w:fldChar w:fldCharType="end"/>
            </w:r>
          </w:hyperlink>
        </w:p>
        <w:p w14:paraId="7386C714"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8" w:history="1">
            <w:r w:rsidRPr="00421A44">
              <w:rPr>
                <w:rStyle w:val="Hipercze"/>
                <w:rFonts w:ascii="Times New Roman" w:hAnsi="Times New Roman"/>
                <w:b/>
                <w:noProof/>
              </w:rPr>
              <w:t>Rozdział 5</w:t>
            </w:r>
            <w:r>
              <w:rPr>
                <w:noProof/>
                <w:webHidden/>
              </w:rPr>
              <w:tab/>
            </w:r>
            <w:r>
              <w:rPr>
                <w:noProof/>
                <w:webHidden/>
              </w:rPr>
              <w:fldChar w:fldCharType="begin"/>
            </w:r>
            <w:r>
              <w:rPr>
                <w:noProof/>
                <w:webHidden/>
              </w:rPr>
              <w:instrText xml:space="preserve"> PAGEREF _Toc112770128 \h </w:instrText>
            </w:r>
            <w:r>
              <w:rPr>
                <w:noProof/>
                <w:webHidden/>
              </w:rPr>
            </w:r>
            <w:r>
              <w:rPr>
                <w:noProof/>
                <w:webHidden/>
              </w:rPr>
              <w:fldChar w:fldCharType="separate"/>
            </w:r>
            <w:r>
              <w:rPr>
                <w:noProof/>
                <w:webHidden/>
              </w:rPr>
              <w:t>81</w:t>
            </w:r>
            <w:r>
              <w:rPr>
                <w:noProof/>
                <w:webHidden/>
              </w:rPr>
              <w:fldChar w:fldCharType="end"/>
            </w:r>
          </w:hyperlink>
        </w:p>
        <w:p w14:paraId="14904A65" w14:textId="77777777" w:rsidR="00B138D5" w:rsidRDefault="00B138D5">
          <w:pPr>
            <w:pStyle w:val="Spistreci2"/>
            <w:tabs>
              <w:tab w:val="right" w:leader="dot" w:pos="10053"/>
            </w:tabs>
            <w:rPr>
              <w:rFonts w:asciiTheme="minorHAnsi" w:eastAsiaTheme="minorEastAsia" w:hAnsiTheme="minorHAnsi" w:cstheme="minorBidi"/>
              <w:noProof/>
              <w:lang w:eastAsia="pl-PL"/>
            </w:rPr>
          </w:pPr>
          <w:hyperlink w:anchor="_Toc112770129" w:history="1">
            <w:r w:rsidRPr="00421A44">
              <w:rPr>
                <w:rStyle w:val="Hipercze"/>
                <w:rFonts w:ascii="Times New Roman" w:hAnsi="Times New Roman"/>
                <w:b/>
                <w:noProof/>
              </w:rPr>
              <w:t>Tryb postępowania przy przeniesieniu ucznia do innej szkoły</w:t>
            </w:r>
            <w:r>
              <w:rPr>
                <w:noProof/>
                <w:webHidden/>
              </w:rPr>
              <w:tab/>
            </w:r>
            <w:r>
              <w:rPr>
                <w:noProof/>
                <w:webHidden/>
              </w:rPr>
              <w:fldChar w:fldCharType="begin"/>
            </w:r>
            <w:r>
              <w:rPr>
                <w:noProof/>
                <w:webHidden/>
              </w:rPr>
              <w:instrText xml:space="preserve"> PAGEREF _Toc112770129 \h </w:instrText>
            </w:r>
            <w:r>
              <w:rPr>
                <w:noProof/>
                <w:webHidden/>
              </w:rPr>
            </w:r>
            <w:r>
              <w:rPr>
                <w:noProof/>
                <w:webHidden/>
              </w:rPr>
              <w:fldChar w:fldCharType="separate"/>
            </w:r>
            <w:r>
              <w:rPr>
                <w:noProof/>
                <w:webHidden/>
              </w:rPr>
              <w:t>81</w:t>
            </w:r>
            <w:r>
              <w:rPr>
                <w:noProof/>
                <w:webHidden/>
              </w:rPr>
              <w:fldChar w:fldCharType="end"/>
            </w:r>
          </w:hyperlink>
        </w:p>
        <w:p w14:paraId="7E82CF8B"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30" w:history="1">
            <w:r w:rsidRPr="00421A44">
              <w:rPr>
                <w:rStyle w:val="Hipercze"/>
                <w:rFonts w:ascii="Times New Roman" w:hAnsi="Times New Roman"/>
                <w:b/>
                <w:noProof/>
              </w:rPr>
              <w:t>§ 1. Tryb postępowania przy przeniesieniu ucznia do innej szkoły</w:t>
            </w:r>
            <w:r>
              <w:rPr>
                <w:noProof/>
                <w:webHidden/>
              </w:rPr>
              <w:tab/>
            </w:r>
            <w:r>
              <w:rPr>
                <w:noProof/>
                <w:webHidden/>
              </w:rPr>
              <w:fldChar w:fldCharType="begin"/>
            </w:r>
            <w:r>
              <w:rPr>
                <w:noProof/>
                <w:webHidden/>
              </w:rPr>
              <w:instrText xml:space="preserve"> PAGEREF _Toc112770130 \h </w:instrText>
            </w:r>
            <w:r>
              <w:rPr>
                <w:noProof/>
                <w:webHidden/>
              </w:rPr>
            </w:r>
            <w:r>
              <w:rPr>
                <w:noProof/>
                <w:webHidden/>
              </w:rPr>
              <w:fldChar w:fldCharType="separate"/>
            </w:r>
            <w:r>
              <w:rPr>
                <w:noProof/>
                <w:webHidden/>
              </w:rPr>
              <w:t>81</w:t>
            </w:r>
            <w:r>
              <w:rPr>
                <w:noProof/>
                <w:webHidden/>
              </w:rPr>
              <w:fldChar w:fldCharType="end"/>
            </w:r>
          </w:hyperlink>
        </w:p>
        <w:p w14:paraId="7B60F2F1"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131" w:history="1">
            <w:r w:rsidRPr="00421A44">
              <w:rPr>
                <w:rStyle w:val="Hipercze"/>
                <w:rFonts w:ascii="Times New Roman" w:hAnsi="Times New Roman"/>
                <w:b/>
                <w:noProof/>
              </w:rPr>
              <w:t>DZIAŁ VIII</w:t>
            </w:r>
            <w:r>
              <w:rPr>
                <w:noProof/>
                <w:webHidden/>
              </w:rPr>
              <w:tab/>
            </w:r>
            <w:r>
              <w:rPr>
                <w:noProof/>
                <w:webHidden/>
              </w:rPr>
              <w:fldChar w:fldCharType="begin"/>
            </w:r>
            <w:r>
              <w:rPr>
                <w:noProof/>
                <w:webHidden/>
              </w:rPr>
              <w:instrText xml:space="preserve"> PAGEREF _Toc112770131 \h </w:instrText>
            </w:r>
            <w:r>
              <w:rPr>
                <w:noProof/>
                <w:webHidden/>
              </w:rPr>
            </w:r>
            <w:r>
              <w:rPr>
                <w:noProof/>
                <w:webHidden/>
              </w:rPr>
              <w:fldChar w:fldCharType="separate"/>
            </w:r>
            <w:r>
              <w:rPr>
                <w:noProof/>
                <w:webHidden/>
              </w:rPr>
              <w:t>83</w:t>
            </w:r>
            <w:r>
              <w:rPr>
                <w:noProof/>
                <w:webHidden/>
              </w:rPr>
              <w:fldChar w:fldCharType="end"/>
            </w:r>
          </w:hyperlink>
        </w:p>
        <w:p w14:paraId="5154F3AC" w14:textId="77777777" w:rsidR="00B138D5" w:rsidRDefault="00B138D5">
          <w:pPr>
            <w:pStyle w:val="Spistreci1"/>
            <w:tabs>
              <w:tab w:val="right" w:leader="dot" w:pos="10053"/>
            </w:tabs>
            <w:rPr>
              <w:rFonts w:asciiTheme="minorHAnsi" w:eastAsiaTheme="minorEastAsia" w:hAnsiTheme="minorHAnsi" w:cstheme="minorBidi"/>
              <w:noProof/>
              <w:lang w:eastAsia="pl-PL"/>
            </w:rPr>
          </w:pPr>
          <w:hyperlink w:anchor="_Toc112770132" w:history="1">
            <w:r w:rsidRPr="00421A44">
              <w:rPr>
                <w:rStyle w:val="Hipercze"/>
                <w:rFonts w:ascii="Times New Roman" w:hAnsi="Times New Roman"/>
                <w:b/>
                <w:noProof/>
              </w:rPr>
              <w:t>POSTANOWIENIA KOŃCOWE</w:t>
            </w:r>
            <w:r>
              <w:rPr>
                <w:noProof/>
                <w:webHidden/>
              </w:rPr>
              <w:tab/>
            </w:r>
            <w:r>
              <w:rPr>
                <w:noProof/>
                <w:webHidden/>
              </w:rPr>
              <w:fldChar w:fldCharType="begin"/>
            </w:r>
            <w:r>
              <w:rPr>
                <w:noProof/>
                <w:webHidden/>
              </w:rPr>
              <w:instrText xml:space="preserve"> PAGEREF _Toc112770132 \h </w:instrText>
            </w:r>
            <w:r>
              <w:rPr>
                <w:noProof/>
                <w:webHidden/>
              </w:rPr>
            </w:r>
            <w:r>
              <w:rPr>
                <w:noProof/>
                <w:webHidden/>
              </w:rPr>
              <w:fldChar w:fldCharType="separate"/>
            </w:r>
            <w:r>
              <w:rPr>
                <w:noProof/>
                <w:webHidden/>
              </w:rPr>
              <w:t>83</w:t>
            </w:r>
            <w:r>
              <w:rPr>
                <w:noProof/>
                <w:webHidden/>
              </w:rPr>
              <w:fldChar w:fldCharType="end"/>
            </w:r>
          </w:hyperlink>
        </w:p>
        <w:p w14:paraId="4314EB85"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33" w:history="1">
            <w:r w:rsidRPr="00421A44">
              <w:rPr>
                <w:rStyle w:val="Hipercze"/>
                <w:rFonts w:ascii="Times New Roman" w:hAnsi="Times New Roman"/>
                <w:b/>
                <w:noProof/>
              </w:rPr>
              <w:t>§  1. Szkoła i sztandar</w:t>
            </w:r>
            <w:r>
              <w:rPr>
                <w:noProof/>
                <w:webHidden/>
              </w:rPr>
              <w:tab/>
            </w:r>
            <w:r>
              <w:rPr>
                <w:noProof/>
                <w:webHidden/>
              </w:rPr>
              <w:fldChar w:fldCharType="begin"/>
            </w:r>
            <w:r>
              <w:rPr>
                <w:noProof/>
                <w:webHidden/>
              </w:rPr>
              <w:instrText xml:space="preserve"> PAGEREF _Toc112770133 \h </w:instrText>
            </w:r>
            <w:r>
              <w:rPr>
                <w:noProof/>
                <w:webHidden/>
              </w:rPr>
            </w:r>
            <w:r>
              <w:rPr>
                <w:noProof/>
                <w:webHidden/>
              </w:rPr>
              <w:fldChar w:fldCharType="separate"/>
            </w:r>
            <w:r>
              <w:rPr>
                <w:noProof/>
                <w:webHidden/>
              </w:rPr>
              <w:t>83</w:t>
            </w:r>
            <w:r>
              <w:rPr>
                <w:noProof/>
                <w:webHidden/>
              </w:rPr>
              <w:fldChar w:fldCharType="end"/>
            </w:r>
          </w:hyperlink>
        </w:p>
        <w:p w14:paraId="149C2596" w14:textId="77777777" w:rsidR="00B138D5" w:rsidRDefault="00B138D5">
          <w:pPr>
            <w:pStyle w:val="Spistreci3"/>
            <w:tabs>
              <w:tab w:val="right" w:leader="dot" w:pos="10053"/>
            </w:tabs>
            <w:rPr>
              <w:rFonts w:asciiTheme="minorHAnsi" w:eastAsiaTheme="minorEastAsia" w:hAnsiTheme="minorHAnsi" w:cstheme="minorBidi"/>
              <w:noProof/>
              <w:lang w:eastAsia="pl-PL"/>
            </w:rPr>
          </w:pPr>
          <w:hyperlink w:anchor="_Toc112770134" w:history="1">
            <w:r w:rsidRPr="00421A44">
              <w:rPr>
                <w:rStyle w:val="Hipercze"/>
                <w:rFonts w:ascii="Times New Roman" w:hAnsi="Times New Roman"/>
                <w:b/>
                <w:noProof/>
              </w:rPr>
              <w:t>§  2. Statut</w:t>
            </w:r>
            <w:r>
              <w:rPr>
                <w:noProof/>
                <w:webHidden/>
              </w:rPr>
              <w:tab/>
            </w:r>
            <w:r>
              <w:rPr>
                <w:noProof/>
                <w:webHidden/>
              </w:rPr>
              <w:fldChar w:fldCharType="begin"/>
            </w:r>
            <w:r>
              <w:rPr>
                <w:noProof/>
                <w:webHidden/>
              </w:rPr>
              <w:instrText xml:space="preserve"> PAGEREF _Toc112770134 \h </w:instrText>
            </w:r>
            <w:r>
              <w:rPr>
                <w:noProof/>
                <w:webHidden/>
              </w:rPr>
            </w:r>
            <w:r>
              <w:rPr>
                <w:noProof/>
                <w:webHidden/>
              </w:rPr>
              <w:fldChar w:fldCharType="separate"/>
            </w:r>
            <w:r>
              <w:rPr>
                <w:noProof/>
                <w:webHidden/>
              </w:rPr>
              <w:t>83</w:t>
            </w:r>
            <w:r>
              <w:rPr>
                <w:noProof/>
                <w:webHidden/>
              </w:rPr>
              <w:fldChar w:fldCharType="end"/>
            </w:r>
          </w:hyperlink>
        </w:p>
        <w:p w14:paraId="0E0E5937" w14:textId="0720AF5E" w:rsidR="00441A57" w:rsidRPr="001E7895" w:rsidRDefault="00441A57" w:rsidP="001E7895">
          <w:pPr>
            <w:spacing w:after="0" w:line="360" w:lineRule="auto"/>
            <w:rPr>
              <w:rFonts w:ascii="Times New Roman" w:hAnsi="Times New Roman"/>
              <w:sz w:val="24"/>
              <w:szCs w:val="24"/>
            </w:rPr>
          </w:pPr>
          <w:r w:rsidRPr="001E7895">
            <w:rPr>
              <w:rFonts w:ascii="Times New Roman" w:hAnsi="Times New Roman"/>
              <w:bCs/>
              <w:sz w:val="24"/>
              <w:szCs w:val="24"/>
            </w:rPr>
            <w:fldChar w:fldCharType="end"/>
          </w:r>
        </w:p>
      </w:sdtContent>
    </w:sdt>
    <w:p w14:paraId="07F63FA7" w14:textId="5D98C758" w:rsidR="006F0186" w:rsidRPr="001E7895" w:rsidRDefault="006F0186" w:rsidP="001E7895">
      <w:pPr>
        <w:spacing w:after="0" w:line="360" w:lineRule="auto"/>
        <w:jc w:val="center"/>
        <w:rPr>
          <w:rFonts w:ascii="Times New Roman" w:hAnsi="Times New Roman"/>
          <w:sz w:val="24"/>
          <w:szCs w:val="24"/>
        </w:rPr>
      </w:pPr>
    </w:p>
    <w:p w14:paraId="0CF49ECC" w14:textId="77777777" w:rsidR="00B31B9C" w:rsidRPr="001E7895" w:rsidRDefault="006F0186" w:rsidP="001E7895">
      <w:pPr>
        <w:pStyle w:val="Nagwek1"/>
        <w:spacing w:before="0" w:line="360" w:lineRule="auto"/>
        <w:rPr>
          <w:rFonts w:ascii="Times New Roman" w:hAnsi="Times New Roman" w:cs="Times New Roman"/>
          <w:b/>
          <w:color w:val="auto"/>
          <w:sz w:val="24"/>
          <w:szCs w:val="24"/>
        </w:rPr>
      </w:pPr>
      <w:r w:rsidRPr="001E7895">
        <w:rPr>
          <w:rFonts w:ascii="Times New Roman" w:hAnsi="Times New Roman" w:cs="Times New Roman"/>
          <w:color w:val="auto"/>
          <w:sz w:val="24"/>
          <w:szCs w:val="24"/>
        </w:rPr>
        <w:br w:type="column"/>
      </w:r>
      <w:bookmarkStart w:id="0" w:name="_Toc112769932"/>
      <w:r w:rsidR="00065806" w:rsidRPr="001E7895">
        <w:rPr>
          <w:rFonts w:ascii="Times New Roman" w:hAnsi="Times New Roman" w:cs="Times New Roman"/>
          <w:b/>
          <w:color w:val="auto"/>
          <w:sz w:val="24"/>
          <w:szCs w:val="24"/>
        </w:rPr>
        <w:lastRenderedPageBreak/>
        <w:t>DZIAŁ I</w:t>
      </w:r>
      <w:bookmarkEnd w:id="0"/>
    </w:p>
    <w:p w14:paraId="1F7CA345"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1" w:name="_Toc112769933"/>
      <w:r w:rsidRPr="001E7895">
        <w:rPr>
          <w:rFonts w:ascii="Times New Roman" w:hAnsi="Times New Roman" w:cs="Times New Roman"/>
          <w:b/>
          <w:color w:val="auto"/>
          <w:sz w:val="24"/>
          <w:szCs w:val="24"/>
        </w:rPr>
        <w:t>POSTANOWIENIA OGÓLNE</w:t>
      </w:r>
      <w:bookmarkEnd w:id="1"/>
    </w:p>
    <w:p w14:paraId="5BFD1FE4" w14:textId="77777777" w:rsidR="001E7895" w:rsidRPr="001E7895" w:rsidRDefault="001E7895" w:rsidP="001E7895">
      <w:pPr>
        <w:spacing w:after="0" w:line="360" w:lineRule="auto"/>
        <w:rPr>
          <w:b/>
        </w:rPr>
      </w:pPr>
    </w:p>
    <w:p w14:paraId="3BC719C9" w14:textId="27D68A74" w:rsidR="00AB5949" w:rsidRPr="001E7895" w:rsidRDefault="00065806" w:rsidP="001E7895">
      <w:pPr>
        <w:pStyle w:val="Nagwek3"/>
        <w:spacing w:before="0" w:line="360" w:lineRule="auto"/>
        <w:jc w:val="center"/>
        <w:rPr>
          <w:rFonts w:ascii="Times New Roman" w:hAnsi="Times New Roman" w:cs="Times New Roman"/>
          <w:b/>
          <w:color w:val="auto"/>
        </w:rPr>
      </w:pPr>
      <w:bookmarkStart w:id="2" w:name="_Toc112769934"/>
      <w:r w:rsidRPr="001E7895">
        <w:rPr>
          <w:rFonts w:ascii="Times New Roman" w:hAnsi="Times New Roman" w:cs="Times New Roman"/>
          <w:b/>
          <w:color w:val="auto"/>
        </w:rPr>
        <w:t>§ 1</w:t>
      </w:r>
      <w:r w:rsidR="00F14D8F" w:rsidRPr="001E7895">
        <w:rPr>
          <w:rFonts w:ascii="Times New Roman" w:hAnsi="Times New Roman" w:cs="Times New Roman"/>
          <w:b/>
          <w:color w:val="auto"/>
        </w:rPr>
        <w:t>.</w:t>
      </w:r>
      <w:r w:rsidR="006A3EDE" w:rsidRPr="001E7895">
        <w:rPr>
          <w:rFonts w:ascii="Times New Roman" w:hAnsi="Times New Roman" w:cs="Times New Roman"/>
          <w:b/>
          <w:color w:val="auto"/>
        </w:rPr>
        <w:t xml:space="preserve"> Nazwa Szkoły i prawne podstawy funkcjonowania</w:t>
      </w:r>
      <w:bookmarkEnd w:id="2"/>
    </w:p>
    <w:p w14:paraId="6034FF05" w14:textId="77777777" w:rsidR="0051530E" w:rsidRPr="001E7895" w:rsidRDefault="0051530E" w:rsidP="001E7895">
      <w:pPr>
        <w:pStyle w:val="Akapitzlist"/>
        <w:numPr>
          <w:ilvl w:val="0"/>
          <w:numId w:val="58"/>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Szkoła Podstawowa z Oddziałami Integracyjnymi Nr 10 im. Juliusza Słowackiego w Gliwicach jest od dnia 1 września 2015 roku szkoła wchodzącą w skład Zespołu Szkolno – Przedszkolnego Nr 7.</w:t>
      </w:r>
    </w:p>
    <w:p w14:paraId="6C285C33" w14:textId="77777777" w:rsidR="00B31B9C" w:rsidRPr="001E7895" w:rsidRDefault="005C25D7" w:rsidP="001E7895">
      <w:pPr>
        <w:pStyle w:val="Akapitzlist"/>
        <w:numPr>
          <w:ilvl w:val="0"/>
          <w:numId w:val="58"/>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Szkoła Podstawowa </w:t>
      </w:r>
      <w:r w:rsidR="0051530E" w:rsidRPr="001E7895">
        <w:rPr>
          <w:rFonts w:ascii="Times New Roman" w:hAnsi="Times New Roman"/>
          <w:sz w:val="24"/>
          <w:szCs w:val="24"/>
        </w:rPr>
        <w:t xml:space="preserve">z Oddziałami Integracyjnymi </w:t>
      </w:r>
      <w:r w:rsidRPr="001E7895">
        <w:rPr>
          <w:rFonts w:ascii="Times New Roman" w:hAnsi="Times New Roman"/>
          <w:sz w:val="24"/>
          <w:szCs w:val="24"/>
        </w:rPr>
        <w:t>N</w:t>
      </w:r>
      <w:r w:rsidR="00065806" w:rsidRPr="001E7895">
        <w:rPr>
          <w:rFonts w:ascii="Times New Roman" w:hAnsi="Times New Roman"/>
          <w:sz w:val="24"/>
          <w:szCs w:val="24"/>
        </w:rPr>
        <w:t xml:space="preserve">r </w:t>
      </w:r>
      <w:r w:rsidR="0051530E" w:rsidRPr="001E7895">
        <w:rPr>
          <w:rFonts w:ascii="Times New Roman" w:hAnsi="Times New Roman"/>
          <w:sz w:val="24"/>
          <w:szCs w:val="24"/>
        </w:rPr>
        <w:t xml:space="preserve">10 im. Juliusza Słowackiego, </w:t>
      </w:r>
      <w:r w:rsidR="00065806" w:rsidRPr="001E7895">
        <w:rPr>
          <w:rFonts w:ascii="Times New Roman" w:hAnsi="Times New Roman"/>
          <w:sz w:val="24"/>
          <w:szCs w:val="24"/>
        </w:rPr>
        <w:t>zwana dalej „szkołą”</w:t>
      </w:r>
      <w:r w:rsidR="0071458C" w:rsidRPr="001E7895">
        <w:rPr>
          <w:rFonts w:ascii="Times New Roman" w:hAnsi="Times New Roman"/>
          <w:sz w:val="24"/>
          <w:szCs w:val="24"/>
        </w:rPr>
        <w:t xml:space="preserve">, </w:t>
      </w:r>
      <w:r w:rsidR="00065806" w:rsidRPr="001E7895">
        <w:rPr>
          <w:rFonts w:ascii="Times New Roman" w:hAnsi="Times New Roman"/>
          <w:sz w:val="24"/>
          <w:szCs w:val="24"/>
        </w:rPr>
        <w:t>jest ośmioletnią szkołą publiczną dla dzieci i mło</w:t>
      </w:r>
      <w:r w:rsidR="00AD0478" w:rsidRPr="001E7895">
        <w:rPr>
          <w:rFonts w:ascii="Times New Roman" w:hAnsi="Times New Roman"/>
          <w:sz w:val="24"/>
          <w:szCs w:val="24"/>
        </w:rPr>
        <w:t>dz</w:t>
      </w:r>
      <w:r w:rsidR="00065806" w:rsidRPr="001E7895">
        <w:rPr>
          <w:rFonts w:ascii="Times New Roman" w:hAnsi="Times New Roman"/>
          <w:sz w:val="24"/>
          <w:szCs w:val="24"/>
        </w:rPr>
        <w:t>ieży,</w:t>
      </w:r>
      <w:r w:rsidRPr="001E7895">
        <w:rPr>
          <w:rFonts w:ascii="Times New Roman" w:hAnsi="Times New Roman"/>
          <w:sz w:val="24"/>
          <w:szCs w:val="24"/>
        </w:rPr>
        <w:t xml:space="preserve"> działającą </w:t>
      </w:r>
      <w:r w:rsidR="005B5FC1" w:rsidRPr="001E7895">
        <w:rPr>
          <w:rFonts w:ascii="Times New Roman" w:hAnsi="Times New Roman"/>
          <w:sz w:val="24"/>
          <w:szCs w:val="24"/>
        </w:rPr>
        <w:t>na podstawie:</w:t>
      </w:r>
    </w:p>
    <w:p w14:paraId="6365F441" w14:textId="77777777" w:rsidR="0051530E" w:rsidRPr="001E7895" w:rsidRDefault="0051530E" w:rsidP="001E7895">
      <w:pPr>
        <w:pStyle w:val="Akapitzlist"/>
        <w:numPr>
          <w:ilvl w:val="0"/>
          <w:numId w:val="59"/>
        </w:numPr>
        <w:suppressAutoHyphens w:val="0"/>
        <w:autoSpaceDE w:val="0"/>
        <w:spacing w:after="0" w:line="360" w:lineRule="auto"/>
        <w:ind w:left="567" w:hanging="284"/>
        <w:jc w:val="both"/>
        <w:textAlignment w:val="auto"/>
        <w:rPr>
          <w:rFonts w:ascii="Times New Roman" w:hAnsi="Times New Roman"/>
          <w:sz w:val="24"/>
          <w:szCs w:val="24"/>
        </w:rPr>
      </w:pPr>
      <w:r w:rsidRPr="001E7895">
        <w:rPr>
          <w:rFonts w:ascii="Times New Roman" w:hAnsi="Times New Roman"/>
          <w:sz w:val="24"/>
          <w:szCs w:val="24"/>
        </w:rPr>
        <w:t>Ustawy z dnia 14 grudnia 2016 r. Prawo oświatowe;</w:t>
      </w:r>
    </w:p>
    <w:p w14:paraId="595858D3" w14:textId="77777777" w:rsidR="0051530E" w:rsidRPr="001E7895" w:rsidRDefault="0051530E" w:rsidP="001E7895">
      <w:pPr>
        <w:pStyle w:val="Akapitzlist"/>
        <w:numPr>
          <w:ilvl w:val="0"/>
          <w:numId w:val="59"/>
        </w:numPr>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Ustawy z dnia 7 września 1991 r. o systemie oświaty;</w:t>
      </w:r>
    </w:p>
    <w:p w14:paraId="2D54701E" w14:textId="63BE52D3" w:rsidR="0051530E" w:rsidRPr="001E7895" w:rsidRDefault="0051530E" w:rsidP="001E7895">
      <w:pPr>
        <w:pStyle w:val="Akapitzlist"/>
        <w:numPr>
          <w:ilvl w:val="0"/>
          <w:numId w:val="59"/>
        </w:numPr>
        <w:suppressAutoHyphens w:val="0"/>
        <w:autoSpaceDE w:val="0"/>
        <w:spacing w:after="0" w:line="360" w:lineRule="auto"/>
        <w:ind w:left="426" w:right="-144" w:hanging="142"/>
        <w:jc w:val="both"/>
        <w:textAlignment w:val="auto"/>
        <w:rPr>
          <w:rFonts w:ascii="Times New Roman" w:hAnsi="Times New Roman"/>
          <w:sz w:val="24"/>
          <w:szCs w:val="24"/>
        </w:rPr>
      </w:pPr>
      <w:r w:rsidRPr="001E7895">
        <w:rPr>
          <w:rFonts w:ascii="Times New Roman" w:hAnsi="Times New Roman"/>
          <w:sz w:val="24"/>
          <w:szCs w:val="24"/>
        </w:rPr>
        <w:t xml:space="preserve">niniejszego </w:t>
      </w:r>
      <w:r w:rsidR="005576CA" w:rsidRPr="001E7895">
        <w:rPr>
          <w:rFonts w:ascii="Times New Roman" w:hAnsi="Times New Roman"/>
          <w:sz w:val="24"/>
          <w:szCs w:val="24"/>
        </w:rPr>
        <w:t>S</w:t>
      </w:r>
      <w:r w:rsidRPr="001E7895">
        <w:rPr>
          <w:rFonts w:ascii="Times New Roman" w:hAnsi="Times New Roman"/>
          <w:sz w:val="24"/>
          <w:szCs w:val="24"/>
        </w:rPr>
        <w:t>tatutu.</w:t>
      </w:r>
    </w:p>
    <w:p w14:paraId="1B5E0418" w14:textId="77777777" w:rsidR="00434109" w:rsidRPr="001E7895" w:rsidRDefault="0051530E"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Nazwa szkoły brzmi: Zespół Szkolno – Przedszkolny nr 7</w:t>
      </w:r>
      <w:r w:rsidR="00434109" w:rsidRPr="001E7895">
        <w:rPr>
          <w:rFonts w:ascii="Times New Roman" w:hAnsi="Times New Roman"/>
          <w:sz w:val="24"/>
          <w:szCs w:val="24"/>
        </w:rPr>
        <w:t xml:space="preserve"> w Gliwicach</w:t>
      </w:r>
      <w:r w:rsidRPr="001E7895">
        <w:rPr>
          <w:rFonts w:ascii="Times New Roman" w:hAnsi="Times New Roman"/>
          <w:sz w:val="24"/>
          <w:szCs w:val="24"/>
        </w:rPr>
        <w:t xml:space="preserve"> Szkoła Podstawowa z Oddziałami Integracyjnymi nr 10 im Juliusza Słowackiego</w:t>
      </w:r>
      <w:r w:rsidR="00434109" w:rsidRPr="001E7895">
        <w:rPr>
          <w:rFonts w:ascii="Times New Roman" w:hAnsi="Times New Roman"/>
          <w:sz w:val="24"/>
          <w:szCs w:val="24"/>
        </w:rPr>
        <w:t xml:space="preserve"> w Gliwicach.</w:t>
      </w:r>
    </w:p>
    <w:p w14:paraId="00CFD45B" w14:textId="77777777" w:rsidR="00434109" w:rsidRPr="001E7895" w:rsidRDefault="00F14D8F"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S</w:t>
      </w:r>
      <w:r w:rsidR="00191202" w:rsidRPr="001E7895">
        <w:rPr>
          <w:rFonts w:ascii="Times New Roman" w:hAnsi="Times New Roman"/>
          <w:sz w:val="24"/>
          <w:szCs w:val="24"/>
        </w:rPr>
        <w:t>iedzibą</w:t>
      </w:r>
      <w:r w:rsidR="00065806" w:rsidRPr="001E7895">
        <w:rPr>
          <w:rFonts w:ascii="Times New Roman" w:hAnsi="Times New Roman"/>
          <w:sz w:val="24"/>
          <w:szCs w:val="24"/>
        </w:rPr>
        <w:t xml:space="preserve"> szkoły </w:t>
      </w:r>
      <w:r w:rsidR="00191202" w:rsidRPr="001E7895">
        <w:rPr>
          <w:rFonts w:ascii="Times New Roman" w:hAnsi="Times New Roman"/>
          <w:sz w:val="24"/>
          <w:szCs w:val="24"/>
        </w:rPr>
        <w:t>jest</w:t>
      </w:r>
      <w:r w:rsidR="00065806" w:rsidRPr="001E7895">
        <w:rPr>
          <w:rFonts w:ascii="Times New Roman" w:hAnsi="Times New Roman"/>
          <w:sz w:val="24"/>
          <w:szCs w:val="24"/>
        </w:rPr>
        <w:t xml:space="preserve"> </w:t>
      </w:r>
      <w:r w:rsidR="00434109" w:rsidRPr="001E7895">
        <w:rPr>
          <w:rFonts w:ascii="Times New Roman" w:hAnsi="Times New Roman"/>
          <w:sz w:val="24"/>
          <w:szCs w:val="24"/>
        </w:rPr>
        <w:t>budynek przy ulicy Juliusza Ligonia 36 w Gliwicach.</w:t>
      </w:r>
    </w:p>
    <w:p w14:paraId="40124D0C" w14:textId="77777777" w:rsidR="00434109" w:rsidRPr="001E7895" w:rsidRDefault="00065806"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 xml:space="preserve">Organem prowadzącym jest </w:t>
      </w:r>
      <w:r w:rsidR="00434109" w:rsidRPr="001E7895">
        <w:rPr>
          <w:rFonts w:ascii="Times New Roman" w:hAnsi="Times New Roman"/>
          <w:sz w:val="24"/>
          <w:szCs w:val="24"/>
        </w:rPr>
        <w:t>Miasto Gliwice.</w:t>
      </w:r>
    </w:p>
    <w:p w14:paraId="1922A2B9" w14:textId="77777777" w:rsidR="00B31B9C" w:rsidRPr="001E7895" w:rsidRDefault="00065806"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 xml:space="preserve">Organem sprawującym nadzór pedagogiczny jest </w:t>
      </w:r>
      <w:r w:rsidR="00434109" w:rsidRPr="001E7895">
        <w:rPr>
          <w:rFonts w:ascii="Times New Roman" w:hAnsi="Times New Roman"/>
          <w:sz w:val="24"/>
          <w:szCs w:val="24"/>
        </w:rPr>
        <w:t xml:space="preserve">Śląski </w:t>
      </w:r>
      <w:r w:rsidRPr="001E7895">
        <w:rPr>
          <w:rFonts w:ascii="Times New Roman" w:hAnsi="Times New Roman"/>
          <w:sz w:val="24"/>
          <w:szCs w:val="24"/>
        </w:rPr>
        <w:t>Kurator Oświaty.</w:t>
      </w:r>
    </w:p>
    <w:p w14:paraId="60C95E95" w14:textId="77777777" w:rsidR="00434109" w:rsidRPr="001E7895" w:rsidRDefault="00434109" w:rsidP="001E7895">
      <w:pPr>
        <w:pStyle w:val="Nagwek3"/>
        <w:spacing w:before="0" w:line="360" w:lineRule="auto"/>
        <w:jc w:val="center"/>
        <w:rPr>
          <w:rFonts w:ascii="Times New Roman" w:hAnsi="Times New Roman" w:cs="Times New Roman"/>
          <w:color w:val="auto"/>
        </w:rPr>
      </w:pPr>
    </w:p>
    <w:p w14:paraId="283E6FFE" w14:textId="6B0B33BF" w:rsidR="00AB5949" w:rsidRPr="001E7895" w:rsidRDefault="00065806" w:rsidP="001E7895">
      <w:pPr>
        <w:pStyle w:val="Nagwek3"/>
        <w:spacing w:before="0" w:line="360" w:lineRule="auto"/>
        <w:jc w:val="center"/>
        <w:rPr>
          <w:rFonts w:ascii="Times New Roman" w:hAnsi="Times New Roman" w:cs="Times New Roman"/>
          <w:b/>
          <w:color w:val="auto"/>
        </w:rPr>
      </w:pPr>
      <w:bookmarkStart w:id="3" w:name="_Toc112769935"/>
      <w:r w:rsidRPr="001E7895">
        <w:rPr>
          <w:rFonts w:ascii="Times New Roman" w:hAnsi="Times New Roman" w:cs="Times New Roman"/>
          <w:b/>
          <w:color w:val="auto"/>
        </w:rPr>
        <w:t>§ 2</w:t>
      </w:r>
      <w:r w:rsidR="00F14D8F" w:rsidRPr="001E7895">
        <w:rPr>
          <w:rFonts w:ascii="Times New Roman" w:hAnsi="Times New Roman" w:cs="Times New Roman"/>
          <w:b/>
          <w:color w:val="auto"/>
        </w:rPr>
        <w:t>.</w:t>
      </w:r>
      <w:r w:rsidR="00A05D46" w:rsidRPr="001E7895">
        <w:rPr>
          <w:rFonts w:ascii="Times New Roman" w:hAnsi="Times New Roman" w:cs="Times New Roman"/>
          <w:b/>
          <w:color w:val="auto"/>
        </w:rPr>
        <w:t xml:space="preserve"> Słowniczek</w:t>
      </w:r>
      <w:bookmarkEnd w:id="3"/>
    </w:p>
    <w:p w14:paraId="7E5B3265" w14:textId="77777777" w:rsidR="00B31B9C" w:rsidRPr="001E7895" w:rsidRDefault="00065806" w:rsidP="001E7895">
      <w:pPr>
        <w:pStyle w:val="Akapitzlist"/>
        <w:numPr>
          <w:ilvl w:val="3"/>
          <w:numId w:val="1"/>
        </w:numPr>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Ilekroć w dalszych przepisach jest mowa bez bliższego określeni</w:t>
      </w:r>
      <w:r w:rsidR="00F14D8F" w:rsidRPr="001E7895">
        <w:rPr>
          <w:rFonts w:ascii="Times New Roman" w:hAnsi="Times New Roman"/>
          <w:bCs/>
          <w:sz w:val="24"/>
          <w:szCs w:val="24"/>
        </w:rPr>
        <w:t>a</w:t>
      </w:r>
      <w:r w:rsidR="004F5D9B" w:rsidRPr="001E7895">
        <w:rPr>
          <w:rFonts w:ascii="Times New Roman" w:hAnsi="Times New Roman"/>
          <w:bCs/>
          <w:sz w:val="24"/>
          <w:szCs w:val="24"/>
        </w:rPr>
        <w:t xml:space="preserve"> o:</w:t>
      </w:r>
    </w:p>
    <w:p w14:paraId="0BA945B4" w14:textId="5CC1D7D7" w:rsidR="00EF07F3"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Z</w:t>
      </w:r>
      <w:r w:rsidR="00EF07F3" w:rsidRPr="001E7895">
        <w:rPr>
          <w:rFonts w:ascii="Times New Roman" w:hAnsi="Times New Roman" w:cs="Times New Roman"/>
          <w:szCs w:val="24"/>
        </w:rPr>
        <w:t>espole – należy przez to rozumieć Zespół Szkolno – Przedszkolny nr 7 w Gliwicach</w:t>
      </w:r>
    </w:p>
    <w:p w14:paraId="77E3CB5A" w14:textId="06C911A5" w:rsidR="00B31B9C"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S</w:t>
      </w:r>
      <w:r w:rsidR="00D66513" w:rsidRPr="001E7895">
        <w:rPr>
          <w:rFonts w:ascii="Times New Roman" w:hAnsi="Times New Roman" w:cs="Times New Roman"/>
          <w:szCs w:val="24"/>
        </w:rPr>
        <w:t>zkole</w:t>
      </w:r>
      <w:r w:rsidR="005C25D7" w:rsidRPr="001E7895">
        <w:rPr>
          <w:rFonts w:ascii="Times New Roman" w:hAnsi="Times New Roman" w:cs="Times New Roman"/>
          <w:szCs w:val="24"/>
        </w:rPr>
        <w:t xml:space="preserve"> </w:t>
      </w:r>
      <w:r w:rsidR="0020510E" w:rsidRPr="001E7895">
        <w:rPr>
          <w:rFonts w:ascii="Times New Roman" w:hAnsi="Times New Roman" w:cs="Times New Roman"/>
          <w:szCs w:val="24"/>
        </w:rPr>
        <w:t xml:space="preserve">- </w:t>
      </w:r>
      <w:r w:rsidR="00065806" w:rsidRPr="001E7895">
        <w:rPr>
          <w:rFonts w:ascii="Times New Roman" w:hAnsi="Times New Roman" w:cs="Times New Roman"/>
          <w:szCs w:val="24"/>
        </w:rPr>
        <w:t>należy przez</w:t>
      </w:r>
      <w:r w:rsidR="005C25D7" w:rsidRPr="001E7895">
        <w:rPr>
          <w:rFonts w:ascii="Times New Roman" w:hAnsi="Times New Roman" w:cs="Times New Roman"/>
          <w:szCs w:val="24"/>
        </w:rPr>
        <w:t xml:space="preserve"> to rozumieć </w:t>
      </w:r>
      <w:r w:rsidR="00EF07F3" w:rsidRPr="001E7895">
        <w:rPr>
          <w:rFonts w:ascii="Times New Roman" w:hAnsi="Times New Roman" w:cs="Times New Roman"/>
          <w:szCs w:val="24"/>
        </w:rPr>
        <w:t>Szkołę Podstawową</w:t>
      </w:r>
      <w:r w:rsidR="00434109" w:rsidRPr="001E7895">
        <w:rPr>
          <w:rFonts w:ascii="Times New Roman" w:hAnsi="Times New Roman" w:cs="Times New Roman"/>
          <w:szCs w:val="24"/>
        </w:rPr>
        <w:t xml:space="preserve"> z Oddziałami Integracyjnymi nr 10 im Juliusza Słowackiego w Gliwicach</w:t>
      </w:r>
      <w:r w:rsidR="00EE396C" w:rsidRPr="001E7895">
        <w:rPr>
          <w:rFonts w:ascii="Times New Roman" w:hAnsi="Times New Roman" w:cs="Times New Roman"/>
          <w:szCs w:val="24"/>
        </w:rPr>
        <w:t>;</w:t>
      </w:r>
    </w:p>
    <w:p w14:paraId="78FD280A" w14:textId="5F07D715" w:rsidR="00B31B9C"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D</w:t>
      </w:r>
      <w:r w:rsidR="00065806" w:rsidRPr="001E7895">
        <w:rPr>
          <w:rFonts w:ascii="Times New Roman" w:hAnsi="Times New Roman" w:cs="Times New Roman"/>
          <w:szCs w:val="24"/>
        </w:rPr>
        <w:t xml:space="preserve">yrektorze </w:t>
      </w:r>
      <w:r w:rsidRPr="001E7895">
        <w:rPr>
          <w:rFonts w:ascii="Times New Roman" w:hAnsi="Times New Roman" w:cs="Times New Roman"/>
          <w:szCs w:val="24"/>
        </w:rPr>
        <w:t>S</w:t>
      </w:r>
      <w:r w:rsidR="00065806" w:rsidRPr="001E7895">
        <w:rPr>
          <w:rFonts w:ascii="Times New Roman" w:hAnsi="Times New Roman" w:cs="Times New Roman"/>
          <w:szCs w:val="24"/>
        </w:rPr>
        <w:t xml:space="preserve">zkoły – należy przez to rozumieć Dyrektora </w:t>
      </w:r>
      <w:r w:rsidR="00BC524D" w:rsidRPr="001E7895">
        <w:rPr>
          <w:rFonts w:ascii="Times New Roman" w:hAnsi="Times New Roman" w:cs="Times New Roman"/>
          <w:szCs w:val="24"/>
        </w:rPr>
        <w:t xml:space="preserve">Zespołu Szkolno – Przedszkolnego nr 7 </w:t>
      </w:r>
      <w:r w:rsidR="00864F26" w:rsidRPr="001E7895">
        <w:rPr>
          <w:rFonts w:ascii="Times New Roman" w:hAnsi="Times New Roman" w:cs="Times New Roman"/>
          <w:szCs w:val="24"/>
        </w:rPr>
        <w:t>w </w:t>
      </w:r>
      <w:r w:rsidR="00434109" w:rsidRPr="001E7895">
        <w:rPr>
          <w:rFonts w:ascii="Times New Roman" w:hAnsi="Times New Roman" w:cs="Times New Roman"/>
          <w:szCs w:val="24"/>
        </w:rPr>
        <w:t>Gliwicach</w:t>
      </w:r>
      <w:r w:rsidR="00EE396C" w:rsidRPr="001E7895">
        <w:rPr>
          <w:rFonts w:ascii="Times New Roman" w:hAnsi="Times New Roman" w:cs="Times New Roman"/>
          <w:szCs w:val="24"/>
        </w:rPr>
        <w:t>;</w:t>
      </w:r>
    </w:p>
    <w:p w14:paraId="22F5FAA6" w14:textId="77777777" w:rsidR="00B31B9C"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organie prowadzącym – należy przez to rozumieć </w:t>
      </w:r>
      <w:r w:rsidR="00BC524D" w:rsidRPr="001E7895">
        <w:rPr>
          <w:rFonts w:ascii="Times New Roman" w:hAnsi="Times New Roman"/>
          <w:bCs/>
          <w:sz w:val="24"/>
          <w:szCs w:val="24"/>
        </w:rPr>
        <w:t>Miasto Gliwice;</w:t>
      </w:r>
    </w:p>
    <w:p w14:paraId="519D8540"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organie </w:t>
      </w:r>
      <w:r w:rsidR="00D30540" w:rsidRPr="001E7895">
        <w:rPr>
          <w:rFonts w:ascii="Times New Roman" w:hAnsi="Times New Roman"/>
          <w:bCs/>
          <w:sz w:val="24"/>
          <w:szCs w:val="24"/>
        </w:rPr>
        <w:t>sprawującym nadzór pedagogiczny</w:t>
      </w:r>
      <w:r w:rsidRPr="001E7895">
        <w:rPr>
          <w:rFonts w:ascii="Times New Roman" w:hAnsi="Times New Roman"/>
          <w:bCs/>
          <w:sz w:val="24"/>
          <w:szCs w:val="24"/>
        </w:rPr>
        <w:t xml:space="preserve"> – należy przez to rozumieć</w:t>
      </w:r>
      <w:r w:rsidR="00864F26" w:rsidRPr="001E7895">
        <w:rPr>
          <w:rFonts w:ascii="Times New Roman" w:hAnsi="Times New Roman"/>
          <w:bCs/>
          <w:sz w:val="24"/>
          <w:szCs w:val="24"/>
        </w:rPr>
        <w:t xml:space="preserve"> </w:t>
      </w:r>
      <w:r w:rsidR="00BC524D" w:rsidRPr="001E7895">
        <w:rPr>
          <w:rFonts w:ascii="Times New Roman" w:hAnsi="Times New Roman"/>
          <w:bCs/>
          <w:sz w:val="24"/>
          <w:szCs w:val="24"/>
        </w:rPr>
        <w:t xml:space="preserve">Śląskiego </w:t>
      </w:r>
      <w:r w:rsidRPr="001E7895">
        <w:rPr>
          <w:rFonts w:ascii="Times New Roman" w:hAnsi="Times New Roman"/>
          <w:bCs/>
          <w:sz w:val="24"/>
          <w:szCs w:val="24"/>
        </w:rPr>
        <w:t>Kuratora Oświaty;</w:t>
      </w:r>
    </w:p>
    <w:p w14:paraId="230DC503"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nauczycielu – należy przez to rozumieć także wychowawcę i innego pracownika pedagogicznego szkoły;</w:t>
      </w:r>
    </w:p>
    <w:p w14:paraId="624BD8FB" w14:textId="77777777" w:rsidR="00930AC6" w:rsidRPr="001E7895" w:rsidRDefault="00930AC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nauczycielu </w:t>
      </w:r>
      <w:r w:rsidR="00943335" w:rsidRPr="001E7895">
        <w:rPr>
          <w:rFonts w:ascii="Times New Roman" w:hAnsi="Times New Roman"/>
          <w:bCs/>
          <w:sz w:val="24"/>
          <w:szCs w:val="24"/>
        </w:rPr>
        <w:t xml:space="preserve">współorganizującym </w:t>
      </w:r>
      <w:r w:rsidRPr="001E7895">
        <w:rPr>
          <w:rFonts w:ascii="Times New Roman" w:hAnsi="Times New Roman"/>
          <w:bCs/>
          <w:sz w:val="24"/>
          <w:szCs w:val="24"/>
        </w:rPr>
        <w:t xml:space="preserve">– należy przez to rozumieć </w:t>
      </w:r>
      <w:r w:rsidRPr="001E7895">
        <w:rPr>
          <w:rFonts w:ascii="Times New Roman" w:hAnsi="Times New Roman"/>
          <w:sz w:val="24"/>
          <w:szCs w:val="24"/>
        </w:rPr>
        <w:t>nauczycie</w:t>
      </w:r>
      <w:r w:rsidR="00864F26" w:rsidRPr="001E7895">
        <w:rPr>
          <w:rFonts w:ascii="Times New Roman" w:hAnsi="Times New Roman"/>
          <w:sz w:val="24"/>
          <w:szCs w:val="24"/>
        </w:rPr>
        <w:t>la posiadającego kwalifikacje z </w:t>
      </w:r>
      <w:r w:rsidRPr="001E7895">
        <w:rPr>
          <w:rFonts w:ascii="Times New Roman" w:hAnsi="Times New Roman"/>
          <w:sz w:val="24"/>
          <w:szCs w:val="24"/>
        </w:rPr>
        <w:t>zakresu pedagogiki specjalnej zatrudnionego w celu współorganizowania kształcenia integracyjnego;</w:t>
      </w:r>
    </w:p>
    <w:p w14:paraId="12D00DAC"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rodzicach – należy przez to rozumieć także prawnych opiekunów dziecka oraz osoby (podmioty) sprawujące pieczę zastępczą nad dzieckiem;</w:t>
      </w:r>
    </w:p>
    <w:p w14:paraId="52A935F5"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uczniach – należy przez to rozumieć uczniów szkoły, o której mowa w § 1 ust. 1;</w:t>
      </w:r>
    </w:p>
    <w:p w14:paraId="4087D3DE" w14:textId="77777777" w:rsidR="00F14D8F" w:rsidRPr="001E7895" w:rsidRDefault="00601452"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lastRenderedPageBreak/>
        <w:t>ustawie o</w:t>
      </w:r>
      <w:r w:rsidR="00065806" w:rsidRPr="001E7895">
        <w:rPr>
          <w:rFonts w:ascii="Times New Roman" w:hAnsi="Times New Roman"/>
          <w:bCs/>
          <w:sz w:val="24"/>
          <w:szCs w:val="24"/>
        </w:rPr>
        <w:t xml:space="preserve"> systemie oświaty – należy przez to rozumieć usta</w:t>
      </w:r>
      <w:r w:rsidR="00574150" w:rsidRPr="001E7895">
        <w:rPr>
          <w:rFonts w:ascii="Times New Roman" w:hAnsi="Times New Roman"/>
          <w:bCs/>
          <w:sz w:val="24"/>
          <w:szCs w:val="24"/>
        </w:rPr>
        <w:t>wę z dnia 7 września 1991 r.</w:t>
      </w:r>
      <w:r w:rsidR="00065806" w:rsidRPr="001E7895">
        <w:rPr>
          <w:rFonts w:ascii="Times New Roman" w:hAnsi="Times New Roman"/>
          <w:bCs/>
          <w:sz w:val="24"/>
          <w:szCs w:val="24"/>
        </w:rPr>
        <w:t xml:space="preserve"> </w:t>
      </w:r>
      <w:r w:rsidR="00FE3143" w:rsidRPr="001E7895">
        <w:rPr>
          <w:rFonts w:ascii="Times New Roman" w:hAnsi="Times New Roman"/>
          <w:bCs/>
          <w:sz w:val="24"/>
          <w:szCs w:val="24"/>
        </w:rPr>
        <w:t xml:space="preserve">o </w:t>
      </w:r>
      <w:r w:rsidR="00065806" w:rsidRPr="001E7895">
        <w:rPr>
          <w:rFonts w:ascii="Times New Roman" w:hAnsi="Times New Roman"/>
          <w:bCs/>
          <w:sz w:val="24"/>
          <w:szCs w:val="24"/>
        </w:rPr>
        <w:t>systemie oświaty;</w:t>
      </w:r>
    </w:p>
    <w:p w14:paraId="35D7B9A6"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ustawie </w:t>
      </w:r>
      <w:r w:rsidR="00601452" w:rsidRPr="001E7895">
        <w:rPr>
          <w:rFonts w:ascii="Times New Roman" w:hAnsi="Times New Roman"/>
          <w:bCs/>
          <w:sz w:val="24"/>
          <w:szCs w:val="24"/>
        </w:rPr>
        <w:t>P</w:t>
      </w:r>
      <w:r w:rsidRPr="001E7895">
        <w:rPr>
          <w:rFonts w:ascii="Times New Roman" w:hAnsi="Times New Roman"/>
          <w:bCs/>
          <w:sz w:val="24"/>
          <w:szCs w:val="24"/>
        </w:rPr>
        <w:t>rawo oświatowe – należy przez to rozumie</w:t>
      </w:r>
      <w:r w:rsidR="00D30540" w:rsidRPr="001E7895">
        <w:rPr>
          <w:rFonts w:ascii="Times New Roman" w:hAnsi="Times New Roman"/>
          <w:bCs/>
          <w:sz w:val="24"/>
          <w:szCs w:val="24"/>
        </w:rPr>
        <w:t>ć u</w:t>
      </w:r>
      <w:r w:rsidRPr="001E7895">
        <w:rPr>
          <w:rFonts w:ascii="Times New Roman" w:hAnsi="Times New Roman"/>
          <w:bCs/>
          <w:sz w:val="24"/>
          <w:szCs w:val="24"/>
        </w:rPr>
        <w:t>s</w:t>
      </w:r>
      <w:r w:rsidR="00D30540" w:rsidRPr="001E7895">
        <w:rPr>
          <w:rFonts w:ascii="Times New Roman" w:hAnsi="Times New Roman"/>
          <w:bCs/>
          <w:sz w:val="24"/>
          <w:szCs w:val="24"/>
        </w:rPr>
        <w:t>tawę z dnia 16 grudnia 2016 r. P</w:t>
      </w:r>
      <w:r w:rsidR="00601452" w:rsidRPr="001E7895">
        <w:rPr>
          <w:rFonts w:ascii="Times New Roman" w:hAnsi="Times New Roman"/>
          <w:bCs/>
          <w:sz w:val="24"/>
          <w:szCs w:val="24"/>
        </w:rPr>
        <w:t>rawo oświatowe</w:t>
      </w:r>
      <w:r w:rsidRPr="001E7895">
        <w:rPr>
          <w:rFonts w:ascii="Times New Roman" w:hAnsi="Times New Roman"/>
          <w:bCs/>
          <w:sz w:val="24"/>
          <w:szCs w:val="24"/>
        </w:rPr>
        <w:t>;</w:t>
      </w:r>
    </w:p>
    <w:p w14:paraId="2FF9F284"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podstawie programowej kształcenia ogólnego – należy przez to rozumieć obowiązkowe zestawy celów kształcenia i treści nauczania, w tym umiejętności, opisane w formie ogólnych</w:t>
      </w:r>
      <w:r w:rsidR="006E57F8" w:rsidRPr="001E7895">
        <w:rPr>
          <w:rFonts w:ascii="Times New Roman" w:hAnsi="Times New Roman"/>
          <w:bCs/>
          <w:sz w:val="24"/>
          <w:szCs w:val="24"/>
        </w:rPr>
        <w:t xml:space="preserve"> </w:t>
      </w:r>
      <w:r w:rsidRPr="001E7895">
        <w:rPr>
          <w:rFonts w:ascii="Times New Roman" w:hAnsi="Times New Roman"/>
          <w:bCs/>
          <w:sz w:val="24"/>
          <w:szCs w:val="24"/>
        </w:rPr>
        <w:t>i szczegółowych wymagań dotyczących wiedzy</w:t>
      </w:r>
      <w:r w:rsidR="00D772CE" w:rsidRPr="001E7895">
        <w:rPr>
          <w:rFonts w:ascii="Times New Roman" w:hAnsi="Times New Roman"/>
          <w:bCs/>
          <w:sz w:val="24"/>
          <w:szCs w:val="24"/>
        </w:rPr>
        <w:t xml:space="preserve"> </w:t>
      </w:r>
      <w:r w:rsidR="00FE0A05" w:rsidRPr="001E7895">
        <w:rPr>
          <w:rFonts w:ascii="Times New Roman" w:hAnsi="Times New Roman"/>
          <w:bCs/>
          <w:sz w:val="24"/>
          <w:szCs w:val="24"/>
        </w:rPr>
        <w:t>i umiejętności, które</w:t>
      </w:r>
      <w:r w:rsidRPr="001E7895">
        <w:rPr>
          <w:rFonts w:ascii="Times New Roman" w:hAnsi="Times New Roman"/>
          <w:bCs/>
          <w:sz w:val="24"/>
          <w:szCs w:val="24"/>
        </w:rPr>
        <w:t xml:space="preserve"> powinien posiadać uczeń po zakończeniu określonego etapu edukacyjnego oraz zadania wychowawczo-profilaktyczne szkoły, uwzględnione</w:t>
      </w:r>
      <w:r w:rsidR="00D772CE" w:rsidRPr="001E7895">
        <w:rPr>
          <w:rFonts w:ascii="Times New Roman" w:hAnsi="Times New Roman"/>
          <w:bCs/>
          <w:sz w:val="24"/>
          <w:szCs w:val="24"/>
        </w:rPr>
        <w:t xml:space="preserve"> </w:t>
      </w:r>
      <w:r w:rsidRPr="001E7895">
        <w:rPr>
          <w:rFonts w:ascii="Times New Roman" w:hAnsi="Times New Roman"/>
          <w:bCs/>
          <w:sz w:val="24"/>
          <w:szCs w:val="24"/>
        </w:rPr>
        <w:t>w programach nauczania i podczas realizacji zajęć z wychowawcą oraz umożliwiające us</w:t>
      </w:r>
      <w:r w:rsidR="00C42193" w:rsidRPr="001E7895">
        <w:rPr>
          <w:rFonts w:ascii="Times New Roman" w:hAnsi="Times New Roman"/>
          <w:bCs/>
          <w:sz w:val="24"/>
          <w:szCs w:val="24"/>
        </w:rPr>
        <w:t xml:space="preserve">talenie kryteriów ocen szkolnych </w:t>
      </w:r>
      <w:r w:rsidRPr="001E7895">
        <w:rPr>
          <w:rFonts w:ascii="Times New Roman" w:hAnsi="Times New Roman"/>
          <w:bCs/>
          <w:sz w:val="24"/>
          <w:szCs w:val="24"/>
        </w:rPr>
        <w:t>i wymagań edukacyjnych,</w:t>
      </w:r>
      <w:r w:rsidR="00D772CE" w:rsidRPr="001E7895">
        <w:rPr>
          <w:rFonts w:ascii="Times New Roman" w:hAnsi="Times New Roman"/>
          <w:bCs/>
          <w:sz w:val="24"/>
          <w:szCs w:val="24"/>
        </w:rPr>
        <w:t xml:space="preserve"> </w:t>
      </w:r>
      <w:r w:rsidRPr="001E7895">
        <w:rPr>
          <w:rFonts w:ascii="Times New Roman" w:hAnsi="Times New Roman"/>
          <w:bCs/>
          <w:sz w:val="24"/>
          <w:szCs w:val="24"/>
        </w:rPr>
        <w:t>a także warunki</w:t>
      </w:r>
      <w:r w:rsidR="00D772CE" w:rsidRPr="001E7895">
        <w:rPr>
          <w:rFonts w:ascii="Times New Roman" w:hAnsi="Times New Roman"/>
          <w:bCs/>
          <w:sz w:val="24"/>
          <w:szCs w:val="24"/>
        </w:rPr>
        <w:t xml:space="preserve"> </w:t>
      </w:r>
      <w:r w:rsidRPr="001E7895">
        <w:rPr>
          <w:rFonts w:ascii="Times New Roman" w:hAnsi="Times New Roman"/>
          <w:bCs/>
          <w:sz w:val="24"/>
          <w:szCs w:val="24"/>
        </w:rPr>
        <w:t>i sposób reali</w:t>
      </w:r>
      <w:r w:rsidR="00601452" w:rsidRPr="001E7895">
        <w:rPr>
          <w:rFonts w:ascii="Times New Roman" w:hAnsi="Times New Roman"/>
          <w:bCs/>
          <w:sz w:val="24"/>
          <w:szCs w:val="24"/>
        </w:rPr>
        <w:t>zacji tych podstaw programowych;</w:t>
      </w:r>
    </w:p>
    <w:p w14:paraId="22D98A4C"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specyficznych trudnościach w uczeniu się – należy przez to rozumieć trudności </w:t>
      </w:r>
      <w:r w:rsidR="00F14D8F" w:rsidRPr="001E7895">
        <w:rPr>
          <w:rFonts w:ascii="Times New Roman" w:hAnsi="Times New Roman"/>
          <w:bCs/>
          <w:sz w:val="24"/>
          <w:szCs w:val="24"/>
        </w:rPr>
        <w:br/>
      </w:r>
      <w:r w:rsidRPr="001E7895">
        <w:rPr>
          <w:rFonts w:ascii="Times New Roman" w:hAnsi="Times New Roman"/>
          <w:bCs/>
          <w:sz w:val="24"/>
          <w:szCs w:val="24"/>
        </w:rPr>
        <w:t>w uczeniu się odnoszące się do uczniów w normie intelektualnej, którzy mają trudności w przyswajaniu treści nauczania, wynikające ze specyfiki ich funkcjonowania percepcyjno-motorycznego</w:t>
      </w:r>
      <w:r w:rsidR="00D772CE" w:rsidRPr="001E7895">
        <w:rPr>
          <w:rFonts w:ascii="Times New Roman" w:hAnsi="Times New Roman"/>
          <w:bCs/>
          <w:sz w:val="24"/>
          <w:szCs w:val="24"/>
        </w:rPr>
        <w:t xml:space="preserve"> </w:t>
      </w:r>
      <w:r w:rsidRPr="001E7895">
        <w:rPr>
          <w:rFonts w:ascii="Times New Roman" w:hAnsi="Times New Roman"/>
          <w:bCs/>
          <w:sz w:val="24"/>
          <w:szCs w:val="24"/>
        </w:rPr>
        <w:t xml:space="preserve">i poznawczego, nieuwarunkowane schorzeniami </w:t>
      </w:r>
      <w:r w:rsidR="00941C53" w:rsidRPr="001E7895">
        <w:rPr>
          <w:rFonts w:ascii="Times New Roman" w:hAnsi="Times New Roman"/>
          <w:bCs/>
          <w:sz w:val="24"/>
          <w:szCs w:val="24"/>
        </w:rPr>
        <w:t>n</w:t>
      </w:r>
      <w:r w:rsidR="00574150" w:rsidRPr="001E7895">
        <w:rPr>
          <w:rFonts w:ascii="Times New Roman" w:hAnsi="Times New Roman"/>
          <w:bCs/>
          <w:sz w:val="24"/>
          <w:szCs w:val="24"/>
        </w:rPr>
        <w:t>e</w:t>
      </w:r>
      <w:r w:rsidR="00FE0A05" w:rsidRPr="001E7895">
        <w:rPr>
          <w:rFonts w:ascii="Times New Roman" w:hAnsi="Times New Roman"/>
          <w:bCs/>
          <w:sz w:val="24"/>
          <w:szCs w:val="24"/>
        </w:rPr>
        <w:t>urologicznymi;</w:t>
      </w:r>
    </w:p>
    <w:p w14:paraId="0E9B3F02"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eastAsia="+mn-ea" w:hAnsi="Times New Roman"/>
          <w:kern w:val="3"/>
          <w:sz w:val="24"/>
          <w:szCs w:val="24"/>
        </w:rPr>
        <w:t xml:space="preserve">egzaminie ósmoklasisty – należy przez to rozumieć egzamin przeprowadzony </w:t>
      </w:r>
      <w:r w:rsidR="00F14D8F" w:rsidRPr="001E7895">
        <w:rPr>
          <w:rFonts w:ascii="Times New Roman" w:eastAsia="+mn-ea" w:hAnsi="Times New Roman"/>
          <w:kern w:val="3"/>
          <w:sz w:val="24"/>
          <w:szCs w:val="24"/>
        </w:rPr>
        <w:br/>
      </w:r>
      <w:r w:rsidRPr="001E7895">
        <w:rPr>
          <w:rFonts w:ascii="Times New Roman" w:eastAsia="+mn-ea" w:hAnsi="Times New Roman"/>
          <w:kern w:val="3"/>
          <w:sz w:val="24"/>
          <w:szCs w:val="24"/>
        </w:rPr>
        <w:t xml:space="preserve">w ostatnim roku nauki w szkole podstawowej, sprawdzający wiadomości </w:t>
      </w:r>
      <w:r w:rsidR="00F14D8F" w:rsidRPr="001E7895">
        <w:rPr>
          <w:rFonts w:ascii="Times New Roman" w:eastAsia="+mn-ea" w:hAnsi="Times New Roman"/>
          <w:kern w:val="3"/>
          <w:sz w:val="24"/>
          <w:szCs w:val="24"/>
        </w:rPr>
        <w:br/>
      </w:r>
      <w:r w:rsidRPr="001E7895">
        <w:rPr>
          <w:rFonts w:ascii="Times New Roman" w:eastAsia="+mn-ea" w:hAnsi="Times New Roman"/>
          <w:kern w:val="3"/>
          <w:sz w:val="24"/>
          <w:szCs w:val="24"/>
        </w:rPr>
        <w:t>i umiejętności ucznia określone w podstawie programowej kształcenia ogólnego</w:t>
      </w:r>
      <w:r w:rsidR="00070780" w:rsidRPr="001E7895">
        <w:rPr>
          <w:rFonts w:ascii="Times New Roman" w:eastAsia="+mn-ea" w:hAnsi="Times New Roman"/>
          <w:kern w:val="3"/>
          <w:sz w:val="24"/>
          <w:szCs w:val="24"/>
        </w:rPr>
        <w:t>;</w:t>
      </w:r>
    </w:p>
    <w:p w14:paraId="74CCE872" w14:textId="77777777" w:rsidR="00B31B9C"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podręczniku – należy przez to rozumieć podręcznik dopuszczony do użytku szkolnego</w:t>
      </w:r>
      <w:r w:rsidR="00D30540" w:rsidRPr="001E7895">
        <w:rPr>
          <w:rFonts w:ascii="Times New Roman" w:hAnsi="Times New Roman"/>
          <w:bCs/>
          <w:sz w:val="24"/>
          <w:szCs w:val="24"/>
        </w:rPr>
        <w:t xml:space="preserve"> przez ministra właściwego do spraw oświaty i wychowania</w:t>
      </w:r>
      <w:r w:rsidRPr="001E7895">
        <w:rPr>
          <w:rFonts w:ascii="Times New Roman" w:hAnsi="Times New Roman"/>
          <w:bCs/>
          <w:sz w:val="24"/>
          <w:szCs w:val="24"/>
        </w:rPr>
        <w:t>;</w:t>
      </w:r>
    </w:p>
    <w:p w14:paraId="73FE4A82" w14:textId="77777777" w:rsidR="00B31B9C" w:rsidRPr="001E7895" w:rsidRDefault="00065806"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materiale edukacyjnym – należy przez to rozumieć materiał zastępujący lub uzupełniający podręcznik, umożliwiający realizację programu nauczania, mający postać papierową lub elektroniczną</w:t>
      </w:r>
      <w:r w:rsidR="00860903" w:rsidRPr="001E7895">
        <w:rPr>
          <w:rFonts w:ascii="Times New Roman" w:hAnsi="Times New Roman"/>
          <w:bCs/>
          <w:sz w:val="24"/>
          <w:szCs w:val="24"/>
        </w:rPr>
        <w:t>;</w:t>
      </w:r>
    </w:p>
    <w:p w14:paraId="7D7D490C" w14:textId="6CA72900" w:rsidR="00B31B9C" w:rsidRPr="001E7895" w:rsidRDefault="00065806" w:rsidP="001E7895">
      <w:pPr>
        <w:pStyle w:val="Akapitzlist"/>
        <w:numPr>
          <w:ilvl w:val="0"/>
          <w:numId w:val="92"/>
        </w:numPr>
        <w:spacing w:after="0" w:line="360" w:lineRule="auto"/>
        <w:jc w:val="both"/>
        <w:rPr>
          <w:rFonts w:ascii="Times New Roman" w:hAnsi="Times New Roman"/>
          <w:sz w:val="24"/>
          <w:szCs w:val="24"/>
        </w:rPr>
      </w:pPr>
      <w:r w:rsidRPr="001E7895">
        <w:rPr>
          <w:rFonts w:ascii="Times New Roman" w:hAnsi="Times New Roman"/>
          <w:bCs/>
          <w:sz w:val="24"/>
          <w:szCs w:val="24"/>
        </w:rPr>
        <w:t>materiale ćwiczeniowym – należy przez to rozumieć materiał przeznac</w:t>
      </w:r>
      <w:r w:rsidR="00904C19" w:rsidRPr="001E7895">
        <w:rPr>
          <w:rFonts w:ascii="Times New Roman" w:hAnsi="Times New Roman"/>
          <w:bCs/>
          <w:sz w:val="24"/>
          <w:szCs w:val="24"/>
        </w:rPr>
        <w:t>zony dla uczniów służący utrwala</w:t>
      </w:r>
      <w:r w:rsidRPr="001E7895">
        <w:rPr>
          <w:rFonts w:ascii="Times New Roman" w:hAnsi="Times New Roman"/>
          <w:bCs/>
          <w:sz w:val="24"/>
          <w:szCs w:val="24"/>
        </w:rPr>
        <w:t>niu przez nich wiadomości i umiejętności;</w:t>
      </w:r>
    </w:p>
    <w:p w14:paraId="4A6839E2" w14:textId="77777777" w:rsidR="00B31B9C" w:rsidRPr="001E7895" w:rsidRDefault="00FE0A05"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Karcie N</w:t>
      </w:r>
      <w:r w:rsidR="00065806" w:rsidRPr="001E7895">
        <w:rPr>
          <w:rFonts w:ascii="Times New Roman" w:hAnsi="Times New Roman"/>
          <w:bCs/>
          <w:sz w:val="24"/>
          <w:szCs w:val="24"/>
        </w:rPr>
        <w:t xml:space="preserve">auczyciela – należy przez to rozumieć Ustawę z </w:t>
      </w:r>
      <w:r w:rsidRPr="001E7895">
        <w:rPr>
          <w:rFonts w:ascii="Times New Roman" w:hAnsi="Times New Roman"/>
          <w:bCs/>
          <w:sz w:val="24"/>
          <w:szCs w:val="24"/>
        </w:rPr>
        <w:t>dnia 26 stycznia 1982 r. Karta N</w:t>
      </w:r>
      <w:r w:rsidR="00065806" w:rsidRPr="001E7895">
        <w:rPr>
          <w:rFonts w:ascii="Times New Roman" w:hAnsi="Times New Roman"/>
          <w:bCs/>
          <w:sz w:val="24"/>
          <w:szCs w:val="24"/>
        </w:rPr>
        <w:t>auczyciela;</w:t>
      </w:r>
    </w:p>
    <w:p w14:paraId="1B817BEE" w14:textId="77777777" w:rsidR="00B31B9C" w:rsidRPr="001E7895" w:rsidRDefault="00065806"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indywidualnym programie edukacyjno-terapeutycznym – należy przez to rozumieć program przygotowany przez nauczycieli dla ucznia objętego kształceniem specjalnym, który dostosowany jest do indywidualnych potrzeb rozwojowych</w:t>
      </w:r>
      <w:r w:rsidR="00D772CE" w:rsidRPr="001E7895">
        <w:rPr>
          <w:rFonts w:ascii="Times New Roman" w:hAnsi="Times New Roman"/>
          <w:bCs/>
          <w:sz w:val="24"/>
          <w:szCs w:val="24"/>
        </w:rPr>
        <w:t xml:space="preserve"> </w:t>
      </w:r>
      <w:r w:rsidRPr="001E7895">
        <w:rPr>
          <w:rFonts w:ascii="Times New Roman" w:hAnsi="Times New Roman"/>
          <w:bCs/>
          <w:sz w:val="24"/>
          <w:szCs w:val="24"/>
        </w:rPr>
        <w:t>i edukacyjnych oraz możliwości psychofizycznych ucznia, uwzględniający</w:t>
      </w:r>
      <w:r w:rsidR="00BF42CD" w:rsidRPr="001E7895">
        <w:rPr>
          <w:rFonts w:ascii="Times New Roman" w:hAnsi="Times New Roman"/>
          <w:bCs/>
          <w:sz w:val="24"/>
          <w:szCs w:val="24"/>
        </w:rPr>
        <w:t xml:space="preserve"> zalecenia zawarte w orzeczeniu </w:t>
      </w:r>
      <w:r w:rsidRPr="001E7895">
        <w:rPr>
          <w:rFonts w:ascii="Times New Roman" w:hAnsi="Times New Roman"/>
          <w:bCs/>
          <w:sz w:val="24"/>
          <w:szCs w:val="24"/>
        </w:rPr>
        <w:t>o po</w:t>
      </w:r>
      <w:r w:rsidR="00601452" w:rsidRPr="001E7895">
        <w:rPr>
          <w:rFonts w:ascii="Times New Roman" w:hAnsi="Times New Roman"/>
          <w:bCs/>
          <w:sz w:val="24"/>
          <w:szCs w:val="24"/>
        </w:rPr>
        <w:t>trzebie kształcenia specjalnego;</w:t>
      </w:r>
    </w:p>
    <w:p w14:paraId="517C115B" w14:textId="77777777" w:rsidR="00943335" w:rsidRPr="001E7895" w:rsidRDefault="005B5CCE" w:rsidP="001E7895">
      <w:pPr>
        <w:pStyle w:val="Akapitzlist"/>
        <w:numPr>
          <w:ilvl w:val="0"/>
          <w:numId w:val="92"/>
        </w:numPr>
        <w:suppressAutoHyphens w:val="0"/>
        <w:autoSpaceDE w:val="0"/>
        <w:spacing w:after="0" w:line="360" w:lineRule="auto"/>
        <w:jc w:val="both"/>
        <w:textAlignment w:val="auto"/>
        <w:rPr>
          <w:rFonts w:ascii="Times New Roman" w:hAnsi="Times New Roman"/>
          <w:bCs/>
          <w:sz w:val="24"/>
          <w:szCs w:val="24"/>
        </w:rPr>
      </w:pPr>
      <w:r w:rsidRPr="001E7895">
        <w:rPr>
          <w:rFonts w:ascii="Times New Roman" w:eastAsia="Times New Roman" w:hAnsi="Times New Roman"/>
          <w:sz w:val="24"/>
          <w:szCs w:val="24"/>
          <w:lang w:eastAsia="pl-PL"/>
        </w:rPr>
        <w:t>zajęciach pozalekcyjnych – należy przez to rozumieć nieobowiązkowe zajęcia odbywające poza programem szkolnym</w:t>
      </w:r>
      <w:r w:rsidR="00C42193" w:rsidRPr="001E7895">
        <w:rPr>
          <w:rFonts w:ascii="Times New Roman" w:eastAsia="Times New Roman" w:hAnsi="Times New Roman"/>
          <w:sz w:val="24"/>
          <w:szCs w:val="24"/>
          <w:lang w:eastAsia="pl-PL"/>
        </w:rPr>
        <w:t xml:space="preserve"> i będące przedłużeniem procesu </w:t>
      </w:r>
      <w:r w:rsidRPr="001E7895">
        <w:rPr>
          <w:rFonts w:ascii="Times New Roman" w:eastAsia="Times New Roman" w:hAnsi="Times New Roman"/>
          <w:sz w:val="24"/>
          <w:szCs w:val="24"/>
          <w:lang w:eastAsia="pl-PL"/>
        </w:rPr>
        <w:t>dydaktyczno</w:t>
      </w:r>
      <w:r w:rsidR="00C42193" w:rsidRPr="001E7895">
        <w:rPr>
          <w:rFonts w:ascii="Times New Roman" w:eastAsia="Times New Roman" w:hAnsi="Times New Roman"/>
          <w:sz w:val="24"/>
          <w:szCs w:val="24"/>
          <w:lang w:eastAsia="pl-PL"/>
        </w:rPr>
        <w:t xml:space="preserve"> - </w:t>
      </w:r>
      <w:r w:rsidRPr="001E7895">
        <w:rPr>
          <w:rFonts w:ascii="Times New Roman" w:eastAsia="Times New Roman" w:hAnsi="Times New Roman"/>
          <w:sz w:val="24"/>
          <w:szCs w:val="24"/>
          <w:lang w:eastAsia="pl-PL"/>
        </w:rPr>
        <w:t>wychowawczego, np. zajęcia rozwijające zainteresowania</w:t>
      </w:r>
      <w:r w:rsidR="00D772CE"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uzdolnienia u</w:t>
      </w:r>
      <w:r w:rsidR="002521F5" w:rsidRPr="001E7895">
        <w:rPr>
          <w:rFonts w:ascii="Times New Roman" w:eastAsia="Times New Roman" w:hAnsi="Times New Roman"/>
          <w:sz w:val="24"/>
          <w:szCs w:val="24"/>
          <w:lang w:eastAsia="pl-PL"/>
        </w:rPr>
        <w:t>czniów</w:t>
      </w:r>
      <w:r w:rsidR="00943335" w:rsidRPr="001E7895">
        <w:rPr>
          <w:rFonts w:ascii="Times New Roman" w:hAnsi="Times New Roman"/>
          <w:bCs/>
          <w:sz w:val="24"/>
          <w:szCs w:val="24"/>
        </w:rPr>
        <w:t>,</w:t>
      </w:r>
    </w:p>
    <w:p w14:paraId="1FB2BD3B" w14:textId="7D4C583D" w:rsidR="001E7895" w:rsidRPr="001E7895" w:rsidRDefault="00943335" w:rsidP="001E7895">
      <w:pPr>
        <w:pStyle w:val="Akapitzlist"/>
        <w:numPr>
          <w:ilvl w:val="0"/>
          <w:numId w:val="92"/>
        </w:numPr>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lastRenderedPageBreak/>
        <w:t xml:space="preserve">dzienniku elektronicznym </w:t>
      </w:r>
      <w:r w:rsidR="00E7025B" w:rsidRPr="001E7895">
        <w:rPr>
          <w:rFonts w:ascii="Times New Roman" w:hAnsi="Times New Roman"/>
          <w:bCs/>
          <w:sz w:val="24"/>
          <w:szCs w:val="24"/>
        </w:rPr>
        <w:t>-</w:t>
      </w:r>
      <w:r w:rsidRPr="001E7895">
        <w:rPr>
          <w:rFonts w:ascii="Times New Roman" w:eastAsia="Times New Roman" w:hAnsi="Times New Roman"/>
          <w:sz w:val="24"/>
          <w:szCs w:val="24"/>
          <w:lang w:eastAsia="pl-PL"/>
        </w:rPr>
        <w:t xml:space="preserve"> należy przez to rozumieć serwis internetowy służący do rejestracji przebiegu nauczania</w:t>
      </w:r>
      <w:r w:rsidR="00E7025B" w:rsidRPr="001E7895">
        <w:rPr>
          <w:rFonts w:ascii="Times New Roman" w:eastAsia="Times New Roman" w:hAnsi="Times New Roman"/>
          <w:sz w:val="24"/>
          <w:szCs w:val="24"/>
          <w:lang w:eastAsia="pl-PL"/>
        </w:rPr>
        <w:t xml:space="preserve"> </w:t>
      </w:r>
      <w:r w:rsidRPr="001E7895">
        <w:rPr>
          <w:rFonts w:ascii="Times New Roman" w:hAnsi="Times New Roman"/>
          <w:bCs/>
          <w:sz w:val="24"/>
          <w:szCs w:val="24"/>
        </w:rPr>
        <w:t>oraz kontaktów z rodzicami/opiekunami prawnymi.</w:t>
      </w:r>
    </w:p>
    <w:p w14:paraId="2E2C8739" w14:textId="652A62DC" w:rsidR="001C6ADB" w:rsidRPr="001E7895" w:rsidRDefault="001E7895" w:rsidP="001E7895">
      <w:pPr>
        <w:suppressAutoHyphens w:val="0"/>
        <w:spacing w:after="0" w:line="360" w:lineRule="auto"/>
        <w:rPr>
          <w:rFonts w:ascii="Times New Roman" w:hAnsi="Times New Roman"/>
          <w:bCs/>
          <w:sz w:val="24"/>
          <w:szCs w:val="24"/>
        </w:rPr>
      </w:pPr>
      <w:r w:rsidRPr="001E7895">
        <w:rPr>
          <w:rFonts w:ascii="Times New Roman" w:hAnsi="Times New Roman"/>
          <w:bCs/>
          <w:sz w:val="24"/>
          <w:szCs w:val="24"/>
        </w:rPr>
        <w:br w:type="page"/>
      </w:r>
    </w:p>
    <w:p w14:paraId="27124CDD" w14:textId="63DCDF95"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4" w:name="_Toc112769936"/>
      <w:r w:rsidRPr="001E7895">
        <w:rPr>
          <w:rFonts w:ascii="Times New Roman" w:hAnsi="Times New Roman" w:cs="Times New Roman"/>
          <w:b/>
          <w:color w:val="auto"/>
          <w:sz w:val="24"/>
          <w:szCs w:val="24"/>
        </w:rPr>
        <w:lastRenderedPageBreak/>
        <w:t>DZIAŁ II</w:t>
      </w:r>
      <w:bookmarkEnd w:id="4"/>
      <w:r w:rsidR="00904C19" w:rsidRPr="001E7895">
        <w:rPr>
          <w:rFonts w:ascii="Times New Roman" w:hAnsi="Times New Roman" w:cs="Times New Roman"/>
          <w:b/>
          <w:color w:val="auto"/>
          <w:sz w:val="24"/>
          <w:szCs w:val="24"/>
        </w:rPr>
        <w:t xml:space="preserve"> </w:t>
      </w:r>
    </w:p>
    <w:p w14:paraId="041B7841"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5" w:name="_Toc112769937"/>
      <w:r w:rsidRPr="001E7895">
        <w:rPr>
          <w:rFonts w:ascii="Times New Roman" w:hAnsi="Times New Roman" w:cs="Times New Roman"/>
          <w:b/>
          <w:color w:val="auto"/>
          <w:sz w:val="24"/>
          <w:szCs w:val="24"/>
        </w:rPr>
        <w:t>CELE I ZADANIA SZKOŁY</w:t>
      </w:r>
      <w:bookmarkEnd w:id="5"/>
    </w:p>
    <w:p w14:paraId="7E2F9370" w14:textId="77777777" w:rsidR="001E7895" w:rsidRPr="001E7895" w:rsidRDefault="001E7895" w:rsidP="001E7895">
      <w:pPr>
        <w:spacing w:after="0" w:line="360" w:lineRule="auto"/>
      </w:pPr>
    </w:p>
    <w:p w14:paraId="58D5246E" w14:textId="7539B378" w:rsidR="00E639DA" w:rsidRPr="001E7895" w:rsidRDefault="00E639DA" w:rsidP="001E7895">
      <w:pPr>
        <w:pStyle w:val="Nagwek2"/>
        <w:spacing w:before="0" w:line="360" w:lineRule="auto"/>
        <w:jc w:val="center"/>
        <w:rPr>
          <w:rFonts w:ascii="Times New Roman" w:hAnsi="Times New Roman" w:cs="Times New Roman"/>
          <w:b/>
          <w:color w:val="auto"/>
          <w:sz w:val="24"/>
          <w:szCs w:val="24"/>
        </w:rPr>
      </w:pPr>
      <w:bookmarkStart w:id="6" w:name="_Toc112769938"/>
      <w:r w:rsidRPr="001E7895">
        <w:rPr>
          <w:rFonts w:ascii="Times New Roman" w:hAnsi="Times New Roman" w:cs="Times New Roman"/>
          <w:b/>
          <w:color w:val="auto"/>
          <w:sz w:val="24"/>
          <w:szCs w:val="24"/>
        </w:rPr>
        <w:t>Rozdział I</w:t>
      </w:r>
      <w:bookmarkEnd w:id="6"/>
    </w:p>
    <w:p w14:paraId="706AFBC7" w14:textId="245582E4" w:rsidR="00E639DA" w:rsidRPr="001E7895" w:rsidRDefault="00E639DA" w:rsidP="001E7895">
      <w:pPr>
        <w:pStyle w:val="Nagwek2"/>
        <w:spacing w:before="0" w:line="360" w:lineRule="auto"/>
        <w:jc w:val="center"/>
        <w:rPr>
          <w:rFonts w:ascii="Times New Roman" w:hAnsi="Times New Roman" w:cs="Times New Roman"/>
          <w:color w:val="auto"/>
          <w:sz w:val="24"/>
          <w:szCs w:val="24"/>
        </w:rPr>
      </w:pPr>
      <w:bookmarkStart w:id="7" w:name="_Toc112769939"/>
      <w:r w:rsidRPr="001E7895">
        <w:rPr>
          <w:rFonts w:ascii="Times New Roman" w:hAnsi="Times New Roman" w:cs="Times New Roman"/>
          <w:b/>
          <w:color w:val="auto"/>
          <w:sz w:val="24"/>
          <w:szCs w:val="24"/>
        </w:rPr>
        <w:t>Misja</w:t>
      </w:r>
      <w:r w:rsidRPr="001E7895">
        <w:rPr>
          <w:rFonts w:ascii="Times New Roman" w:hAnsi="Times New Roman" w:cs="Times New Roman"/>
          <w:color w:val="auto"/>
          <w:sz w:val="24"/>
          <w:szCs w:val="24"/>
        </w:rPr>
        <w:t xml:space="preserve"> </w:t>
      </w:r>
      <w:r w:rsidRPr="001E7895">
        <w:rPr>
          <w:rFonts w:ascii="Times New Roman" w:hAnsi="Times New Roman" w:cs="Times New Roman"/>
          <w:b/>
          <w:color w:val="auto"/>
          <w:sz w:val="24"/>
          <w:szCs w:val="24"/>
        </w:rPr>
        <w:t>Szkoły</w:t>
      </w:r>
      <w:bookmarkEnd w:id="7"/>
    </w:p>
    <w:p w14:paraId="18C83C23" w14:textId="77777777" w:rsidR="00E639DA" w:rsidRPr="001E7895" w:rsidRDefault="00E639DA" w:rsidP="001E7895">
      <w:pPr>
        <w:spacing w:after="0" w:line="360" w:lineRule="auto"/>
        <w:jc w:val="center"/>
        <w:rPr>
          <w:rFonts w:ascii="Times New Roman" w:hAnsi="Times New Roman"/>
          <w:sz w:val="24"/>
          <w:szCs w:val="24"/>
        </w:rPr>
      </w:pPr>
    </w:p>
    <w:p w14:paraId="2CE11168" w14:textId="7FEFCE3E" w:rsidR="00A215E8" w:rsidRPr="001E7895" w:rsidRDefault="003B08A5" w:rsidP="001E7895">
      <w:pPr>
        <w:pStyle w:val="Nagwek3"/>
        <w:spacing w:before="0" w:line="360" w:lineRule="auto"/>
        <w:jc w:val="center"/>
        <w:rPr>
          <w:rFonts w:ascii="Times New Roman" w:hAnsi="Times New Roman" w:cs="Times New Roman"/>
          <w:b/>
          <w:color w:val="auto"/>
        </w:rPr>
      </w:pPr>
      <w:bookmarkStart w:id="8" w:name="_Toc112769940"/>
      <w:r w:rsidRPr="001E7895">
        <w:rPr>
          <w:rFonts w:ascii="Times New Roman" w:hAnsi="Times New Roman" w:cs="Times New Roman"/>
          <w:b/>
          <w:color w:val="auto"/>
        </w:rPr>
        <w:t>§ 1. Misja Szkoły</w:t>
      </w:r>
      <w:bookmarkEnd w:id="8"/>
    </w:p>
    <w:p w14:paraId="51659AAC" w14:textId="1CA862D4" w:rsidR="00A215E8" w:rsidRPr="001E7895" w:rsidRDefault="003B08A5" w:rsidP="001E7895">
      <w:pPr>
        <w:spacing w:after="0" w:line="360" w:lineRule="auto"/>
        <w:ind w:left="567" w:hanging="425"/>
        <w:jc w:val="both"/>
        <w:rPr>
          <w:rFonts w:ascii="Times New Roman" w:hAnsi="Times New Roman"/>
          <w:sz w:val="24"/>
          <w:szCs w:val="24"/>
        </w:rPr>
      </w:pPr>
      <w:r w:rsidRPr="001E7895">
        <w:rPr>
          <w:rFonts w:ascii="Times New Roman" w:hAnsi="Times New Roman"/>
          <w:sz w:val="24"/>
          <w:szCs w:val="24"/>
        </w:rPr>
        <w:t>1. S</w:t>
      </w:r>
      <w:r w:rsidR="00A215E8" w:rsidRPr="001E7895">
        <w:rPr>
          <w:rFonts w:ascii="Times New Roman" w:hAnsi="Times New Roman"/>
          <w:sz w:val="24"/>
          <w:szCs w:val="24"/>
        </w:rPr>
        <w:t>zkoła jest placówką, w której każdy uczeń:</w:t>
      </w:r>
    </w:p>
    <w:p w14:paraId="41EB94CC" w14:textId="5CC9AD4E"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nauczy się uczyć;</w:t>
      </w:r>
    </w:p>
    <w:p w14:paraId="05B8278F" w14:textId="68E7B9DA"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zostanie przygotowany do nauki na wyższym etapie kształcenia;</w:t>
      </w:r>
    </w:p>
    <w:p w14:paraId="04D25D70" w14:textId="3A0AC132"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opanuje umiejętności korzystania z informacji (w tym komputera i Internetu);</w:t>
      </w:r>
    </w:p>
    <w:p w14:paraId="155745EA" w14:textId="74C0A373"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pozna swoje słabe i mocne strony, dzięki czemu będzie wiedział, jak zaplanować dalszą edukację na miarę posiadanych możliwości;</w:t>
      </w:r>
    </w:p>
    <w:p w14:paraId="5021ECA3" w14:textId="73CE8A2F"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pozna metody i techniki umożliwiające nawiązywanie pozytywnych relacji z innymi ludźmi;</w:t>
      </w:r>
    </w:p>
    <w:p w14:paraId="407FFFC2" w14:textId="499DB382"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nauczy się społecznie akceptowalnych zachowań, które ułatwią mu podejmowanie współpracy z innymi ludźmi;</w:t>
      </w:r>
    </w:p>
    <w:p w14:paraId="09838774" w14:textId="2F622708"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stanie się odpowiedzialnym za zdrowie własne i innych oraz za stan środowiska naturalnego;</w:t>
      </w:r>
    </w:p>
    <w:p w14:paraId="15F015AE" w14:textId="4518F7E6"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zostanie wychowany w oparciu o wartości uniwersalne oraz duchu tolerancji i poszanowania ludzi.</w:t>
      </w:r>
    </w:p>
    <w:p w14:paraId="367C71F4" w14:textId="581B544D" w:rsidR="00A215E8" w:rsidRDefault="00A215E8" w:rsidP="001E7895">
      <w:pPr>
        <w:pStyle w:val="Akapitzlist"/>
        <w:numPr>
          <w:ilvl w:val="3"/>
          <w:numId w:val="1"/>
        </w:numPr>
        <w:spacing w:after="0" w:line="360" w:lineRule="auto"/>
        <w:ind w:left="426" w:hanging="284"/>
        <w:jc w:val="both"/>
        <w:rPr>
          <w:rFonts w:ascii="Times New Roman" w:hAnsi="Times New Roman"/>
          <w:sz w:val="24"/>
          <w:szCs w:val="24"/>
        </w:rPr>
      </w:pPr>
      <w:r w:rsidRPr="001E7895">
        <w:rPr>
          <w:rFonts w:ascii="Times New Roman" w:hAnsi="Times New Roman"/>
          <w:sz w:val="24"/>
          <w:szCs w:val="24"/>
        </w:rPr>
        <w:t>Realizacji powyższych celów sprzyja klimat społeczny, wykwalifikowana kadra stosująca nowoczesne metody nauczania, wyposażenie szkoły, bogata oferta zajęć pozalekcyjnych, kontakty z zagranicą.</w:t>
      </w:r>
    </w:p>
    <w:p w14:paraId="6A595D16" w14:textId="77777777" w:rsidR="001E7895" w:rsidRPr="001E7895" w:rsidRDefault="001E7895" w:rsidP="001E7895">
      <w:pPr>
        <w:pStyle w:val="Akapitzlist"/>
        <w:spacing w:after="0" w:line="360" w:lineRule="auto"/>
        <w:ind w:left="426"/>
        <w:jc w:val="both"/>
        <w:rPr>
          <w:rFonts w:ascii="Times New Roman" w:hAnsi="Times New Roman"/>
          <w:sz w:val="24"/>
          <w:szCs w:val="24"/>
        </w:rPr>
      </w:pPr>
    </w:p>
    <w:p w14:paraId="5F2C6AE4" w14:textId="4A59A317" w:rsidR="00A215E8" w:rsidRPr="001E7895" w:rsidRDefault="001F6B38" w:rsidP="001E7895">
      <w:pPr>
        <w:pStyle w:val="Nagwek3"/>
        <w:spacing w:before="0" w:line="360" w:lineRule="auto"/>
        <w:jc w:val="center"/>
        <w:rPr>
          <w:rFonts w:ascii="Times New Roman" w:hAnsi="Times New Roman" w:cs="Times New Roman"/>
          <w:b/>
          <w:color w:val="auto"/>
        </w:rPr>
      </w:pPr>
      <w:bookmarkStart w:id="9" w:name="_Toc112769941"/>
      <w:r w:rsidRPr="001E7895">
        <w:rPr>
          <w:rFonts w:ascii="Times New Roman" w:hAnsi="Times New Roman" w:cs="Times New Roman"/>
          <w:b/>
          <w:color w:val="auto"/>
        </w:rPr>
        <w:t>§ 2. Wizja Szkoły</w:t>
      </w:r>
      <w:bookmarkEnd w:id="9"/>
    </w:p>
    <w:p w14:paraId="460D9115" w14:textId="77777777" w:rsidR="00A215E8" w:rsidRDefault="00A215E8" w:rsidP="001E7895">
      <w:pPr>
        <w:spacing w:after="0" w:line="360" w:lineRule="auto"/>
        <w:ind w:firstLine="567"/>
        <w:jc w:val="both"/>
        <w:rPr>
          <w:rFonts w:ascii="Times New Roman" w:hAnsi="Times New Roman"/>
          <w:sz w:val="24"/>
          <w:szCs w:val="24"/>
        </w:rPr>
      </w:pPr>
      <w:r w:rsidRPr="001E7895">
        <w:rPr>
          <w:rFonts w:ascii="Times New Roman" w:hAnsi="Times New Roman"/>
          <w:sz w:val="24"/>
          <w:szCs w:val="24"/>
        </w:rPr>
        <w:t>Nasza szkoła jest miejscem, w którym uczniowie i nauczyciele chętnie biorą udział w procesie nauczania – uczenia się. Osiągamy to stosując metody i techniki przyśpieszonego uczenia, dzięki którym pomagamy każdemu dziecku odnaleźć i rozwinąć swoje zdolności.</w:t>
      </w:r>
    </w:p>
    <w:p w14:paraId="32BF2774" w14:textId="77777777" w:rsidR="001E7895" w:rsidRPr="001E7895" w:rsidRDefault="001E7895" w:rsidP="001E7895">
      <w:pPr>
        <w:spacing w:after="0" w:line="360" w:lineRule="auto"/>
        <w:ind w:firstLine="567"/>
        <w:jc w:val="both"/>
        <w:rPr>
          <w:rFonts w:ascii="Times New Roman" w:hAnsi="Times New Roman"/>
          <w:sz w:val="24"/>
          <w:szCs w:val="24"/>
        </w:rPr>
      </w:pPr>
    </w:p>
    <w:p w14:paraId="1183ADD2" w14:textId="748AE1FF" w:rsidR="00A215E8" w:rsidRPr="001E7895" w:rsidRDefault="005A1126" w:rsidP="001E7895">
      <w:pPr>
        <w:pStyle w:val="Nagwek3"/>
        <w:spacing w:before="0" w:line="360" w:lineRule="auto"/>
        <w:jc w:val="center"/>
        <w:rPr>
          <w:rFonts w:ascii="Times New Roman" w:hAnsi="Times New Roman" w:cs="Times New Roman"/>
          <w:b/>
          <w:color w:val="auto"/>
        </w:rPr>
      </w:pPr>
      <w:bookmarkStart w:id="10" w:name="_Toc112769942"/>
      <w:r w:rsidRPr="001E7895">
        <w:rPr>
          <w:rFonts w:ascii="Times New Roman" w:hAnsi="Times New Roman" w:cs="Times New Roman"/>
          <w:b/>
          <w:color w:val="auto"/>
        </w:rPr>
        <w:t>§ 3. Nasi absolwenci</w:t>
      </w:r>
      <w:bookmarkEnd w:id="10"/>
    </w:p>
    <w:p w14:paraId="03B006F1" w14:textId="4AEA89C9"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się uczyć i czerpać z tego przyjemność;</w:t>
      </w:r>
    </w:p>
    <w:p w14:paraId="13070121" w14:textId="0AC1F426"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są przygotowani do nauki na wyższym etapie kształcenia;</w:t>
      </w:r>
    </w:p>
    <w:p w14:paraId="0EC2FD99" w14:textId="5CC90E76"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korzystać ze źródeł informacji;</w:t>
      </w:r>
    </w:p>
    <w:p w14:paraId="6987894E" w14:textId="3CDA26CD"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przyjmują odpowiedzialność za planowanie, organizowanie oraz ocenianie własnej nauki;</w:t>
      </w:r>
    </w:p>
    <w:p w14:paraId="0FAB746B" w14:textId="4C401364"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znają swoje słabe i mocne strony;</w:t>
      </w:r>
    </w:p>
    <w:p w14:paraId="3F9DE2BF" w14:textId="1E9E8961"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stosują otwartą komunikację;</w:t>
      </w:r>
    </w:p>
    <w:p w14:paraId="271083DE" w14:textId="278A76ED"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lastRenderedPageBreak/>
        <w:t>umieją nawiązać pozytywne relacje z innymi;</w:t>
      </w:r>
    </w:p>
    <w:p w14:paraId="3F9FA441" w14:textId="26F522C4"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znają podstawowe normy współżycia społecznego;</w:t>
      </w:r>
    </w:p>
    <w:p w14:paraId="6A6D2BD3" w14:textId="76C46A9C"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oceniać i wartościować zachowania własne i innych;</w:t>
      </w:r>
    </w:p>
    <w:p w14:paraId="7937322A" w14:textId="339D79E3"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współpracować z innymi;</w:t>
      </w:r>
    </w:p>
    <w:p w14:paraId="558C6067" w14:textId="7FB8CCC1"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dbają o zdrowie własne i innych;</w:t>
      </w:r>
    </w:p>
    <w:p w14:paraId="055B4609" w14:textId="1DA8363F"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dbają o środowisko naturalne;</w:t>
      </w:r>
    </w:p>
    <w:p w14:paraId="199A68FD" w14:textId="002327CE" w:rsidR="00A215E8"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są dumni ze swojego pochodzenia.</w:t>
      </w:r>
    </w:p>
    <w:p w14:paraId="04BC332B" w14:textId="77777777" w:rsidR="001E7895" w:rsidRPr="001E7895" w:rsidRDefault="001E7895" w:rsidP="001E7895">
      <w:pPr>
        <w:pStyle w:val="Akapitzlist"/>
        <w:spacing w:after="0" w:line="360" w:lineRule="auto"/>
        <w:ind w:left="993"/>
        <w:jc w:val="both"/>
        <w:rPr>
          <w:rFonts w:ascii="Times New Roman" w:hAnsi="Times New Roman"/>
          <w:sz w:val="24"/>
          <w:szCs w:val="24"/>
        </w:rPr>
      </w:pPr>
    </w:p>
    <w:p w14:paraId="18094E3E" w14:textId="51FD3917" w:rsidR="00F82AD9" w:rsidRPr="001E7895" w:rsidRDefault="00F82AD9" w:rsidP="001E7895">
      <w:pPr>
        <w:pStyle w:val="Nagwek3"/>
        <w:spacing w:before="0" w:line="360" w:lineRule="auto"/>
        <w:jc w:val="center"/>
        <w:rPr>
          <w:rFonts w:ascii="Times New Roman" w:hAnsi="Times New Roman" w:cs="Times New Roman"/>
          <w:b/>
          <w:color w:val="auto"/>
        </w:rPr>
      </w:pPr>
      <w:bookmarkStart w:id="11" w:name="_Toc112769943"/>
      <w:r w:rsidRPr="001E7895">
        <w:rPr>
          <w:rFonts w:ascii="Times New Roman" w:hAnsi="Times New Roman" w:cs="Times New Roman"/>
          <w:b/>
          <w:color w:val="auto"/>
        </w:rPr>
        <w:t>§ 4. Współpraca Szkoły z rodzicami</w:t>
      </w:r>
      <w:bookmarkEnd w:id="11"/>
    </w:p>
    <w:p w14:paraId="53BA81B5" w14:textId="61DFA6A1" w:rsidR="00B31B9C" w:rsidRPr="001E7895" w:rsidRDefault="00A215E8" w:rsidP="001E7895">
      <w:pPr>
        <w:spacing w:after="0" w:line="360" w:lineRule="auto"/>
        <w:ind w:firstLine="567"/>
        <w:jc w:val="both"/>
        <w:rPr>
          <w:rFonts w:ascii="Times New Roman" w:hAnsi="Times New Roman"/>
          <w:sz w:val="24"/>
          <w:szCs w:val="24"/>
        </w:rPr>
      </w:pPr>
      <w:r w:rsidRPr="001E7895">
        <w:rPr>
          <w:rFonts w:ascii="Times New Roman" w:hAnsi="Times New Roman"/>
          <w:sz w:val="24"/>
          <w:szCs w:val="24"/>
        </w:rPr>
        <w:t>Szkoła współpracuje z rodzicami. To sprawia, że oddziaływania wychowawcze szkoły i domu są spójne, sprzyjają kierowaniu się w codziennych działaniach uzgodnionym systemem wartości oraz kontynuowaniu tradycji placówki. Kadrę szkoły tworzy zespół osób nastawionych innowacyjnie wobec przyjętych założeń i chętnych do doskonalenia kwalifikacji zawodowych.  szkoła znana jest w środowisku jako placówka oferująca usługi edukacyjne na wysokim poziomie jakości, co sprzyja temu, ze zgłasza się do niej wystarczająca liczba dzieci. Szkoła prowadzi integrację dzieci niepełnosprawnych, zapewniając im możliwości rozwoju na miarę ich zdolności. Placówka aktywnie włącza się do działań na rzecz środowiska wspomagając je w rozwiązywaniu lokalnych problemów, nawiązując kontakty z instytucjami samorządowymi.</w:t>
      </w:r>
    </w:p>
    <w:p w14:paraId="350EE7C1" w14:textId="77777777" w:rsidR="001C6ADB" w:rsidRPr="001E7895" w:rsidRDefault="001C6ADB" w:rsidP="001E7895">
      <w:pPr>
        <w:pStyle w:val="Nagwek2"/>
        <w:spacing w:before="0" w:line="360" w:lineRule="auto"/>
        <w:jc w:val="center"/>
        <w:rPr>
          <w:rFonts w:ascii="Times New Roman" w:hAnsi="Times New Roman" w:cs="Times New Roman"/>
          <w:color w:val="auto"/>
          <w:sz w:val="24"/>
          <w:szCs w:val="24"/>
        </w:rPr>
      </w:pPr>
    </w:p>
    <w:p w14:paraId="17DD9947" w14:textId="7D6F017A" w:rsidR="00B31B9C" w:rsidRPr="001E7895" w:rsidRDefault="00BA4DD2" w:rsidP="001E7895">
      <w:pPr>
        <w:pStyle w:val="Nagwek2"/>
        <w:spacing w:before="0" w:line="360" w:lineRule="auto"/>
        <w:jc w:val="center"/>
        <w:rPr>
          <w:rFonts w:ascii="Times New Roman" w:hAnsi="Times New Roman" w:cs="Times New Roman"/>
          <w:b/>
          <w:color w:val="auto"/>
          <w:sz w:val="24"/>
          <w:szCs w:val="24"/>
        </w:rPr>
      </w:pPr>
      <w:bookmarkStart w:id="12" w:name="_Toc112769944"/>
      <w:r w:rsidRPr="001E7895">
        <w:rPr>
          <w:rFonts w:ascii="Times New Roman" w:hAnsi="Times New Roman" w:cs="Times New Roman"/>
          <w:b/>
          <w:color w:val="auto"/>
          <w:sz w:val="24"/>
          <w:szCs w:val="24"/>
        </w:rPr>
        <w:t>Rozdział</w:t>
      </w:r>
      <w:r w:rsidR="004044CF" w:rsidRPr="001E7895">
        <w:rPr>
          <w:rFonts w:ascii="Times New Roman" w:hAnsi="Times New Roman" w:cs="Times New Roman"/>
          <w:b/>
          <w:color w:val="auto"/>
          <w:sz w:val="24"/>
          <w:szCs w:val="24"/>
        </w:rPr>
        <w:t xml:space="preserve"> II</w:t>
      </w:r>
      <w:bookmarkEnd w:id="12"/>
    </w:p>
    <w:p w14:paraId="2B4DFB2E" w14:textId="1BAE22FB" w:rsidR="00B31B9C" w:rsidRPr="001E7895" w:rsidRDefault="00065806" w:rsidP="001E7895">
      <w:pPr>
        <w:pStyle w:val="Nagwek2"/>
        <w:spacing w:before="0" w:line="360" w:lineRule="auto"/>
        <w:jc w:val="center"/>
        <w:rPr>
          <w:rFonts w:ascii="Times New Roman" w:hAnsi="Times New Roman" w:cs="Times New Roman"/>
          <w:b/>
          <w:color w:val="auto"/>
          <w:sz w:val="24"/>
          <w:szCs w:val="24"/>
        </w:rPr>
      </w:pPr>
      <w:bookmarkStart w:id="13" w:name="_Toc112769945"/>
      <w:r w:rsidRPr="001E7895">
        <w:rPr>
          <w:rFonts w:ascii="Times New Roman" w:hAnsi="Times New Roman" w:cs="Times New Roman"/>
          <w:b/>
          <w:color w:val="auto"/>
          <w:sz w:val="24"/>
          <w:szCs w:val="24"/>
        </w:rPr>
        <w:t xml:space="preserve">Cele i zadania </w:t>
      </w:r>
      <w:r w:rsidR="00572748" w:rsidRPr="001E7895">
        <w:rPr>
          <w:rFonts w:ascii="Times New Roman" w:hAnsi="Times New Roman" w:cs="Times New Roman"/>
          <w:b/>
          <w:color w:val="auto"/>
          <w:sz w:val="24"/>
          <w:szCs w:val="24"/>
        </w:rPr>
        <w:t>S</w:t>
      </w:r>
      <w:r w:rsidRPr="001E7895">
        <w:rPr>
          <w:rFonts w:ascii="Times New Roman" w:hAnsi="Times New Roman" w:cs="Times New Roman"/>
          <w:b/>
          <w:color w:val="auto"/>
          <w:sz w:val="24"/>
          <w:szCs w:val="24"/>
        </w:rPr>
        <w:t>zkoły</w:t>
      </w:r>
      <w:bookmarkEnd w:id="13"/>
    </w:p>
    <w:p w14:paraId="69A9EB00" w14:textId="77777777" w:rsidR="00B31B9C" w:rsidRPr="001E7895" w:rsidRDefault="00B31B9C" w:rsidP="001E7895">
      <w:pPr>
        <w:spacing w:after="0" w:line="360" w:lineRule="auto"/>
        <w:ind w:left="567"/>
        <w:jc w:val="center"/>
        <w:rPr>
          <w:rFonts w:ascii="Times New Roman" w:hAnsi="Times New Roman"/>
          <w:sz w:val="24"/>
          <w:szCs w:val="24"/>
        </w:rPr>
      </w:pPr>
    </w:p>
    <w:p w14:paraId="36A9504B" w14:textId="6D302954" w:rsidR="00AB5949" w:rsidRPr="001E7895" w:rsidRDefault="00AD0478" w:rsidP="001E7895">
      <w:pPr>
        <w:pStyle w:val="Nagwek3"/>
        <w:spacing w:before="0" w:line="360" w:lineRule="auto"/>
        <w:jc w:val="center"/>
        <w:rPr>
          <w:rFonts w:ascii="Times New Roman" w:hAnsi="Times New Roman" w:cs="Times New Roman"/>
          <w:b/>
          <w:color w:val="auto"/>
        </w:rPr>
      </w:pPr>
      <w:bookmarkStart w:id="14" w:name="_Toc112769946"/>
      <w:r w:rsidRPr="001E7895">
        <w:rPr>
          <w:rFonts w:ascii="Times New Roman" w:hAnsi="Times New Roman" w:cs="Times New Roman"/>
          <w:b/>
          <w:color w:val="auto"/>
        </w:rPr>
        <w:t xml:space="preserve">§ </w:t>
      </w:r>
      <w:r w:rsidR="00572748" w:rsidRPr="001E7895">
        <w:rPr>
          <w:rFonts w:ascii="Times New Roman" w:hAnsi="Times New Roman" w:cs="Times New Roman"/>
          <w:b/>
          <w:color w:val="auto"/>
        </w:rPr>
        <w:t>1</w:t>
      </w:r>
      <w:r w:rsidRPr="001E7895">
        <w:rPr>
          <w:rFonts w:ascii="Times New Roman" w:hAnsi="Times New Roman" w:cs="Times New Roman"/>
          <w:b/>
          <w:color w:val="auto"/>
        </w:rPr>
        <w:t>.</w:t>
      </w:r>
      <w:r w:rsidR="00572748" w:rsidRPr="001E7895">
        <w:rPr>
          <w:rFonts w:ascii="Times New Roman" w:hAnsi="Times New Roman" w:cs="Times New Roman"/>
          <w:b/>
          <w:color w:val="auto"/>
        </w:rPr>
        <w:t xml:space="preserve"> Sposoby realizacji zadań Szkoły</w:t>
      </w:r>
      <w:bookmarkEnd w:id="14"/>
    </w:p>
    <w:p w14:paraId="187A194D" w14:textId="38821AE4" w:rsidR="00B31B9C" w:rsidRPr="001E7895" w:rsidRDefault="00065806" w:rsidP="001E7895">
      <w:pPr>
        <w:pStyle w:val="Akapitzlist"/>
        <w:numPr>
          <w:ilvl w:val="0"/>
          <w:numId w:val="81"/>
        </w:numPr>
        <w:spacing w:after="0" w:line="360" w:lineRule="auto"/>
        <w:ind w:left="426" w:hanging="426"/>
        <w:jc w:val="both"/>
        <w:rPr>
          <w:rFonts w:ascii="Times New Roman" w:hAnsi="Times New Roman"/>
          <w:sz w:val="24"/>
          <w:szCs w:val="24"/>
        </w:rPr>
      </w:pPr>
      <w:r w:rsidRPr="001E7895">
        <w:rPr>
          <w:rFonts w:ascii="Times New Roman" w:hAnsi="Times New Roman"/>
          <w:spacing w:val="-4"/>
          <w:sz w:val="24"/>
          <w:szCs w:val="24"/>
        </w:rPr>
        <w:t>Szkoła realizuje cele i zadania określone w p</w:t>
      </w:r>
      <w:r w:rsidR="00116FC7" w:rsidRPr="001E7895">
        <w:rPr>
          <w:rFonts w:ascii="Times New Roman" w:hAnsi="Times New Roman"/>
          <w:spacing w:val="-4"/>
          <w:sz w:val="24"/>
          <w:szCs w:val="24"/>
        </w:rPr>
        <w:t>rzepisach prawa</w:t>
      </w:r>
      <w:r w:rsidR="00572748" w:rsidRPr="001E7895">
        <w:rPr>
          <w:rFonts w:ascii="Times New Roman" w:hAnsi="Times New Roman"/>
          <w:spacing w:val="-4"/>
          <w:sz w:val="24"/>
          <w:szCs w:val="24"/>
        </w:rPr>
        <w:t xml:space="preserve"> </w:t>
      </w:r>
      <w:r w:rsidRPr="001E7895">
        <w:rPr>
          <w:rFonts w:ascii="Times New Roman" w:hAnsi="Times New Roman"/>
          <w:spacing w:val="-4"/>
          <w:sz w:val="24"/>
          <w:szCs w:val="24"/>
        </w:rPr>
        <w:t>przy współpracy z rodzicami poprzez:</w:t>
      </w:r>
    </w:p>
    <w:p w14:paraId="1F296076"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zdobycie wiedzy i umiejętności niezbędnych do uzyskania świadectwa ukończenia szkoły;</w:t>
      </w:r>
    </w:p>
    <w:p w14:paraId="11665F45"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absolwentom dokonania świadomego wybor</w:t>
      </w:r>
      <w:r w:rsidR="00CE4128" w:rsidRPr="001E7895">
        <w:rPr>
          <w:rFonts w:ascii="Times New Roman" w:hAnsi="Times New Roman"/>
          <w:sz w:val="24"/>
          <w:szCs w:val="24"/>
        </w:rPr>
        <w:t>u dalszego kierunku kształcenia;</w:t>
      </w:r>
    </w:p>
    <w:p w14:paraId="1F6189B9"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kształtowanie środowiska wychowawczego sprzyjającego realizowaniu celów i zadań – stosownie do warunków szkoły i wieku uczniów;</w:t>
      </w:r>
    </w:p>
    <w:p w14:paraId="7BED45C3"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 xml:space="preserve">sprawowanie opieki nad uczniami odpowiednio do ich potrzeb </w:t>
      </w:r>
      <w:r w:rsidR="00CE4128" w:rsidRPr="001E7895">
        <w:rPr>
          <w:rFonts w:ascii="Times New Roman" w:hAnsi="Times New Roman"/>
          <w:sz w:val="24"/>
          <w:szCs w:val="24"/>
        </w:rPr>
        <w:t>oraz możliwości szkoły;</w:t>
      </w:r>
    </w:p>
    <w:p w14:paraId="589A3596" w14:textId="1B2F9691"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uczniom podtrzymywania poczucia tożsamości narodowej, et</w:t>
      </w:r>
      <w:r w:rsidR="00CE4128" w:rsidRPr="001E7895">
        <w:rPr>
          <w:rFonts w:ascii="Times New Roman" w:hAnsi="Times New Roman"/>
          <w:sz w:val="24"/>
          <w:szCs w:val="24"/>
        </w:rPr>
        <w:t xml:space="preserve">nicznej, językowej </w:t>
      </w:r>
      <w:r w:rsidR="00BD704E" w:rsidRPr="001E7895">
        <w:rPr>
          <w:rFonts w:ascii="Times New Roman" w:hAnsi="Times New Roman"/>
          <w:sz w:val="24"/>
          <w:szCs w:val="24"/>
        </w:rPr>
        <w:br/>
      </w:r>
      <w:r w:rsidR="00CE4128" w:rsidRPr="001E7895">
        <w:rPr>
          <w:rFonts w:ascii="Times New Roman" w:hAnsi="Times New Roman"/>
          <w:sz w:val="24"/>
          <w:szCs w:val="24"/>
        </w:rPr>
        <w:t>i religijnej;</w:t>
      </w:r>
    </w:p>
    <w:p w14:paraId="2F069D20"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udzielanie uczniom pomo</w:t>
      </w:r>
      <w:r w:rsidR="00CE4128" w:rsidRPr="001E7895">
        <w:rPr>
          <w:rFonts w:ascii="Times New Roman" w:hAnsi="Times New Roman"/>
          <w:sz w:val="24"/>
          <w:szCs w:val="24"/>
        </w:rPr>
        <w:t>cy psychologiczno-pedagogicznej;</w:t>
      </w:r>
    </w:p>
    <w:p w14:paraId="2BC6A21A"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organizowanie opieki nad uczniami niepełnosprawnymi zależnie od </w:t>
      </w:r>
      <w:r w:rsidR="00CE4128" w:rsidRPr="001E7895">
        <w:rPr>
          <w:rFonts w:ascii="Times New Roman" w:hAnsi="Times New Roman"/>
          <w:sz w:val="24"/>
          <w:szCs w:val="24"/>
        </w:rPr>
        <w:t>możliwości szkoły;</w:t>
      </w:r>
    </w:p>
    <w:p w14:paraId="7E45923D"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lastRenderedPageBreak/>
        <w:t>integrowanie dzieci niepełnosprawnych (samodzielnie poruszających się) ze środowiskiem społecznym, włączanie w życie grupy rówieśniczej na zasadzie równości praw i obowiązków oraz stwarzanie warunków do pracy na</w:t>
      </w:r>
      <w:r w:rsidR="00CE4128" w:rsidRPr="001E7895">
        <w:rPr>
          <w:rFonts w:ascii="Times New Roman" w:hAnsi="Times New Roman"/>
          <w:sz w:val="24"/>
          <w:szCs w:val="24"/>
        </w:rPr>
        <w:t>d przekroczeniem barier rozwoju;</w:t>
      </w:r>
    </w:p>
    <w:p w14:paraId="4E082359"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 xml:space="preserve">realizowanie programu wychowawczo – profilaktycznego i edukacyjnego </w:t>
      </w:r>
      <w:r w:rsidRPr="001E7895">
        <w:rPr>
          <w:rFonts w:ascii="Times New Roman" w:hAnsi="Times New Roman"/>
          <w:sz w:val="24"/>
          <w:szCs w:val="24"/>
        </w:rPr>
        <w:br/>
        <w:t>z wykorzystaniem specyficznych metod i środków, uwzględniając nierównomierny poziom rozwojowy grupy oraz potrzebę indywidualnej stymulacji, zarówno wobec dzieci niepełnosprawnych, jak i</w:t>
      </w:r>
      <w:r w:rsidR="00CE4128" w:rsidRPr="001E7895">
        <w:rPr>
          <w:rFonts w:ascii="Times New Roman" w:hAnsi="Times New Roman"/>
          <w:sz w:val="24"/>
          <w:szCs w:val="24"/>
        </w:rPr>
        <w:t xml:space="preserve"> zdrowych;</w:t>
      </w:r>
    </w:p>
    <w:p w14:paraId="2940EA78"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rozwijania zainteresowań uczniów oraz realizowanie indywidualnego programu</w:t>
      </w:r>
      <w:r w:rsidR="00CE4128" w:rsidRPr="001E7895">
        <w:rPr>
          <w:rFonts w:ascii="Times New Roman" w:hAnsi="Times New Roman"/>
          <w:sz w:val="24"/>
          <w:szCs w:val="24"/>
        </w:rPr>
        <w:t>/toku</w:t>
      </w:r>
      <w:r w:rsidRPr="001E7895">
        <w:rPr>
          <w:rFonts w:ascii="Times New Roman" w:hAnsi="Times New Roman"/>
          <w:sz w:val="24"/>
          <w:szCs w:val="24"/>
        </w:rPr>
        <w:t xml:space="preserve"> nauczania</w:t>
      </w:r>
      <w:r w:rsidR="00CE4128" w:rsidRPr="001E7895">
        <w:rPr>
          <w:rFonts w:ascii="Times New Roman" w:hAnsi="Times New Roman"/>
          <w:sz w:val="24"/>
          <w:szCs w:val="24"/>
        </w:rPr>
        <w:t xml:space="preserve"> lub zindywidualizowanej ścieżki kształcenia.</w:t>
      </w:r>
    </w:p>
    <w:p w14:paraId="3A6FCEF7" w14:textId="77777777" w:rsidR="00065806" w:rsidRPr="001E7895" w:rsidRDefault="00065806" w:rsidP="001E7895">
      <w:pPr>
        <w:widowControl w:val="0"/>
        <w:numPr>
          <w:ilvl w:val="0"/>
          <w:numId w:val="2"/>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pacing w:val="-4"/>
          <w:sz w:val="24"/>
          <w:szCs w:val="24"/>
        </w:rPr>
        <w:t>Szkoła w działaniach dydaktycznych, wychowawczych i opiek</w:t>
      </w:r>
      <w:r w:rsidR="00574150" w:rsidRPr="001E7895">
        <w:rPr>
          <w:rFonts w:ascii="Times New Roman" w:hAnsi="Times New Roman"/>
          <w:spacing w:val="-4"/>
          <w:sz w:val="24"/>
          <w:szCs w:val="24"/>
        </w:rPr>
        <w:t xml:space="preserve">uńczych respektuje zasady nauk </w:t>
      </w:r>
      <w:r w:rsidRPr="001E7895">
        <w:rPr>
          <w:rFonts w:ascii="Times New Roman" w:hAnsi="Times New Roman"/>
          <w:spacing w:val="-4"/>
          <w:sz w:val="24"/>
          <w:szCs w:val="24"/>
        </w:rPr>
        <w:t>pedagogicznych, a także zobowiązania wynikające z Międzynarodowej Konwencji Praw Dzie</w:t>
      </w:r>
      <w:r w:rsidR="00AB5949" w:rsidRPr="001E7895">
        <w:rPr>
          <w:rFonts w:ascii="Times New Roman" w:hAnsi="Times New Roman"/>
          <w:spacing w:val="-4"/>
          <w:sz w:val="24"/>
          <w:szCs w:val="24"/>
        </w:rPr>
        <w:t>ck</w:t>
      </w:r>
      <w:r w:rsidRPr="001E7895">
        <w:rPr>
          <w:rFonts w:ascii="Times New Roman" w:hAnsi="Times New Roman"/>
          <w:spacing w:val="-4"/>
          <w:sz w:val="24"/>
          <w:szCs w:val="24"/>
        </w:rPr>
        <w:t xml:space="preserve">a, kierując się dobrem uczniów, troską </w:t>
      </w:r>
      <w:r w:rsidR="00AB5949" w:rsidRPr="001E7895">
        <w:rPr>
          <w:rFonts w:ascii="Times New Roman" w:hAnsi="Times New Roman"/>
          <w:spacing w:val="-4"/>
          <w:sz w:val="24"/>
          <w:szCs w:val="24"/>
        </w:rPr>
        <w:t xml:space="preserve"> </w:t>
      </w:r>
      <w:r w:rsidRPr="001E7895">
        <w:rPr>
          <w:rFonts w:ascii="Times New Roman" w:hAnsi="Times New Roman"/>
          <w:spacing w:val="-4"/>
          <w:sz w:val="24"/>
          <w:szCs w:val="24"/>
        </w:rPr>
        <w:t>o ich zdrowie, poszanowaniem ich godności osobistej.</w:t>
      </w:r>
    </w:p>
    <w:p w14:paraId="6E63BD9B" w14:textId="77777777" w:rsidR="00B31B9C" w:rsidRPr="001E7895" w:rsidRDefault="00065806" w:rsidP="001E7895">
      <w:pPr>
        <w:pStyle w:val="Akapitzlist"/>
        <w:widowControl w:val="0"/>
        <w:numPr>
          <w:ilvl w:val="0"/>
          <w:numId w:val="2"/>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pacing w:val="-4"/>
          <w:sz w:val="24"/>
          <w:szCs w:val="24"/>
        </w:rPr>
        <w:t>Szkoła reali</w:t>
      </w:r>
      <w:r w:rsidR="00FE0A05" w:rsidRPr="001E7895">
        <w:rPr>
          <w:rFonts w:ascii="Times New Roman" w:hAnsi="Times New Roman"/>
          <w:spacing w:val="-4"/>
          <w:sz w:val="24"/>
          <w:szCs w:val="24"/>
        </w:rPr>
        <w:t>zuje następujące cele i z</w:t>
      </w:r>
      <w:r w:rsidR="00130D86" w:rsidRPr="001E7895">
        <w:rPr>
          <w:rFonts w:ascii="Times New Roman" w:hAnsi="Times New Roman"/>
          <w:spacing w:val="-4"/>
          <w:sz w:val="24"/>
          <w:szCs w:val="24"/>
        </w:rPr>
        <w:t>a</w:t>
      </w:r>
      <w:r w:rsidR="00FE0A05" w:rsidRPr="001E7895">
        <w:rPr>
          <w:rFonts w:ascii="Times New Roman" w:hAnsi="Times New Roman"/>
          <w:spacing w:val="-4"/>
          <w:sz w:val="24"/>
          <w:szCs w:val="24"/>
        </w:rPr>
        <w:t>dania:</w:t>
      </w:r>
    </w:p>
    <w:p w14:paraId="036DE863" w14:textId="7749A589" w:rsidR="00B31B9C" w:rsidRPr="001E7895" w:rsidRDefault="006E3532" w:rsidP="001E7895">
      <w:pPr>
        <w:pStyle w:val="Akapitzlist"/>
        <w:widowControl w:val="0"/>
        <w:numPr>
          <w:ilvl w:val="1"/>
          <w:numId w:val="96"/>
        </w:numPr>
        <w:shd w:val="clear" w:color="auto" w:fill="FFFFFF"/>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podtrzymywania poczucia tożsamości narodowej, </w:t>
      </w:r>
      <w:r w:rsidR="00FE0A05" w:rsidRPr="001E7895">
        <w:rPr>
          <w:rFonts w:ascii="Times New Roman" w:hAnsi="Times New Roman"/>
          <w:spacing w:val="-4"/>
          <w:sz w:val="24"/>
          <w:szCs w:val="24"/>
        </w:rPr>
        <w:t xml:space="preserve">etycznej, językowej i </w:t>
      </w:r>
      <w:r w:rsidR="00065806" w:rsidRPr="001E7895">
        <w:rPr>
          <w:rFonts w:ascii="Times New Roman" w:hAnsi="Times New Roman"/>
          <w:spacing w:val="-5"/>
          <w:sz w:val="24"/>
          <w:szCs w:val="24"/>
        </w:rPr>
        <w:t>religijnej:</w:t>
      </w:r>
    </w:p>
    <w:p w14:paraId="2A78C1DB" w14:textId="5CBA4A6D" w:rsidR="00B31B9C" w:rsidRPr="001E7895" w:rsidRDefault="003D334F"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promowanie</w:t>
      </w:r>
      <w:r w:rsidR="00065806" w:rsidRPr="001E7895">
        <w:rPr>
          <w:rFonts w:ascii="Times New Roman" w:hAnsi="Times New Roman"/>
          <w:spacing w:val="-4"/>
          <w:sz w:val="24"/>
          <w:szCs w:val="24"/>
        </w:rPr>
        <w:t xml:space="preserve"> zasad tolerancji dla odmienności narodowej i religijnej,</w:t>
      </w:r>
    </w:p>
    <w:p w14:paraId="75B1C89F" w14:textId="77777777" w:rsidR="00B31B9C" w:rsidRPr="001E7895" w:rsidRDefault="00065806"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5"/>
          <w:sz w:val="24"/>
          <w:szCs w:val="24"/>
        </w:rPr>
        <w:t xml:space="preserve">niestwarzanie różnic w prawach i traktowaniu uczniów z powodu ich </w:t>
      </w:r>
      <w:r w:rsidRPr="001E7895">
        <w:rPr>
          <w:rFonts w:ascii="Times New Roman" w:hAnsi="Times New Roman"/>
          <w:spacing w:val="-4"/>
          <w:sz w:val="24"/>
          <w:szCs w:val="24"/>
        </w:rPr>
        <w:t>przynależności narodowej, wyznaniowej lub bezwyznaniowości,</w:t>
      </w:r>
    </w:p>
    <w:p w14:paraId="406A6257" w14:textId="0D2D739C" w:rsidR="00B31B9C" w:rsidRPr="001E7895" w:rsidRDefault="003D334F"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promowanie</w:t>
      </w:r>
      <w:r w:rsidR="00065806" w:rsidRPr="001E7895">
        <w:rPr>
          <w:rFonts w:ascii="Times New Roman" w:hAnsi="Times New Roman"/>
          <w:spacing w:val="-4"/>
          <w:sz w:val="24"/>
          <w:szCs w:val="24"/>
        </w:rPr>
        <w:t xml:space="preserve"> zasad tolerancji i szacunku dla obrzędów religijnych różnych </w:t>
      </w:r>
      <w:r w:rsidR="00065806" w:rsidRPr="001E7895">
        <w:rPr>
          <w:rFonts w:ascii="Times New Roman" w:hAnsi="Times New Roman"/>
          <w:spacing w:val="-7"/>
          <w:sz w:val="24"/>
          <w:szCs w:val="24"/>
        </w:rPr>
        <w:t>wyznań,</w:t>
      </w:r>
    </w:p>
    <w:p w14:paraId="4C4B70B5" w14:textId="77777777" w:rsidR="00864F26" w:rsidRPr="001E7895" w:rsidRDefault="00065806"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3"/>
          <w:sz w:val="24"/>
          <w:szCs w:val="24"/>
        </w:rPr>
        <w:t>swobodny wybór uczestnictwa w katechizacji oraz w obrzędach religijnych,</w:t>
      </w:r>
    </w:p>
    <w:p w14:paraId="052FA613" w14:textId="6E260538" w:rsidR="00B31B9C" w:rsidRPr="001E7895" w:rsidRDefault="00065806" w:rsidP="001E7895">
      <w:pPr>
        <w:widowControl w:val="0"/>
        <w:numPr>
          <w:ilvl w:val="2"/>
          <w:numId w:val="3"/>
        </w:numPr>
        <w:shd w:val="clear" w:color="auto" w:fill="FFFFFF"/>
        <w:tabs>
          <w:tab w:val="left" w:pos="709"/>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5"/>
          <w:sz w:val="24"/>
          <w:szCs w:val="24"/>
        </w:rPr>
        <w:t>swobodne wyrażanie myśli i przekonań światop</w:t>
      </w:r>
      <w:r w:rsidR="00FE0A05" w:rsidRPr="001E7895">
        <w:rPr>
          <w:rFonts w:ascii="Times New Roman" w:hAnsi="Times New Roman"/>
          <w:spacing w:val="-5"/>
          <w:sz w:val="24"/>
          <w:szCs w:val="24"/>
        </w:rPr>
        <w:t>oglądowych oraz religijnych nie</w:t>
      </w:r>
      <w:r w:rsidRPr="001E7895">
        <w:rPr>
          <w:rFonts w:ascii="Times New Roman" w:hAnsi="Times New Roman"/>
          <w:spacing w:val="-5"/>
          <w:sz w:val="24"/>
          <w:szCs w:val="24"/>
        </w:rPr>
        <w:t>naruszających dobra innych osób</w:t>
      </w:r>
      <w:r w:rsidR="00113952" w:rsidRPr="001E7895">
        <w:rPr>
          <w:rFonts w:ascii="Times New Roman" w:hAnsi="Times New Roman"/>
          <w:spacing w:val="-5"/>
          <w:sz w:val="24"/>
          <w:szCs w:val="24"/>
        </w:rPr>
        <w:t>.</w:t>
      </w:r>
    </w:p>
    <w:p w14:paraId="1002E3F9" w14:textId="688B7C8F" w:rsidR="00B31B9C" w:rsidRPr="001E7895" w:rsidRDefault="006E3532"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udzielania uczniom pomocy ps</w:t>
      </w:r>
      <w:r w:rsidR="00574150" w:rsidRPr="001E7895">
        <w:rPr>
          <w:rFonts w:ascii="Times New Roman" w:hAnsi="Times New Roman"/>
          <w:spacing w:val="-4"/>
          <w:sz w:val="24"/>
          <w:szCs w:val="24"/>
        </w:rPr>
        <w:t>ychologicznej i pedagogicznej:</w:t>
      </w:r>
    </w:p>
    <w:p w14:paraId="59F07C5B"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indywidualną opiekę</w:t>
      </w:r>
      <w:r w:rsidR="00D772CE" w:rsidRPr="001E7895">
        <w:rPr>
          <w:rFonts w:ascii="Times New Roman" w:hAnsi="Times New Roman"/>
          <w:spacing w:val="-4"/>
          <w:sz w:val="24"/>
          <w:szCs w:val="24"/>
        </w:rPr>
        <w:t xml:space="preserve"> </w:t>
      </w:r>
      <w:r w:rsidRPr="001E7895">
        <w:rPr>
          <w:rFonts w:ascii="Times New Roman" w:hAnsi="Times New Roman"/>
          <w:spacing w:val="-4"/>
          <w:sz w:val="24"/>
          <w:szCs w:val="24"/>
        </w:rPr>
        <w:t>pedagogiczną i psychologiczną skierowan</w:t>
      </w:r>
      <w:r w:rsidR="00CE4128" w:rsidRPr="001E7895">
        <w:rPr>
          <w:rFonts w:ascii="Times New Roman" w:hAnsi="Times New Roman"/>
          <w:spacing w:val="-4"/>
          <w:sz w:val="24"/>
          <w:szCs w:val="24"/>
        </w:rPr>
        <w:t>ą do ucznia tego potrzebującego;</w:t>
      </w:r>
    </w:p>
    <w:p w14:paraId="79DF9209"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udzielanie uczniom pomocy w eliminowaniu napięć psychicznych narastający</w:t>
      </w:r>
      <w:r w:rsidR="00CE4128" w:rsidRPr="001E7895">
        <w:rPr>
          <w:rFonts w:ascii="Times New Roman" w:hAnsi="Times New Roman"/>
          <w:spacing w:val="-4"/>
          <w:sz w:val="24"/>
          <w:szCs w:val="24"/>
        </w:rPr>
        <w:t>ch na tle niepowodzeń szkolnych;</w:t>
      </w:r>
    </w:p>
    <w:p w14:paraId="10F26174"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udzielanie porad i pomocy uczniom mającym trudności w kontaktach</w:t>
      </w:r>
      <w:r w:rsidR="00CE4128" w:rsidRPr="001E7895">
        <w:rPr>
          <w:rFonts w:ascii="Times New Roman" w:hAnsi="Times New Roman"/>
          <w:spacing w:val="-4"/>
          <w:sz w:val="24"/>
          <w:szCs w:val="24"/>
        </w:rPr>
        <w:t xml:space="preserve"> rówieśniczych i środowiskowych;</w:t>
      </w:r>
    </w:p>
    <w:p w14:paraId="3D914E1F" w14:textId="51001F7B" w:rsidR="00B31B9C"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 xml:space="preserve">objęcie ucznia specjalistyczną pomocą np. logopedyczną, </w:t>
      </w:r>
      <w:r w:rsidR="00AD5008" w:rsidRPr="001E7895">
        <w:rPr>
          <w:rFonts w:ascii="Times New Roman" w:hAnsi="Times New Roman"/>
          <w:spacing w:val="-4"/>
          <w:sz w:val="24"/>
          <w:szCs w:val="24"/>
        </w:rPr>
        <w:t>psychologiczną</w:t>
      </w:r>
      <w:r w:rsidR="00FE0A05" w:rsidRPr="001E7895">
        <w:rPr>
          <w:rFonts w:ascii="Times New Roman" w:hAnsi="Times New Roman"/>
          <w:spacing w:val="-4"/>
          <w:sz w:val="24"/>
          <w:szCs w:val="24"/>
        </w:rPr>
        <w:t>, terapeutyczną</w:t>
      </w:r>
      <w:r w:rsidR="00113952" w:rsidRPr="001E7895">
        <w:rPr>
          <w:rFonts w:ascii="Times New Roman" w:hAnsi="Times New Roman"/>
          <w:spacing w:val="-4"/>
          <w:sz w:val="24"/>
          <w:szCs w:val="24"/>
        </w:rPr>
        <w:t>.</w:t>
      </w:r>
    </w:p>
    <w:p w14:paraId="0A6ED0D5" w14:textId="690ADE53" w:rsidR="0057616C" w:rsidRPr="001E7895" w:rsidRDefault="00113952"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umożliwiania rozwijania zainteresowań uczniów poprzez:</w:t>
      </w:r>
    </w:p>
    <w:p w14:paraId="584E3F7D"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tworzenie kół zainteresowań,</w:t>
      </w:r>
    </w:p>
    <w:p w14:paraId="4CE67C85"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prace indywidualne z uczniem zdolnym</w:t>
      </w:r>
      <w:r w:rsidR="00FD4DB7" w:rsidRPr="001E7895">
        <w:rPr>
          <w:rFonts w:ascii="Times New Roman" w:hAnsi="Times New Roman"/>
          <w:spacing w:val="-4"/>
          <w:sz w:val="24"/>
          <w:szCs w:val="24"/>
        </w:rPr>
        <w:t>, umożliwia</w:t>
      </w:r>
      <w:r w:rsidRPr="001E7895">
        <w:rPr>
          <w:rFonts w:ascii="Times New Roman" w:hAnsi="Times New Roman"/>
          <w:spacing w:val="-4"/>
          <w:sz w:val="24"/>
          <w:szCs w:val="24"/>
        </w:rPr>
        <w:t>nie mu realizacji indywidualnego programu lub toku nauki,</w:t>
      </w:r>
    </w:p>
    <w:p w14:paraId="4143D98D" w14:textId="77777777" w:rsidR="00B31B9C" w:rsidRPr="001E7895" w:rsidRDefault="005E61C5"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 xml:space="preserve">proponowanie uczniom </w:t>
      </w:r>
      <w:r w:rsidR="00065806" w:rsidRPr="001E7895">
        <w:rPr>
          <w:rFonts w:ascii="Times New Roman" w:hAnsi="Times New Roman"/>
          <w:spacing w:val="-4"/>
          <w:sz w:val="24"/>
          <w:szCs w:val="24"/>
        </w:rPr>
        <w:t>dodatkowych pytań i zadań</w:t>
      </w:r>
      <w:r w:rsidR="00FD4DB7" w:rsidRPr="001E7895">
        <w:rPr>
          <w:rFonts w:ascii="Times New Roman" w:hAnsi="Times New Roman"/>
          <w:spacing w:val="-4"/>
          <w:sz w:val="24"/>
          <w:szCs w:val="24"/>
        </w:rPr>
        <w:t xml:space="preserve"> na ocenę celującą na testach </w:t>
      </w:r>
      <w:r w:rsidR="00FD4DB7" w:rsidRPr="001E7895">
        <w:rPr>
          <w:rFonts w:ascii="Times New Roman" w:hAnsi="Times New Roman"/>
          <w:spacing w:val="-4"/>
          <w:sz w:val="24"/>
          <w:szCs w:val="24"/>
        </w:rPr>
        <w:br/>
        <w:t xml:space="preserve">i </w:t>
      </w:r>
      <w:r w:rsidR="00065806" w:rsidRPr="001E7895">
        <w:rPr>
          <w:rFonts w:ascii="Times New Roman" w:hAnsi="Times New Roman"/>
          <w:spacing w:val="-4"/>
          <w:sz w:val="24"/>
          <w:szCs w:val="24"/>
        </w:rPr>
        <w:t>sprawdzianach,</w:t>
      </w:r>
    </w:p>
    <w:p w14:paraId="62FDCAE4"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 xml:space="preserve">organizowanie zajęć w zakresie: pomocy w nauce, przygotowania do egzaminów, konkursów czy </w:t>
      </w:r>
      <w:r w:rsidRPr="001E7895">
        <w:rPr>
          <w:rFonts w:ascii="Times New Roman" w:hAnsi="Times New Roman"/>
          <w:spacing w:val="-4"/>
          <w:sz w:val="24"/>
          <w:szCs w:val="24"/>
        </w:rPr>
        <w:lastRenderedPageBreak/>
        <w:t>olimpiad przedmiotowych;</w:t>
      </w:r>
    </w:p>
    <w:p w14:paraId="3D5D7069" w14:textId="0B83B77B" w:rsidR="00B31B9C" w:rsidRPr="001E7895" w:rsidRDefault="00774AC8" w:rsidP="001E7895">
      <w:pPr>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sprawowania indywidualnej opieki nad uczniami:</w:t>
      </w:r>
    </w:p>
    <w:p w14:paraId="44AE2EFB"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prowadzenie diagnozy środowiska ucznia i rozpoznawanie potencjalnych możliwości oraz indywidualnych potrzeb ucznia, jak i możliwości ich zaspokajania,</w:t>
      </w:r>
    </w:p>
    <w:p w14:paraId="694D2DEB"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organizowanie zajęć integracyjnych,</w:t>
      </w:r>
    </w:p>
    <w:p w14:paraId="50E78F4D"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okresu ochronnego w pierwszym i drugim tygodniu nauki,</w:t>
      </w:r>
    </w:p>
    <w:p w14:paraId="5E714B45"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współpracę z poradnią psychologiczno-pedagogiczną,</w:t>
      </w:r>
    </w:p>
    <w:p w14:paraId="3B618F27"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współpracę z placówkami i instytucjami działającymi na rzecz pomocy rodzinie i dziecku,</w:t>
      </w:r>
    </w:p>
    <w:p w14:paraId="28BD9307"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współpracę z organami policji i straży miejskiej,</w:t>
      </w:r>
    </w:p>
    <w:p w14:paraId="0BBE2E71"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składanie na posiedzeniach zespołów wychowawczych i rady pedagogicznej okresowej informacji o trudnościach wychowawczych występujących wśród uczniów danego oddziału,</w:t>
      </w:r>
    </w:p>
    <w:p w14:paraId="1A084FB0"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im możliwości korzystania z pomocy pedagoga lub psychologa szkolnego,</w:t>
      </w:r>
    </w:p>
    <w:p w14:paraId="4BE5D3FA"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umożliwia</w:t>
      </w:r>
      <w:r w:rsidR="00065806" w:rsidRPr="001E7895">
        <w:rPr>
          <w:rFonts w:ascii="Times New Roman" w:hAnsi="Times New Roman"/>
          <w:spacing w:val="-4"/>
          <w:sz w:val="24"/>
          <w:szCs w:val="24"/>
        </w:rPr>
        <w:t>nie uzyskiwania pomocy materialnej,</w:t>
      </w:r>
    </w:p>
    <w:p w14:paraId="4B01EAC5"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zorganizowania stołówki szkolnej oraz świetlicy;</w:t>
      </w:r>
    </w:p>
    <w:p w14:paraId="23987650" w14:textId="02E16A03" w:rsidR="00B31B9C" w:rsidRPr="001E7895" w:rsidRDefault="006062D5"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t>
      </w:r>
      <w:r w:rsidR="005E13E1"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sprawowania opieki nad uczniami</w:t>
      </w:r>
      <w:r w:rsidR="00864F26" w:rsidRPr="001E7895">
        <w:rPr>
          <w:rFonts w:ascii="Times New Roman" w:hAnsi="Times New Roman"/>
          <w:spacing w:val="-4"/>
          <w:sz w:val="24"/>
          <w:szCs w:val="24"/>
        </w:rPr>
        <w:t xml:space="preserve"> podczas wycieczek i zajęć poza </w:t>
      </w:r>
      <w:r w:rsidR="00065806" w:rsidRPr="001E7895">
        <w:rPr>
          <w:rFonts w:ascii="Times New Roman" w:hAnsi="Times New Roman"/>
          <w:spacing w:val="-4"/>
          <w:sz w:val="24"/>
          <w:szCs w:val="24"/>
        </w:rPr>
        <w:t>terenem szkoły organizowanych przez szkołę:</w:t>
      </w:r>
    </w:p>
    <w:p w14:paraId="1F968DA6" w14:textId="4BAA04B1" w:rsidR="001B0E74"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1B0E74" w:rsidRPr="001E7895">
        <w:rPr>
          <w:rFonts w:ascii="Times New Roman" w:hAnsi="Times New Roman"/>
          <w:sz w:val="24"/>
          <w:szCs w:val="24"/>
        </w:rPr>
        <w:t xml:space="preserve">yznaczenie przez Dyrektora Szkoły nauczyciela – kierownika grupy, który ponosi pełną odpowiedzialność za </w:t>
      </w:r>
      <w:r w:rsidR="00042C60" w:rsidRPr="001E7895">
        <w:rPr>
          <w:rFonts w:ascii="Times New Roman" w:hAnsi="Times New Roman"/>
          <w:sz w:val="24"/>
          <w:szCs w:val="24"/>
        </w:rPr>
        <w:t>bezpieczeństwo uczniów, zgodnie z obowiązującymi przepisami prawa w tym zakresie,</w:t>
      </w:r>
    </w:p>
    <w:p w14:paraId="7DEED5FE" w14:textId="36EDF82D"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współpracę z rodzicami uczniów, którzy na prośbę nauczyciela – organizatora mogą włączyć się do pomocy w zakresie organizacji wycieczki czy opieki nad uczuciami, oraz pokrywają w pełni koszty z tym związane,</w:t>
      </w:r>
    </w:p>
    <w:p w14:paraId="307E8C75" w14:textId="5F6383CA"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zapoznanie z programem i regulaminem wycieczek oraz przepisami bezpieczeństwa,</w:t>
      </w:r>
    </w:p>
    <w:p w14:paraId="7BFB85D0" w14:textId="71143EE8"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zapewnienie uczniom odpowiedniej liczby opiekunów w zależności od rodzaju wycieczki, niepełnosprawności uczniów i ich wieku.</w:t>
      </w:r>
    </w:p>
    <w:p w14:paraId="1AE68AF9" w14:textId="4C698DAD" w:rsidR="001B7875" w:rsidRPr="001E7895" w:rsidRDefault="001B7875"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t>
      </w:r>
      <w:r w:rsidR="00FE76B2" w:rsidRPr="001E7895">
        <w:rPr>
          <w:rFonts w:ascii="Times New Roman" w:hAnsi="Times New Roman"/>
          <w:spacing w:val="-4"/>
          <w:sz w:val="24"/>
          <w:szCs w:val="24"/>
        </w:rPr>
        <w:t>W zakresie bezpieczeństwa uczniów, ochrony ich zdrowia, podnoszenia poziomu dyscypliny w szkole ochrony przed przemocą, uzależnieniami, demoralizacją oraz innymi przejawami patologii społecznej:</w:t>
      </w:r>
    </w:p>
    <w:p w14:paraId="66F63581"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współpracę z organem prowadzącym szkołę w zapewnieniu bezpiecznych warunków nauki, wychowania i opieki</w:t>
      </w:r>
      <w:r w:rsidR="00D772CE" w:rsidRPr="001E7895">
        <w:rPr>
          <w:rFonts w:ascii="Times New Roman" w:hAnsi="Times New Roman"/>
          <w:sz w:val="24"/>
          <w:szCs w:val="24"/>
        </w:rPr>
        <w:t xml:space="preserve"> </w:t>
      </w:r>
      <w:r w:rsidRPr="001E7895">
        <w:rPr>
          <w:rFonts w:ascii="Times New Roman" w:hAnsi="Times New Roman"/>
          <w:sz w:val="24"/>
          <w:szCs w:val="24"/>
        </w:rPr>
        <w:t>oraz</w:t>
      </w:r>
      <w:r w:rsidR="00D772CE" w:rsidRPr="001E7895">
        <w:rPr>
          <w:rFonts w:ascii="Times New Roman" w:hAnsi="Times New Roman"/>
          <w:sz w:val="24"/>
          <w:szCs w:val="24"/>
        </w:rPr>
        <w:t xml:space="preserve"> </w:t>
      </w:r>
      <w:r w:rsidRPr="001E7895">
        <w:rPr>
          <w:rFonts w:ascii="Times New Roman" w:hAnsi="Times New Roman"/>
          <w:sz w:val="24"/>
          <w:szCs w:val="24"/>
        </w:rPr>
        <w:t>w podnoszeniu poziomu dyscypliny</w:t>
      </w:r>
      <w:r w:rsidR="00D772CE" w:rsidRPr="001E7895">
        <w:rPr>
          <w:rFonts w:ascii="Times New Roman" w:hAnsi="Times New Roman"/>
          <w:sz w:val="24"/>
          <w:szCs w:val="24"/>
        </w:rPr>
        <w:t xml:space="preserve"> </w:t>
      </w:r>
      <w:r w:rsidRPr="001E7895">
        <w:rPr>
          <w:rFonts w:ascii="Times New Roman" w:hAnsi="Times New Roman"/>
          <w:sz w:val="24"/>
          <w:szCs w:val="24"/>
        </w:rPr>
        <w:t>w szkole,</w:t>
      </w:r>
    </w:p>
    <w:p w14:paraId="51F9556A"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objęcie budynku oraz terenu szkoły monitoringiem wizyjnym,</w:t>
      </w:r>
    </w:p>
    <w:p w14:paraId="5BEDAED9" w14:textId="77777777" w:rsidR="00FE76B2" w:rsidRPr="001E7895" w:rsidRDefault="00AF3062"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pełnie</w:t>
      </w:r>
      <w:r w:rsidR="00065806" w:rsidRPr="001E7895">
        <w:rPr>
          <w:rFonts w:ascii="Times New Roman" w:hAnsi="Times New Roman"/>
          <w:sz w:val="24"/>
          <w:szCs w:val="24"/>
        </w:rPr>
        <w:t>nie przez nauczycieli dyżurów przed rozpoczęciem zajęć lekcyjnych oraz</w:t>
      </w:r>
      <w:r w:rsidR="00D772CE" w:rsidRPr="001E7895">
        <w:rPr>
          <w:rFonts w:ascii="Times New Roman" w:hAnsi="Times New Roman"/>
          <w:sz w:val="24"/>
          <w:szCs w:val="24"/>
        </w:rPr>
        <w:t xml:space="preserve"> </w:t>
      </w:r>
      <w:r w:rsidR="00065806" w:rsidRPr="001E7895">
        <w:rPr>
          <w:rFonts w:ascii="Times New Roman" w:hAnsi="Times New Roman"/>
          <w:sz w:val="24"/>
          <w:szCs w:val="24"/>
        </w:rPr>
        <w:t>w trakcie przerw między zajęciami zgodnie z harmonogramem,</w:t>
      </w:r>
    </w:p>
    <w:p w14:paraId="3185A447"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zapewni</w:t>
      </w:r>
      <w:r w:rsidR="008F6EE7" w:rsidRPr="001E7895">
        <w:rPr>
          <w:rFonts w:ascii="Times New Roman" w:hAnsi="Times New Roman"/>
          <w:sz w:val="24"/>
          <w:szCs w:val="24"/>
        </w:rPr>
        <w:t>a</w:t>
      </w:r>
      <w:r w:rsidRPr="001E7895">
        <w:rPr>
          <w:rFonts w:ascii="Times New Roman" w:hAnsi="Times New Roman"/>
          <w:sz w:val="24"/>
          <w:szCs w:val="24"/>
        </w:rPr>
        <w:t>nie ciągłego nadzoru pedagogicznego na zajęciach obowiązkowych, nadobowiązkowych i pozalekcyjnych,</w:t>
      </w:r>
    </w:p>
    <w:p w14:paraId="6D964670"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lastRenderedPageBreak/>
        <w:t>przestrzeganie zasad bezpieczeństwa na wycieczkach szkolnych</w:t>
      </w:r>
      <w:r w:rsidR="00D772CE" w:rsidRPr="001E7895">
        <w:rPr>
          <w:rFonts w:ascii="Times New Roman" w:hAnsi="Times New Roman"/>
          <w:sz w:val="24"/>
          <w:szCs w:val="24"/>
        </w:rPr>
        <w:t xml:space="preserve"> </w:t>
      </w:r>
      <w:r w:rsidRPr="001E7895">
        <w:rPr>
          <w:rFonts w:ascii="Times New Roman" w:hAnsi="Times New Roman"/>
          <w:sz w:val="24"/>
          <w:szCs w:val="24"/>
        </w:rPr>
        <w:t>zgodnie</w:t>
      </w:r>
      <w:r w:rsidR="00D772CE" w:rsidRPr="001E7895">
        <w:rPr>
          <w:rFonts w:ascii="Times New Roman" w:hAnsi="Times New Roman"/>
          <w:sz w:val="24"/>
          <w:szCs w:val="24"/>
        </w:rPr>
        <w:t xml:space="preserve"> </w:t>
      </w:r>
      <w:r w:rsidRPr="001E7895">
        <w:rPr>
          <w:rFonts w:ascii="Times New Roman" w:hAnsi="Times New Roman"/>
          <w:sz w:val="24"/>
          <w:szCs w:val="24"/>
        </w:rPr>
        <w:t xml:space="preserve">z odrębnymi przepisami, </w:t>
      </w:r>
    </w:p>
    <w:p w14:paraId="2F3F281C"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omawianie zasad bezpieczeństwa na godzinach wychowawczych,</w:t>
      </w:r>
    </w:p>
    <w:p w14:paraId="5B3C7275"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szkolenie wszystkich pracowników szkoły w zakresie bhp i ppoż.,</w:t>
      </w:r>
    </w:p>
    <w:p w14:paraId="20C66920" w14:textId="77777777" w:rsidR="000B4EF9" w:rsidRPr="001E7895" w:rsidRDefault="008F6EE7"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uwzględnia</w:t>
      </w:r>
      <w:r w:rsidR="00065806" w:rsidRPr="001E7895">
        <w:rPr>
          <w:rFonts w:ascii="Times New Roman" w:hAnsi="Times New Roman"/>
          <w:sz w:val="24"/>
          <w:szCs w:val="24"/>
        </w:rPr>
        <w:t xml:space="preserve">nie w tygodniowym rozkładzie zajęć </w:t>
      </w:r>
      <w:r w:rsidR="00070780" w:rsidRPr="001E7895">
        <w:rPr>
          <w:rFonts w:ascii="Times New Roman" w:hAnsi="Times New Roman"/>
          <w:sz w:val="24"/>
          <w:szCs w:val="24"/>
        </w:rPr>
        <w:t>równomiernego rozłożenia lekcji</w:t>
      </w:r>
      <w:r w:rsidR="00065806" w:rsidRPr="001E7895">
        <w:rPr>
          <w:rFonts w:ascii="Times New Roman" w:hAnsi="Times New Roman"/>
          <w:sz w:val="24"/>
          <w:szCs w:val="24"/>
        </w:rPr>
        <w:t>,</w:t>
      </w:r>
    </w:p>
    <w:p w14:paraId="2E33A1CD"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dostęp do Internetu zabezpieczonego przed treściami, które mogą stanowić zagrożenie dla prawidłowego rozwoju psychicznego uczniów,</w:t>
      </w:r>
    </w:p>
    <w:p w14:paraId="169E156B"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umieszczanie w pracowniach o zwiększonym ryzyku wypadku, regulaminów pracowni oraz</w:t>
      </w:r>
      <w:r w:rsidR="00D772CE" w:rsidRPr="001E7895">
        <w:rPr>
          <w:rFonts w:ascii="Times New Roman" w:hAnsi="Times New Roman"/>
          <w:sz w:val="24"/>
          <w:szCs w:val="24"/>
        </w:rPr>
        <w:t xml:space="preserve"> </w:t>
      </w:r>
      <w:r w:rsidRPr="001E7895">
        <w:rPr>
          <w:rFonts w:ascii="Times New Roman" w:hAnsi="Times New Roman"/>
          <w:sz w:val="24"/>
          <w:szCs w:val="24"/>
        </w:rPr>
        <w:t>instrukcji obsługi przy wszystkich urządzeniach wykorzystywanych w procesie edukacyjnym,</w:t>
      </w:r>
    </w:p>
    <w:p w14:paraId="40EC7C49" w14:textId="77777777" w:rsidR="000B4EF9" w:rsidRPr="001E7895" w:rsidRDefault="008F6EE7"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ustalanie</w:t>
      </w:r>
      <w:r w:rsidR="00065806" w:rsidRPr="001E7895">
        <w:rPr>
          <w:rFonts w:ascii="Times New Roman" w:hAnsi="Times New Roman"/>
          <w:sz w:val="24"/>
          <w:szCs w:val="24"/>
        </w:rPr>
        <w:t xml:space="preserve"> zasad i regulaminów związanych z funkcjonowaniem szkoły,</w:t>
      </w:r>
      <w:r w:rsidR="00D772CE" w:rsidRPr="001E7895">
        <w:rPr>
          <w:rFonts w:ascii="Times New Roman" w:hAnsi="Times New Roman"/>
          <w:sz w:val="24"/>
          <w:szCs w:val="24"/>
        </w:rPr>
        <w:t xml:space="preserve"> </w:t>
      </w:r>
      <w:r w:rsidR="00065806" w:rsidRPr="001E7895">
        <w:rPr>
          <w:rFonts w:ascii="Times New Roman" w:hAnsi="Times New Roman"/>
          <w:sz w:val="24"/>
          <w:szCs w:val="24"/>
        </w:rPr>
        <w:t xml:space="preserve">zapoznanie </w:t>
      </w:r>
      <w:r w:rsidR="005C25D7" w:rsidRPr="001E7895">
        <w:rPr>
          <w:rFonts w:ascii="Times New Roman" w:hAnsi="Times New Roman"/>
          <w:sz w:val="24"/>
          <w:szCs w:val="24"/>
        </w:rPr>
        <w:br/>
      </w:r>
      <w:r w:rsidR="00065806" w:rsidRPr="001E7895">
        <w:rPr>
          <w:rFonts w:ascii="Times New Roman" w:hAnsi="Times New Roman"/>
          <w:sz w:val="24"/>
          <w:szCs w:val="24"/>
        </w:rPr>
        <w:t>z nimi całą społeczność szkolną i skuteczne ich przestrzeganie,</w:t>
      </w:r>
    </w:p>
    <w:p w14:paraId="38B29EDB" w14:textId="77777777" w:rsidR="000B4EF9" w:rsidRPr="001E7895" w:rsidRDefault="00031559"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przestrzeganie praw ucznia,</w:t>
      </w:r>
    </w:p>
    <w:p w14:paraId="4CD0490C"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rozwiązywanie problemów poprzez prowadzenie rozmów,</w:t>
      </w:r>
      <w:r w:rsidR="00D772CE" w:rsidRPr="001E7895">
        <w:rPr>
          <w:rFonts w:ascii="Times New Roman" w:hAnsi="Times New Roman"/>
          <w:sz w:val="24"/>
          <w:szCs w:val="24"/>
        </w:rPr>
        <w:t xml:space="preserve"> </w:t>
      </w:r>
      <w:r w:rsidRPr="001E7895">
        <w:rPr>
          <w:rFonts w:ascii="Times New Roman" w:hAnsi="Times New Roman"/>
          <w:sz w:val="24"/>
          <w:szCs w:val="24"/>
        </w:rPr>
        <w:t>mediacji,</w:t>
      </w:r>
    </w:p>
    <w:p w14:paraId="79AC16F0"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sprawdzanie przez nauczycieli pomieszczeń, w których będą prowadzili</w:t>
      </w:r>
      <w:r w:rsidR="00D772CE" w:rsidRPr="001E7895">
        <w:rPr>
          <w:rFonts w:ascii="Times New Roman" w:hAnsi="Times New Roman"/>
          <w:sz w:val="24"/>
          <w:szCs w:val="24"/>
        </w:rPr>
        <w:t xml:space="preserve"> </w:t>
      </w:r>
      <w:r w:rsidRPr="001E7895">
        <w:rPr>
          <w:rFonts w:ascii="Times New Roman" w:hAnsi="Times New Roman"/>
          <w:sz w:val="24"/>
          <w:szCs w:val="24"/>
        </w:rPr>
        <w:t>zajęcia oraz sprzętu i pomocy dydaktycznych,</w:t>
      </w:r>
      <w:r w:rsidR="00D772CE" w:rsidRPr="001E7895">
        <w:rPr>
          <w:rFonts w:ascii="Times New Roman" w:hAnsi="Times New Roman"/>
          <w:sz w:val="24"/>
          <w:szCs w:val="24"/>
        </w:rPr>
        <w:t xml:space="preserve"> </w:t>
      </w:r>
      <w:r w:rsidRPr="001E7895">
        <w:rPr>
          <w:rFonts w:ascii="Times New Roman" w:hAnsi="Times New Roman"/>
          <w:sz w:val="24"/>
          <w:szCs w:val="24"/>
        </w:rPr>
        <w:t>którymi w trakcie zajęć będą</w:t>
      </w:r>
      <w:r w:rsidR="00D772CE" w:rsidRPr="001E7895">
        <w:rPr>
          <w:rFonts w:ascii="Times New Roman" w:hAnsi="Times New Roman"/>
          <w:sz w:val="24"/>
          <w:szCs w:val="24"/>
        </w:rPr>
        <w:t xml:space="preserve"> </w:t>
      </w:r>
      <w:r w:rsidRPr="001E7895">
        <w:rPr>
          <w:rFonts w:ascii="Times New Roman" w:hAnsi="Times New Roman"/>
          <w:sz w:val="24"/>
          <w:szCs w:val="24"/>
        </w:rPr>
        <w:t>się posługiwali,</w:t>
      </w:r>
    </w:p>
    <w:p w14:paraId="32683FC5" w14:textId="6463416E"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zwracanie uwagi na prawidłowe odżywianie uczniów oraz wykorzystanie czasu wolnego,</w:t>
      </w:r>
    </w:p>
    <w:p w14:paraId="41DF4B0B" w14:textId="315F5C64" w:rsidR="00B31B9C"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prowadzenie dla uczniów i ich ro</w:t>
      </w:r>
      <w:r w:rsidR="00070780" w:rsidRPr="001E7895">
        <w:rPr>
          <w:rFonts w:ascii="Times New Roman" w:hAnsi="Times New Roman"/>
          <w:sz w:val="24"/>
          <w:szCs w:val="24"/>
        </w:rPr>
        <w:t>dziców</w:t>
      </w:r>
      <w:r w:rsidR="00D772CE" w:rsidRPr="001E7895">
        <w:rPr>
          <w:rFonts w:ascii="Times New Roman" w:hAnsi="Times New Roman"/>
          <w:sz w:val="24"/>
          <w:szCs w:val="24"/>
        </w:rPr>
        <w:t xml:space="preserve"> </w:t>
      </w:r>
      <w:r w:rsidR="00070780" w:rsidRPr="001E7895">
        <w:rPr>
          <w:rFonts w:ascii="Times New Roman" w:hAnsi="Times New Roman"/>
          <w:sz w:val="24"/>
          <w:szCs w:val="24"/>
        </w:rPr>
        <w:t>warsztatów</w:t>
      </w:r>
      <w:r w:rsidR="00D772CE" w:rsidRPr="001E7895">
        <w:rPr>
          <w:rFonts w:ascii="Times New Roman" w:hAnsi="Times New Roman"/>
          <w:sz w:val="24"/>
          <w:szCs w:val="24"/>
        </w:rPr>
        <w:t xml:space="preserve"> </w:t>
      </w:r>
      <w:r w:rsidR="00070780" w:rsidRPr="001E7895">
        <w:rPr>
          <w:rFonts w:ascii="Times New Roman" w:hAnsi="Times New Roman"/>
          <w:sz w:val="24"/>
          <w:szCs w:val="24"/>
        </w:rPr>
        <w:t xml:space="preserve">i spotkań </w:t>
      </w:r>
      <w:r w:rsidRPr="001E7895">
        <w:rPr>
          <w:rFonts w:ascii="Times New Roman" w:hAnsi="Times New Roman"/>
          <w:sz w:val="24"/>
          <w:szCs w:val="24"/>
        </w:rPr>
        <w:t xml:space="preserve">tematycznych dotyczących uzależnień, narkotyków, dopalaczy, cyberprzemocy, </w:t>
      </w:r>
      <w:r w:rsidR="00422A47" w:rsidRPr="001E7895">
        <w:rPr>
          <w:rFonts w:ascii="Times New Roman" w:hAnsi="Times New Roman"/>
          <w:sz w:val="24"/>
          <w:szCs w:val="24"/>
        </w:rPr>
        <w:t>zastraszania</w:t>
      </w:r>
      <w:r w:rsidRPr="001E7895">
        <w:rPr>
          <w:rFonts w:ascii="Times New Roman" w:hAnsi="Times New Roman"/>
          <w:sz w:val="24"/>
          <w:szCs w:val="24"/>
        </w:rPr>
        <w:t>, anoreksji, bulimii i innych zjawisk dotykających współczesny świat</w:t>
      </w:r>
      <w:r w:rsidR="00860903" w:rsidRPr="001E7895">
        <w:rPr>
          <w:rFonts w:ascii="Times New Roman" w:hAnsi="Times New Roman"/>
          <w:sz w:val="24"/>
          <w:szCs w:val="24"/>
        </w:rPr>
        <w:t>;</w:t>
      </w:r>
    </w:p>
    <w:p w14:paraId="2E4ECAD3" w14:textId="366E57A6" w:rsidR="00B31B9C" w:rsidRPr="001E7895" w:rsidRDefault="000353DB"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powierzania obowiązków wychowawcy nauczycielom:</w:t>
      </w:r>
    </w:p>
    <w:p w14:paraId="1FC7D4B9" w14:textId="77777777" w:rsidR="00B31B9C" w:rsidRPr="001E7895" w:rsidRDefault="009D0694" w:rsidP="001E7895">
      <w:pPr>
        <w:widowControl w:val="0"/>
        <w:numPr>
          <w:ilvl w:val="2"/>
          <w:numId w:val="16"/>
        </w:numPr>
        <w:shd w:val="clear" w:color="auto" w:fill="FFFFFF"/>
        <w:tabs>
          <w:tab w:val="left" w:pos="1134"/>
          <w:tab w:val="left" w:pos="1701"/>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w miarę możliwości, ciągłości pracy wychowawcy z danym oddziałem,</w:t>
      </w:r>
    </w:p>
    <w:p w14:paraId="50388F67" w14:textId="77777777" w:rsidR="00B31B9C" w:rsidRPr="001E7895" w:rsidRDefault="009D0694" w:rsidP="001E7895">
      <w:pPr>
        <w:widowControl w:val="0"/>
        <w:numPr>
          <w:ilvl w:val="2"/>
          <w:numId w:val="16"/>
        </w:numPr>
        <w:shd w:val="clear" w:color="auto" w:fill="FFFFFF"/>
        <w:tabs>
          <w:tab w:val="left" w:pos="1134"/>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pomocy i wsparcia wychowawcy w jego dział</w:t>
      </w:r>
      <w:r w:rsidR="00C40D20" w:rsidRPr="001E7895">
        <w:rPr>
          <w:rFonts w:ascii="Times New Roman" w:hAnsi="Times New Roman"/>
          <w:spacing w:val="-4"/>
          <w:sz w:val="24"/>
          <w:szCs w:val="24"/>
        </w:rPr>
        <w:t>aniach opiekuńczo-wychowawczych</w:t>
      </w:r>
      <w:r w:rsidR="005C25D7" w:rsidRPr="001E7895">
        <w:rPr>
          <w:rFonts w:ascii="Times New Roman" w:hAnsi="Times New Roman"/>
          <w:spacing w:val="-4"/>
          <w:sz w:val="24"/>
          <w:szCs w:val="24"/>
        </w:rPr>
        <w:t>;</w:t>
      </w:r>
    </w:p>
    <w:p w14:paraId="24E24639" w14:textId="378053E2" w:rsidR="00B31B9C" w:rsidRPr="001E7895" w:rsidRDefault="009515AE" w:rsidP="001E7895">
      <w:pPr>
        <w:pStyle w:val="Akapitzlist"/>
        <w:widowControl w:val="0"/>
        <w:numPr>
          <w:ilvl w:val="1"/>
          <w:numId w:val="96"/>
        </w:numPr>
        <w:shd w:val="clear" w:color="auto" w:fill="FFFFFF"/>
        <w:tabs>
          <w:tab w:val="left" w:pos="-306"/>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W</w:t>
      </w:r>
      <w:r w:rsidR="00D772CE"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zakresie innowacji i eksperymentów prowadzonych przez</w:t>
      </w:r>
      <w:r w:rsidR="005C25D7"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radę pedagogiczną:</w:t>
      </w:r>
    </w:p>
    <w:p w14:paraId="0548C86F" w14:textId="77777777" w:rsidR="009515AE" w:rsidRPr="001E7895" w:rsidRDefault="009D0694" w:rsidP="001E7895">
      <w:pPr>
        <w:pStyle w:val="Akapitzlist"/>
        <w:widowControl w:val="0"/>
        <w:numPr>
          <w:ilvl w:val="2"/>
          <w:numId w:val="96"/>
        </w:numPr>
        <w:shd w:val="clear" w:color="auto" w:fill="FFFFFF"/>
        <w:tabs>
          <w:tab w:val="left" w:pos="567"/>
          <w:tab w:val="left" w:pos="170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rozbudza</w:t>
      </w:r>
      <w:r w:rsidR="00065806" w:rsidRPr="001E7895">
        <w:rPr>
          <w:rFonts w:ascii="Times New Roman" w:hAnsi="Times New Roman"/>
          <w:spacing w:val="-4"/>
          <w:sz w:val="24"/>
          <w:szCs w:val="24"/>
        </w:rPr>
        <w:t>nie zainteresowań problematyką innowacyjną i eksperymentalną</w:t>
      </w:r>
      <w:r w:rsidR="005C25D7"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członków rady pedagogicznej,</w:t>
      </w:r>
    </w:p>
    <w:p w14:paraId="5BC59A27" w14:textId="751A1948" w:rsidR="00B31B9C" w:rsidRPr="001E7895" w:rsidRDefault="00065806" w:rsidP="001E7895">
      <w:pPr>
        <w:pStyle w:val="Akapitzlist"/>
        <w:widowControl w:val="0"/>
        <w:numPr>
          <w:ilvl w:val="2"/>
          <w:numId w:val="96"/>
        </w:numPr>
        <w:shd w:val="clear" w:color="auto" w:fill="FFFFFF"/>
        <w:tabs>
          <w:tab w:val="left" w:pos="567"/>
          <w:tab w:val="left" w:pos="170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udzielanie pomocy formalno-prawnej zainteresowanym nauczycielom;</w:t>
      </w:r>
    </w:p>
    <w:p w14:paraId="46B7A3DB" w14:textId="633CA3A0" w:rsidR="00B31B9C" w:rsidRPr="001E7895" w:rsidRDefault="009F5480"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edukacji patriotycznej i obywatelskiej</w:t>
      </w:r>
      <w:r w:rsidR="00D772CE"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młodzieży:</w:t>
      </w:r>
    </w:p>
    <w:p w14:paraId="0E15F2A9"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pacing w:val="-4"/>
          <w:sz w:val="24"/>
          <w:szCs w:val="24"/>
        </w:rPr>
        <w:t>organizowanie wycieczek edukacyjnych do miejsc poświęconych pamięci narodowej,</w:t>
      </w:r>
    </w:p>
    <w:p w14:paraId="7B0AF8A9"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kształtowanie więzi z krajem ojczystym i świadomości obywatelskiej poprzez udział w apelach poświęconych ważnym rocznicom państwowym,</w:t>
      </w:r>
    </w:p>
    <w:p w14:paraId="6EF25F3B"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tworzenie sytuacji wyzwalających emocjonalny związek z krajem ojczystym poprzez udział w uroczystościach szkolnych,</w:t>
      </w:r>
    </w:p>
    <w:p w14:paraId="633C53BE"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zapoznanie uczniów z symbolami, ważnymi dla kraju rocznicami, zasadami i instytucjami, które posiadają istotne znaczenie dla funkcjonowania państwa polskiego,</w:t>
      </w:r>
    </w:p>
    <w:p w14:paraId="1C657CDD"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przygotowanie uczniów do świadomego, aktywnego i odpowiedzialnego uczestnictwa</w:t>
      </w:r>
      <w:r w:rsidR="00307658" w:rsidRPr="001E7895">
        <w:rPr>
          <w:rFonts w:ascii="Times New Roman" w:hAnsi="Times New Roman"/>
          <w:spacing w:val="-4"/>
          <w:sz w:val="24"/>
          <w:szCs w:val="24"/>
        </w:rPr>
        <w:br/>
      </w:r>
      <w:r w:rsidRPr="001E7895">
        <w:rPr>
          <w:rFonts w:ascii="Times New Roman" w:hAnsi="Times New Roman"/>
          <w:spacing w:val="-4"/>
          <w:sz w:val="24"/>
          <w:szCs w:val="24"/>
        </w:rPr>
        <w:lastRenderedPageBreak/>
        <w:t>w życiu społecznym</w:t>
      </w:r>
      <w:r w:rsidR="00860903" w:rsidRPr="001E7895">
        <w:rPr>
          <w:rFonts w:ascii="Times New Roman" w:hAnsi="Times New Roman"/>
          <w:spacing w:val="-4"/>
          <w:sz w:val="24"/>
          <w:szCs w:val="24"/>
        </w:rPr>
        <w:t>;</w:t>
      </w:r>
    </w:p>
    <w:p w14:paraId="7C73DFC8" w14:textId="36F83DA5" w:rsidR="00B31B9C" w:rsidRPr="001E7895" w:rsidRDefault="009F5480" w:rsidP="001E7895">
      <w:pPr>
        <w:pStyle w:val="Akapitzlist"/>
        <w:widowControl w:val="0"/>
        <w:numPr>
          <w:ilvl w:val="1"/>
          <w:numId w:val="96"/>
        </w:numPr>
        <w:tabs>
          <w:tab w:val="left" w:pos="851"/>
        </w:tabs>
        <w:suppressAutoHyphens w:val="0"/>
        <w:spacing w:after="0" w:line="360" w:lineRule="auto"/>
        <w:ind w:left="567" w:firstLine="567"/>
        <w:jc w:val="both"/>
        <w:textAlignment w:val="auto"/>
        <w:rPr>
          <w:rFonts w:ascii="Times New Roman" w:hAnsi="Times New Roman"/>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tworzenia optymalnych warunków realizacji działalności dydaktycz</w:t>
      </w:r>
      <w:r w:rsidR="00FE0A05" w:rsidRPr="001E7895">
        <w:rPr>
          <w:rFonts w:ascii="Times New Roman" w:hAnsi="Times New Roman"/>
          <w:bCs/>
          <w:sz w:val="24"/>
          <w:szCs w:val="24"/>
        </w:rPr>
        <w:t>nej, wychowawczej i opiekuńczej</w:t>
      </w:r>
      <w:r w:rsidR="00065806" w:rsidRPr="001E7895">
        <w:rPr>
          <w:rFonts w:ascii="Times New Roman" w:hAnsi="Times New Roman"/>
          <w:bCs/>
          <w:sz w:val="24"/>
          <w:szCs w:val="24"/>
        </w:rPr>
        <w:t>,</w:t>
      </w:r>
      <w:r w:rsidR="00D772CE" w:rsidRPr="001E7895">
        <w:rPr>
          <w:rFonts w:ascii="Times New Roman" w:hAnsi="Times New Roman"/>
          <w:bCs/>
          <w:sz w:val="24"/>
          <w:szCs w:val="24"/>
        </w:rPr>
        <w:t xml:space="preserve"> </w:t>
      </w:r>
      <w:r w:rsidR="0014193A" w:rsidRPr="001E7895">
        <w:rPr>
          <w:rFonts w:ascii="Times New Roman" w:hAnsi="Times New Roman"/>
          <w:sz w:val="24"/>
          <w:szCs w:val="24"/>
        </w:rPr>
        <w:t>zapewnie</w:t>
      </w:r>
      <w:r w:rsidR="00065806" w:rsidRPr="001E7895">
        <w:rPr>
          <w:rFonts w:ascii="Times New Roman" w:hAnsi="Times New Roman"/>
          <w:sz w:val="24"/>
          <w:szCs w:val="24"/>
        </w:rPr>
        <w:t xml:space="preserve">nia każdemu uczniowi warunków niezbędnych </w:t>
      </w:r>
      <w:r w:rsidR="00307658" w:rsidRPr="001E7895">
        <w:rPr>
          <w:rFonts w:ascii="Times New Roman" w:hAnsi="Times New Roman"/>
          <w:sz w:val="24"/>
          <w:szCs w:val="24"/>
        </w:rPr>
        <w:br/>
      </w:r>
      <w:r w:rsidR="00065806" w:rsidRPr="001E7895">
        <w:rPr>
          <w:rFonts w:ascii="Times New Roman" w:hAnsi="Times New Roman"/>
          <w:sz w:val="24"/>
          <w:szCs w:val="24"/>
        </w:rPr>
        <w:t>do jego rozwoju,</w:t>
      </w:r>
      <w:r w:rsidR="00D772CE" w:rsidRPr="001E7895">
        <w:rPr>
          <w:rFonts w:ascii="Times New Roman" w:hAnsi="Times New Roman"/>
          <w:sz w:val="24"/>
          <w:szCs w:val="24"/>
        </w:rPr>
        <w:t xml:space="preserve"> </w:t>
      </w:r>
      <w:r w:rsidR="00065806" w:rsidRPr="001E7895">
        <w:rPr>
          <w:rFonts w:ascii="Times New Roman" w:hAnsi="Times New Roman"/>
          <w:sz w:val="24"/>
          <w:szCs w:val="24"/>
        </w:rPr>
        <w:t>podnoszenia jakości pracy szkoły i jej rozwoju organizacyjnego:</w:t>
      </w:r>
    </w:p>
    <w:p w14:paraId="045CF006" w14:textId="77777777" w:rsidR="00B31B9C" w:rsidRPr="001E7895" w:rsidRDefault="00267F03"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realizowanie</w:t>
      </w:r>
      <w:r w:rsidR="00065806" w:rsidRPr="001E7895">
        <w:rPr>
          <w:rFonts w:ascii="Times New Roman" w:hAnsi="Times New Roman"/>
          <w:sz w:val="24"/>
          <w:szCs w:val="24"/>
        </w:rPr>
        <w:t xml:space="preserve"> wymagań stawianych przez państwo w</w:t>
      </w:r>
      <w:r w:rsidR="00144198" w:rsidRPr="001E7895">
        <w:rPr>
          <w:rFonts w:ascii="Times New Roman" w:hAnsi="Times New Roman"/>
          <w:sz w:val="24"/>
          <w:szCs w:val="24"/>
        </w:rPr>
        <w:t xml:space="preserve"> ramach nadzoru pedagogicznego,</w:t>
      </w:r>
    </w:p>
    <w:p w14:paraId="44327DB8"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sprawowanie przez dyrektora i</w:t>
      </w:r>
      <w:r w:rsidR="00D772CE" w:rsidRPr="001E7895">
        <w:rPr>
          <w:rFonts w:ascii="Times New Roman" w:hAnsi="Times New Roman"/>
          <w:sz w:val="24"/>
          <w:szCs w:val="24"/>
        </w:rPr>
        <w:t xml:space="preserve"> </w:t>
      </w:r>
      <w:r w:rsidR="00200025" w:rsidRPr="001E7895">
        <w:rPr>
          <w:rFonts w:ascii="Times New Roman" w:hAnsi="Times New Roman"/>
          <w:sz w:val="24"/>
          <w:szCs w:val="24"/>
        </w:rPr>
        <w:t>wicedyrektora</w:t>
      </w:r>
      <w:r w:rsidRPr="001E7895">
        <w:rPr>
          <w:rFonts w:ascii="Times New Roman" w:hAnsi="Times New Roman"/>
          <w:sz w:val="24"/>
          <w:szCs w:val="24"/>
        </w:rPr>
        <w:t xml:space="preserve"> nadzoru pedagogicznego, w celu podnoszenia jakości pracy szkoły,</w:t>
      </w:r>
    </w:p>
    <w:p w14:paraId="5F036C0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uzyskiwanie jak najlepszych efektów w pracy dydaktyczn</w:t>
      </w:r>
      <w:r w:rsidR="00144198" w:rsidRPr="001E7895">
        <w:rPr>
          <w:rFonts w:ascii="Times New Roman" w:hAnsi="Times New Roman"/>
          <w:sz w:val="24"/>
          <w:szCs w:val="24"/>
        </w:rPr>
        <w:t>ej, wychowawczej i opiekuńczej,</w:t>
      </w:r>
    </w:p>
    <w:p w14:paraId="495EBAE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tworzenie warunków do optymalnego rozwoju ucznia, przy jednoczesnym przygotowywaniu go do pracy na rzecz środowiska i p</w:t>
      </w:r>
      <w:r w:rsidR="00144198" w:rsidRPr="001E7895">
        <w:rPr>
          <w:rFonts w:ascii="Times New Roman" w:hAnsi="Times New Roman"/>
          <w:bCs/>
          <w:sz w:val="24"/>
          <w:szCs w:val="24"/>
        </w:rPr>
        <w:t>rzy współpracy ze środowiskiem,</w:t>
      </w:r>
    </w:p>
    <w:p w14:paraId="7280C10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współprac</w:t>
      </w:r>
      <w:r w:rsidR="00267F03" w:rsidRPr="001E7895">
        <w:rPr>
          <w:rFonts w:ascii="Times New Roman" w:hAnsi="Times New Roman"/>
          <w:bCs/>
          <w:sz w:val="24"/>
          <w:szCs w:val="24"/>
        </w:rPr>
        <w:t>a</w:t>
      </w:r>
      <w:r w:rsidRPr="001E7895">
        <w:rPr>
          <w:rFonts w:ascii="Times New Roman" w:hAnsi="Times New Roman"/>
          <w:bCs/>
          <w:sz w:val="24"/>
          <w:szCs w:val="24"/>
        </w:rPr>
        <w:t xml:space="preserve"> szkoły z rodzicami i środowiskiem na rzecz wzajemnego zrozumienia i dzi</w:t>
      </w:r>
      <w:r w:rsidR="00267F03" w:rsidRPr="001E7895">
        <w:rPr>
          <w:rFonts w:ascii="Times New Roman" w:hAnsi="Times New Roman"/>
          <w:bCs/>
          <w:sz w:val="24"/>
          <w:szCs w:val="24"/>
        </w:rPr>
        <w:t>ałania w społeczności lokalnej,</w:t>
      </w:r>
    </w:p>
    <w:p w14:paraId="432039A1"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analizowanie i na bieżąc</w:t>
      </w:r>
      <w:r w:rsidR="00144198" w:rsidRPr="001E7895">
        <w:rPr>
          <w:rFonts w:ascii="Times New Roman" w:hAnsi="Times New Roman"/>
          <w:bCs/>
          <w:sz w:val="24"/>
          <w:szCs w:val="24"/>
        </w:rPr>
        <w:t>o modyfikowanie statutu szkoły,</w:t>
      </w:r>
    </w:p>
    <w:p w14:paraId="206E0B3C" w14:textId="7B172CD7" w:rsidR="00CF44E1" w:rsidRPr="001E7895" w:rsidRDefault="00EE6DEE"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realizowanie</w:t>
      </w:r>
      <w:r w:rsidR="00065806" w:rsidRPr="001E7895">
        <w:rPr>
          <w:rFonts w:ascii="Times New Roman" w:hAnsi="Times New Roman"/>
          <w:bCs/>
          <w:sz w:val="24"/>
          <w:szCs w:val="24"/>
        </w:rPr>
        <w:t xml:space="preserve"> planów wynikających z koncepcji pracy szkoły;</w:t>
      </w:r>
    </w:p>
    <w:p w14:paraId="38B1C0C2" w14:textId="62F76E59" w:rsidR="00B31B9C" w:rsidRPr="001E7895" w:rsidRDefault="009B364A" w:rsidP="001E7895">
      <w:pPr>
        <w:pStyle w:val="Akapitzlist"/>
        <w:widowControl w:val="0"/>
        <w:numPr>
          <w:ilvl w:val="1"/>
          <w:numId w:val="96"/>
        </w:numPr>
        <w:shd w:val="clear" w:color="auto" w:fill="FFFFFF"/>
        <w:tabs>
          <w:tab w:val="left" w:pos="851"/>
          <w:tab w:val="left" w:pos="1701"/>
        </w:tabs>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orga</w:t>
      </w:r>
      <w:r w:rsidR="00E60DB5" w:rsidRPr="001E7895">
        <w:rPr>
          <w:rFonts w:ascii="Times New Roman" w:hAnsi="Times New Roman"/>
          <w:bCs/>
          <w:sz w:val="24"/>
          <w:szCs w:val="24"/>
        </w:rPr>
        <w:t>nizowania wolontariatu w szkole</w:t>
      </w:r>
      <w:r w:rsidR="00144198" w:rsidRPr="001E7895">
        <w:rPr>
          <w:rFonts w:ascii="Times New Roman" w:hAnsi="Times New Roman"/>
          <w:bCs/>
          <w:sz w:val="24"/>
          <w:szCs w:val="24"/>
        </w:rPr>
        <w:t>:</w:t>
      </w:r>
    </w:p>
    <w:p w14:paraId="163CA2A7"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zapoznanie uczniów z ideą wolon</w:t>
      </w:r>
      <w:r w:rsidR="0010198A" w:rsidRPr="001E7895">
        <w:rPr>
          <w:rFonts w:ascii="Times New Roman" w:hAnsi="Times New Roman"/>
          <w:bCs/>
          <w:sz w:val="24"/>
          <w:szCs w:val="24"/>
        </w:rPr>
        <w:t>tariatu oraz jego propagowanie,</w:t>
      </w:r>
    </w:p>
    <w:p w14:paraId="2F38A1C8"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uczenie postaw szacunku i toler</w:t>
      </w:r>
      <w:r w:rsidR="0010198A" w:rsidRPr="001E7895">
        <w:rPr>
          <w:rFonts w:ascii="Times New Roman" w:hAnsi="Times New Roman"/>
          <w:bCs/>
          <w:sz w:val="24"/>
          <w:szCs w:val="24"/>
        </w:rPr>
        <w:t>ancji wobec drugiego człowieka,</w:t>
      </w:r>
    </w:p>
    <w:p w14:paraId="2AA34994"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uczenie niesienia bezinteresownej pomocy w śro</w:t>
      </w:r>
      <w:r w:rsidR="00144198" w:rsidRPr="001E7895">
        <w:rPr>
          <w:rFonts w:ascii="Times New Roman" w:hAnsi="Times New Roman"/>
          <w:bCs/>
          <w:sz w:val="24"/>
          <w:szCs w:val="24"/>
        </w:rPr>
        <w:t>dowisku szkolnym i poza szkołą,</w:t>
      </w:r>
    </w:p>
    <w:p w14:paraId="554A7706" w14:textId="77777777" w:rsidR="00B31B9C" w:rsidRPr="001E7895" w:rsidRDefault="004A2A04"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uwrażliwia</w:t>
      </w:r>
      <w:r w:rsidR="00065806" w:rsidRPr="001E7895">
        <w:rPr>
          <w:rFonts w:ascii="Times New Roman" w:hAnsi="Times New Roman"/>
          <w:bCs/>
          <w:sz w:val="24"/>
          <w:szCs w:val="24"/>
        </w:rPr>
        <w:t>nie na cierpienie, samotność i potrzeby innych,</w:t>
      </w:r>
    </w:p>
    <w:p w14:paraId="24C50D3A"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kszta</w:t>
      </w:r>
      <w:r w:rsidR="006843C5" w:rsidRPr="001E7895">
        <w:rPr>
          <w:rFonts w:ascii="Times New Roman" w:hAnsi="Times New Roman"/>
          <w:bCs/>
          <w:sz w:val="24"/>
          <w:szCs w:val="24"/>
        </w:rPr>
        <w:t>łtowanie postaw prospołecznych,</w:t>
      </w:r>
    </w:p>
    <w:p w14:paraId="36994110"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kreowanie wizerunku szkoły ja</w:t>
      </w:r>
      <w:r w:rsidR="006843C5" w:rsidRPr="001E7895">
        <w:rPr>
          <w:rFonts w:ascii="Times New Roman" w:hAnsi="Times New Roman"/>
          <w:bCs/>
          <w:sz w:val="24"/>
          <w:szCs w:val="24"/>
        </w:rPr>
        <w:t>ko centrum lokalnej aktywności,</w:t>
      </w:r>
    </w:p>
    <w:p w14:paraId="3061D83B"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podejmowanie w szkole działań w zakresie: pomocy koleżeńskiej w nauce, wsparci</w:t>
      </w:r>
      <w:r w:rsidR="00D772CE" w:rsidRPr="001E7895">
        <w:rPr>
          <w:rFonts w:ascii="Times New Roman" w:hAnsi="Times New Roman"/>
          <w:bCs/>
          <w:sz w:val="24"/>
          <w:szCs w:val="24"/>
        </w:rPr>
        <w:t xml:space="preserve">e </w:t>
      </w:r>
      <w:r w:rsidRPr="001E7895">
        <w:rPr>
          <w:rFonts w:ascii="Times New Roman" w:hAnsi="Times New Roman"/>
          <w:bCs/>
          <w:sz w:val="24"/>
          <w:szCs w:val="24"/>
        </w:rPr>
        <w:t>uczniów niepełnosprawnych,</w:t>
      </w:r>
      <w:r w:rsidR="00D772CE" w:rsidRPr="001E7895">
        <w:rPr>
          <w:rFonts w:ascii="Times New Roman" w:hAnsi="Times New Roman"/>
          <w:bCs/>
          <w:sz w:val="24"/>
          <w:szCs w:val="24"/>
        </w:rPr>
        <w:t xml:space="preserve"> </w:t>
      </w:r>
      <w:r w:rsidRPr="001E7895">
        <w:rPr>
          <w:rFonts w:ascii="Times New Roman" w:hAnsi="Times New Roman"/>
          <w:bCs/>
          <w:sz w:val="24"/>
          <w:szCs w:val="24"/>
        </w:rPr>
        <w:t>sprawowanie opieki nad uczniami klas młodszych, praca na rzecz biblioteki szkolnej,</w:t>
      </w:r>
    </w:p>
    <w:p w14:paraId="34B12BF9"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podejmowanie działań na rzecz środowiska przy współpracy z </w:t>
      </w:r>
      <w:r w:rsidR="006843C5" w:rsidRPr="001E7895">
        <w:rPr>
          <w:rFonts w:ascii="Times New Roman" w:hAnsi="Times New Roman"/>
          <w:bCs/>
          <w:sz w:val="24"/>
          <w:szCs w:val="24"/>
        </w:rPr>
        <w:t xml:space="preserve">PCK, Caritas oraz </w:t>
      </w:r>
      <w:r w:rsidRPr="001E7895">
        <w:rPr>
          <w:rFonts w:ascii="Times New Roman" w:hAnsi="Times New Roman"/>
          <w:bCs/>
          <w:sz w:val="24"/>
          <w:szCs w:val="24"/>
        </w:rPr>
        <w:t>z instytucjami działającymi na rzecz in</w:t>
      </w:r>
      <w:r w:rsidR="006843C5" w:rsidRPr="001E7895">
        <w:rPr>
          <w:rFonts w:ascii="Times New Roman" w:hAnsi="Times New Roman"/>
          <w:bCs/>
          <w:sz w:val="24"/>
          <w:szCs w:val="24"/>
        </w:rPr>
        <w:t>nych osób;</w:t>
      </w:r>
    </w:p>
    <w:p w14:paraId="0BF0AF73" w14:textId="1237E031" w:rsidR="00B31B9C" w:rsidRPr="001E7895" w:rsidRDefault="009B364A"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promocji i ochrony zdrowia</w:t>
      </w:r>
      <w:r w:rsidR="006843C5" w:rsidRPr="001E7895">
        <w:rPr>
          <w:rFonts w:ascii="Times New Roman" w:hAnsi="Times New Roman"/>
          <w:bCs/>
          <w:sz w:val="24"/>
          <w:szCs w:val="24"/>
        </w:rPr>
        <w:t>:</w:t>
      </w:r>
    </w:p>
    <w:p w14:paraId="2B8786E6"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promowanie zdrowego stylu życia i aktywnego spędzania czasu wolnego,</w:t>
      </w:r>
    </w:p>
    <w:p w14:paraId="094F0145" w14:textId="77777777" w:rsidR="00B31B9C" w:rsidRPr="001E7895" w:rsidRDefault="00B24F34"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przygotowywanie</w:t>
      </w:r>
      <w:r w:rsidR="00D772CE" w:rsidRPr="001E7895">
        <w:rPr>
          <w:rFonts w:ascii="Times New Roman" w:hAnsi="Times New Roman"/>
          <w:bCs/>
          <w:sz w:val="24"/>
          <w:szCs w:val="24"/>
        </w:rPr>
        <w:t xml:space="preserve"> </w:t>
      </w:r>
      <w:r w:rsidRPr="001E7895">
        <w:rPr>
          <w:rFonts w:ascii="Times New Roman" w:hAnsi="Times New Roman"/>
          <w:bCs/>
          <w:sz w:val="24"/>
          <w:szCs w:val="24"/>
        </w:rPr>
        <w:t xml:space="preserve">w szkolnej </w:t>
      </w:r>
      <w:r w:rsidR="00065806" w:rsidRPr="001E7895">
        <w:rPr>
          <w:rFonts w:ascii="Times New Roman" w:hAnsi="Times New Roman"/>
          <w:bCs/>
          <w:sz w:val="24"/>
          <w:szCs w:val="24"/>
        </w:rPr>
        <w:t>stołów</w:t>
      </w:r>
      <w:r w:rsidRPr="001E7895">
        <w:rPr>
          <w:rFonts w:ascii="Times New Roman" w:hAnsi="Times New Roman"/>
          <w:bCs/>
          <w:sz w:val="24"/>
          <w:szCs w:val="24"/>
        </w:rPr>
        <w:t>ce</w:t>
      </w:r>
      <w:r w:rsidR="00D772CE" w:rsidRPr="001E7895">
        <w:rPr>
          <w:rFonts w:ascii="Times New Roman" w:hAnsi="Times New Roman"/>
          <w:bCs/>
          <w:sz w:val="24"/>
          <w:szCs w:val="24"/>
        </w:rPr>
        <w:t xml:space="preserve"> </w:t>
      </w:r>
      <w:r w:rsidRPr="001E7895">
        <w:rPr>
          <w:rFonts w:ascii="Times New Roman" w:hAnsi="Times New Roman"/>
          <w:bCs/>
          <w:sz w:val="24"/>
          <w:szCs w:val="24"/>
        </w:rPr>
        <w:t>zdrowych obiadów</w:t>
      </w:r>
      <w:r w:rsidR="00065806" w:rsidRPr="001E7895">
        <w:rPr>
          <w:rFonts w:ascii="Times New Roman" w:hAnsi="Times New Roman"/>
          <w:bCs/>
          <w:sz w:val="24"/>
          <w:szCs w:val="24"/>
        </w:rPr>
        <w:t xml:space="preserve">, </w:t>
      </w:r>
      <w:r w:rsidRPr="001E7895">
        <w:rPr>
          <w:rFonts w:ascii="Times New Roman" w:hAnsi="Times New Roman"/>
          <w:bCs/>
          <w:sz w:val="24"/>
          <w:szCs w:val="24"/>
        </w:rPr>
        <w:t xml:space="preserve">propagowanie zdrowej żywności </w:t>
      </w:r>
      <w:r w:rsidR="00065806" w:rsidRPr="001E7895">
        <w:rPr>
          <w:rFonts w:ascii="Times New Roman" w:hAnsi="Times New Roman"/>
          <w:bCs/>
          <w:sz w:val="24"/>
          <w:szCs w:val="24"/>
        </w:rPr>
        <w:t>sprzyjającej prawidłowemu rozwojowi fizycznemu ucznia,</w:t>
      </w:r>
    </w:p>
    <w:p w14:paraId="36F07422"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udział uczniów w</w:t>
      </w:r>
      <w:r w:rsidR="00D772CE" w:rsidRPr="001E7895">
        <w:rPr>
          <w:rFonts w:ascii="Times New Roman" w:hAnsi="Times New Roman"/>
          <w:bCs/>
          <w:sz w:val="24"/>
          <w:szCs w:val="24"/>
        </w:rPr>
        <w:t xml:space="preserve"> </w:t>
      </w:r>
      <w:r w:rsidRPr="001E7895">
        <w:rPr>
          <w:rFonts w:ascii="Times New Roman" w:hAnsi="Times New Roman"/>
          <w:bCs/>
          <w:sz w:val="24"/>
          <w:szCs w:val="24"/>
        </w:rPr>
        <w:t>konkursach poświęconych tematyce promocji i ochrony zdrowia,</w:t>
      </w:r>
    </w:p>
    <w:p w14:paraId="41A3FB71" w14:textId="77777777" w:rsidR="00B31B9C" w:rsidRPr="001E7895" w:rsidRDefault="00FF4195"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udział w akcjach typu: „S</w:t>
      </w:r>
      <w:r w:rsidR="00065806" w:rsidRPr="001E7895">
        <w:rPr>
          <w:rFonts w:ascii="Times New Roman" w:hAnsi="Times New Roman"/>
          <w:bCs/>
          <w:sz w:val="24"/>
          <w:szCs w:val="24"/>
        </w:rPr>
        <w:t>przątanie świata”,</w:t>
      </w:r>
    </w:p>
    <w:p w14:paraId="4AF1F5A4"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promowanie zbiórki odpadów i segregacji śmieci;</w:t>
      </w:r>
    </w:p>
    <w:p w14:paraId="3F697B61" w14:textId="7BF0AE0F" w:rsidR="00B31B9C" w:rsidRPr="001E7895" w:rsidRDefault="004D0E20"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doradztwa zawodowego</w:t>
      </w:r>
      <w:r w:rsidR="006843C5" w:rsidRPr="001E7895">
        <w:rPr>
          <w:rFonts w:ascii="Times New Roman" w:hAnsi="Times New Roman"/>
          <w:bCs/>
          <w:sz w:val="24"/>
          <w:szCs w:val="24"/>
        </w:rPr>
        <w:t>:</w:t>
      </w:r>
    </w:p>
    <w:p w14:paraId="4CAF1A2B"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 xml:space="preserve">systematyczne diagnozowanie potrzeb uczniów w zakresie doradztwa zawodowego, </w:t>
      </w:r>
    </w:p>
    <w:p w14:paraId="748BCCF8"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lastRenderedPageBreak/>
        <w:t>pomoc uczniom w planowaniu</w:t>
      </w:r>
      <w:r w:rsidR="00E60DB5" w:rsidRPr="001E7895">
        <w:rPr>
          <w:rFonts w:ascii="Times New Roman" w:hAnsi="Times New Roman"/>
          <w:bCs/>
          <w:sz w:val="24"/>
          <w:szCs w:val="24"/>
        </w:rPr>
        <w:t xml:space="preserve"> ścieżki </w:t>
      </w:r>
      <w:r w:rsidRPr="001E7895">
        <w:rPr>
          <w:rFonts w:ascii="Times New Roman" w:hAnsi="Times New Roman"/>
          <w:bCs/>
          <w:sz w:val="24"/>
          <w:szCs w:val="24"/>
        </w:rPr>
        <w:t xml:space="preserve">kształcenia i kariery zawodowej, </w:t>
      </w:r>
    </w:p>
    <w:p w14:paraId="32432EC5"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prowadzenie zajęć związanych z poznaniem samego siebie, swoich umiejętności</w:t>
      </w:r>
      <w:r w:rsidR="00CF44E1" w:rsidRPr="001E7895">
        <w:rPr>
          <w:rFonts w:ascii="Times New Roman" w:hAnsi="Times New Roman"/>
          <w:bCs/>
          <w:sz w:val="24"/>
          <w:szCs w:val="24"/>
        </w:rPr>
        <w:br/>
      </w:r>
      <w:r w:rsidRPr="001E7895">
        <w:rPr>
          <w:rFonts w:ascii="Times New Roman" w:hAnsi="Times New Roman"/>
          <w:bCs/>
          <w:sz w:val="24"/>
          <w:szCs w:val="24"/>
        </w:rPr>
        <w:t xml:space="preserve"> i predyspozycji oraz zajęć związanych z wyborem kierunku kształcenia</w:t>
      </w:r>
      <w:r w:rsidR="00D772CE" w:rsidRPr="001E7895">
        <w:rPr>
          <w:rFonts w:ascii="Times New Roman" w:hAnsi="Times New Roman"/>
          <w:bCs/>
          <w:sz w:val="24"/>
          <w:szCs w:val="24"/>
        </w:rPr>
        <w:t xml:space="preserve"> </w:t>
      </w:r>
      <w:r w:rsidR="004058DF" w:rsidRPr="001E7895">
        <w:rPr>
          <w:rFonts w:ascii="Times New Roman" w:hAnsi="Times New Roman"/>
          <w:bCs/>
          <w:sz w:val="24"/>
          <w:szCs w:val="24"/>
        </w:rPr>
        <w:t>i kariery zawodowej.</w:t>
      </w:r>
    </w:p>
    <w:p w14:paraId="56660BF7" w14:textId="4483CDD7" w:rsidR="00B31B9C" w:rsidRPr="001E7895" w:rsidRDefault="00065806" w:rsidP="001E7895">
      <w:pPr>
        <w:pStyle w:val="Akapitzlist"/>
        <w:widowControl w:val="0"/>
        <w:numPr>
          <w:ilvl w:val="1"/>
          <w:numId w:val="96"/>
        </w:numPr>
        <w:shd w:val="clear" w:color="auto" w:fill="FFFFFF"/>
        <w:tabs>
          <w:tab w:val="left" w:pos="426"/>
        </w:tabs>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Wszystkie dz</w:t>
      </w:r>
      <w:r w:rsidR="006643D9" w:rsidRPr="001E7895">
        <w:rPr>
          <w:rFonts w:ascii="Times New Roman" w:hAnsi="Times New Roman"/>
          <w:bCs/>
          <w:sz w:val="24"/>
          <w:szCs w:val="24"/>
        </w:rPr>
        <w:t>iałania, o których mowa w ust. 3</w:t>
      </w:r>
      <w:r w:rsidRPr="001E7895">
        <w:rPr>
          <w:rFonts w:ascii="Times New Roman" w:hAnsi="Times New Roman"/>
          <w:bCs/>
          <w:sz w:val="24"/>
          <w:szCs w:val="24"/>
        </w:rPr>
        <w:t xml:space="preserve"> realizowane będą przez nauczyciel</w:t>
      </w:r>
      <w:r w:rsidR="00D772CE" w:rsidRPr="001E7895">
        <w:rPr>
          <w:rFonts w:ascii="Times New Roman" w:hAnsi="Times New Roman"/>
          <w:bCs/>
          <w:sz w:val="24"/>
          <w:szCs w:val="24"/>
        </w:rPr>
        <w:t xml:space="preserve">i </w:t>
      </w:r>
      <w:r w:rsidRPr="001E7895">
        <w:rPr>
          <w:rFonts w:ascii="Times New Roman" w:hAnsi="Times New Roman"/>
          <w:bCs/>
          <w:sz w:val="24"/>
          <w:szCs w:val="24"/>
        </w:rPr>
        <w:t>przy współpracy z rodzicami, poradniami psychologiczno-pedagogicznymi,</w:t>
      </w:r>
      <w:r w:rsidR="00C40D20" w:rsidRPr="001E7895">
        <w:rPr>
          <w:rFonts w:ascii="Times New Roman" w:hAnsi="Times New Roman"/>
          <w:bCs/>
          <w:sz w:val="24"/>
          <w:szCs w:val="24"/>
        </w:rPr>
        <w:t xml:space="preserve"> stowarzyszeniami</w:t>
      </w:r>
      <w:r w:rsidRPr="001E7895">
        <w:rPr>
          <w:rFonts w:ascii="Times New Roman" w:hAnsi="Times New Roman"/>
          <w:bCs/>
          <w:sz w:val="24"/>
          <w:szCs w:val="24"/>
        </w:rPr>
        <w:t xml:space="preserve"> instytucjami świadczącymi w tym zakresie</w:t>
      </w:r>
      <w:r w:rsidR="00D772CE" w:rsidRPr="001E7895">
        <w:rPr>
          <w:rFonts w:ascii="Times New Roman" w:hAnsi="Times New Roman"/>
          <w:bCs/>
          <w:sz w:val="24"/>
          <w:szCs w:val="24"/>
        </w:rPr>
        <w:t xml:space="preserve"> wsparcie i pomoc merytoryczną.</w:t>
      </w:r>
    </w:p>
    <w:p w14:paraId="23E5D8C0" w14:textId="6D03BD34" w:rsidR="00B31B9C" w:rsidRPr="001E7895" w:rsidRDefault="006643D9" w:rsidP="001E7895">
      <w:pPr>
        <w:pStyle w:val="Akapitzlist"/>
        <w:widowControl w:val="0"/>
        <w:numPr>
          <w:ilvl w:val="1"/>
          <w:numId w:val="96"/>
        </w:numPr>
        <w:shd w:val="clear" w:color="auto" w:fill="FFFFFF"/>
        <w:tabs>
          <w:tab w:val="left" w:pos="426"/>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Cele, o których mowa w ust. 3</w:t>
      </w:r>
      <w:r w:rsidR="00065806" w:rsidRPr="001E7895">
        <w:rPr>
          <w:rFonts w:ascii="Times New Roman" w:eastAsia="Times New Roman" w:hAnsi="Times New Roman"/>
          <w:bCs/>
          <w:sz w:val="24"/>
          <w:szCs w:val="24"/>
          <w:lang w:eastAsia="pl-PL"/>
        </w:rPr>
        <w:t xml:space="preserve"> osiągane są poprzez:</w:t>
      </w:r>
    </w:p>
    <w:p w14:paraId="43B9054E" w14:textId="77777777" w:rsidR="00B31B9C" w:rsidRPr="001E7895" w:rsidRDefault="00065806" w:rsidP="001E7895">
      <w:pPr>
        <w:numPr>
          <w:ilvl w:val="1"/>
          <w:numId w:val="100"/>
        </w:numPr>
        <w:tabs>
          <w:tab w:val="left" w:pos="709"/>
        </w:tabs>
        <w:suppressAutoHyphens w:val="0"/>
        <w:spacing w:after="0" w:line="360" w:lineRule="auto"/>
        <w:ind w:left="567" w:hanging="425"/>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 xml:space="preserve">przekazywanie uczniom nowoczesnej wiedzy pomagającej zrozumieć ich miejsce </w:t>
      </w:r>
      <w:r w:rsidR="00E60DB5" w:rsidRPr="001E7895">
        <w:rPr>
          <w:rFonts w:ascii="Times New Roman" w:eastAsia="Times New Roman" w:hAnsi="Times New Roman"/>
          <w:bCs/>
          <w:sz w:val="24"/>
          <w:szCs w:val="24"/>
          <w:lang w:eastAsia="pl-PL"/>
        </w:rPr>
        <w:br/>
      </w:r>
      <w:r w:rsidRPr="001E7895">
        <w:rPr>
          <w:rFonts w:ascii="Times New Roman" w:eastAsia="Times New Roman" w:hAnsi="Times New Roman"/>
          <w:bCs/>
          <w:sz w:val="24"/>
          <w:szCs w:val="24"/>
          <w:lang w:eastAsia="pl-PL"/>
        </w:rPr>
        <w:t>w świecie oraz umożliwiającej twórcze przekształcanie rzeczywistości;</w:t>
      </w:r>
    </w:p>
    <w:p w14:paraId="2C0D6D16" w14:textId="77777777" w:rsidR="00B31B9C" w:rsidRPr="001E7895" w:rsidRDefault="00065806" w:rsidP="001E7895">
      <w:pPr>
        <w:numPr>
          <w:ilvl w:val="1"/>
          <w:numId w:val="100"/>
        </w:numPr>
        <w:tabs>
          <w:tab w:val="left" w:pos="709"/>
        </w:tabs>
        <w:suppressAutoHyphens w:val="0"/>
        <w:spacing w:after="0" w:line="360" w:lineRule="auto"/>
        <w:ind w:left="567" w:hanging="425"/>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zapoznawanie z podstawami funkcjonowania państwa i jego instytucji oraz normami współżycia społecznego;</w:t>
      </w:r>
    </w:p>
    <w:p w14:paraId="1A1EA01D" w14:textId="77777777" w:rsidR="00B31B9C" w:rsidRPr="001E7895" w:rsidRDefault="00065806" w:rsidP="001E7895">
      <w:pPr>
        <w:numPr>
          <w:ilvl w:val="1"/>
          <w:numId w:val="100"/>
        </w:numPr>
        <w:suppressAutoHyphens w:val="0"/>
        <w:spacing w:after="0" w:line="360" w:lineRule="auto"/>
        <w:ind w:left="567" w:hanging="425"/>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przygotowanie uczniów do właściwego kształtowania stosunków z otoczeniem oraz świadomego, samodzielnego, aktywnego i odpowiedzialnego wykonywania zadań w życiu rodzinnym i społecznym;</w:t>
      </w:r>
    </w:p>
    <w:p w14:paraId="23F13814" w14:textId="77777777" w:rsidR="00B31B9C" w:rsidRPr="001E7895" w:rsidRDefault="00065806" w:rsidP="001E7895">
      <w:pPr>
        <w:numPr>
          <w:ilvl w:val="1"/>
          <w:numId w:val="100"/>
        </w:numPr>
        <w:suppressAutoHyphens w:val="0"/>
        <w:spacing w:after="0" w:line="360" w:lineRule="auto"/>
        <w:ind w:left="567" w:hanging="425"/>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wyrabianie wrażliwości społecznej, emocjonalnej i estetycznej oraz umiejętności niesienia pomocy słabszym.</w:t>
      </w:r>
    </w:p>
    <w:p w14:paraId="78010BF0" w14:textId="77777777" w:rsidR="00C42193" w:rsidRPr="001E7895" w:rsidRDefault="00C42193" w:rsidP="001E7895">
      <w:pPr>
        <w:pStyle w:val="Default"/>
        <w:spacing w:line="360" w:lineRule="auto"/>
        <w:jc w:val="both"/>
        <w:rPr>
          <w:color w:val="auto"/>
        </w:rPr>
      </w:pPr>
    </w:p>
    <w:p w14:paraId="71BCE074" w14:textId="77409001" w:rsidR="00B31B9C" w:rsidRPr="008D52CE" w:rsidRDefault="00065806" w:rsidP="008D52CE">
      <w:pPr>
        <w:pStyle w:val="Nagwek2"/>
        <w:jc w:val="center"/>
        <w:rPr>
          <w:rFonts w:ascii="Times New Roman" w:hAnsi="Times New Roman" w:cs="Times New Roman"/>
          <w:b/>
          <w:color w:val="auto"/>
          <w:sz w:val="24"/>
          <w:szCs w:val="24"/>
        </w:rPr>
      </w:pPr>
      <w:bookmarkStart w:id="15" w:name="_Toc112769947"/>
      <w:r w:rsidRPr="008D52CE">
        <w:rPr>
          <w:rFonts w:ascii="Times New Roman" w:hAnsi="Times New Roman" w:cs="Times New Roman"/>
          <w:b/>
          <w:color w:val="auto"/>
          <w:sz w:val="24"/>
          <w:szCs w:val="24"/>
        </w:rPr>
        <w:t xml:space="preserve">Rozdział </w:t>
      </w:r>
      <w:r w:rsidR="004F7033" w:rsidRPr="008D52CE">
        <w:rPr>
          <w:rFonts w:ascii="Times New Roman" w:hAnsi="Times New Roman" w:cs="Times New Roman"/>
          <w:b/>
          <w:color w:val="auto"/>
          <w:sz w:val="24"/>
          <w:szCs w:val="24"/>
        </w:rPr>
        <w:t>III</w:t>
      </w:r>
      <w:bookmarkEnd w:id="15"/>
    </w:p>
    <w:p w14:paraId="75FBA44B" w14:textId="77777777" w:rsidR="00B31B9C" w:rsidRPr="001E7895" w:rsidRDefault="00065806" w:rsidP="001E7895">
      <w:pPr>
        <w:pStyle w:val="Nagwek2"/>
        <w:spacing w:before="0" w:line="360" w:lineRule="auto"/>
        <w:jc w:val="center"/>
        <w:rPr>
          <w:rFonts w:ascii="Times New Roman" w:hAnsi="Times New Roman" w:cs="Times New Roman"/>
          <w:b/>
          <w:color w:val="auto"/>
          <w:sz w:val="24"/>
          <w:szCs w:val="24"/>
        </w:rPr>
      </w:pPr>
      <w:bookmarkStart w:id="16" w:name="_Toc112769948"/>
      <w:r w:rsidRPr="001E7895">
        <w:rPr>
          <w:rFonts w:ascii="Times New Roman" w:hAnsi="Times New Roman" w:cs="Times New Roman"/>
          <w:b/>
          <w:color w:val="auto"/>
          <w:sz w:val="24"/>
          <w:szCs w:val="24"/>
        </w:rPr>
        <w:t>Formy realizacji zadań szkoły</w:t>
      </w:r>
      <w:bookmarkEnd w:id="16"/>
    </w:p>
    <w:p w14:paraId="51DACFA6" w14:textId="77777777" w:rsidR="00B31B9C" w:rsidRPr="001E7895" w:rsidRDefault="00B31B9C" w:rsidP="001E7895">
      <w:pPr>
        <w:pStyle w:val="Default"/>
        <w:spacing w:line="360" w:lineRule="auto"/>
        <w:ind w:left="567"/>
        <w:jc w:val="both"/>
        <w:rPr>
          <w:color w:val="auto"/>
        </w:rPr>
      </w:pPr>
    </w:p>
    <w:p w14:paraId="525CFDA1" w14:textId="7B385A37" w:rsidR="005C7B63" w:rsidRPr="001E7895" w:rsidRDefault="00065806" w:rsidP="001E7895">
      <w:pPr>
        <w:pStyle w:val="Nagwek3"/>
        <w:spacing w:before="0" w:line="360" w:lineRule="auto"/>
        <w:jc w:val="center"/>
        <w:rPr>
          <w:rFonts w:ascii="Times New Roman" w:hAnsi="Times New Roman" w:cs="Times New Roman"/>
          <w:b/>
          <w:color w:val="auto"/>
        </w:rPr>
      </w:pPr>
      <w:bookmarkStart w:id="17" w:name="_Toc112769949"/>
      <w:r w:rsidRPr="001E7895">
        <w:rPr>
          <w:rFonts w:ascii="Times New Roman" w:hAnsi="Times New Roman" w:cs="Times New Roman"/>
          <w:b/>
          <w:color w:val="auto"/>
        </w:rPr>
        <w:t xml:space="preserve">§ </w:t>
      </w:r>
      <w:r w:rsidR="009A5359" w:rsidRPr="001E7895">
        <w:rPr>
          <w:rFonts w:ascii="Times New Roman" w:hAnsi="Times New Roman" w:cs="Times New Roman"/>
          <w:b/>
          <w:color w:val="auto"/>
        </w:rPr>
        <w:t>1. Dział</w:t>
      </w:r>
      <w:r w:rsidR="00456113" w:rsidRPr="001E7895">
        <w:rPr>
          <w:rFonts w:ascii="Times New Roman" w:hAnsi="Times New Roman" w:cs="Times New Roman"/>
          <w:b/>
          <w:color w:val="auto"/>
        </w:rPr>
        <w:t>alność dydaktyczno-wychowawcza s</w:t>
      </w:r>
      <w:r w:rsidR="009A5359" w:rsidRPr="001E7895">
        <w:rPr>
          <w:rFonts w:ascii="Times New Roman" w:hAnsi="Times New Roman" w:cs="Times New Roman"/>
          <w:b/>
          <w:color w:val="auto"/>
        </w:rPr>
        <w:t>zkoły</w:t>
      </w:r>
      <w:bookmarkEnd w:id="17"/>
    </w:p>
    <w:p w14:paraId="547AD9A9" w14:textId="1568B296" w:rsidR="00B31B9C" w:rsidRPr="001E7895" w:rsidRDefault="00065806" w:rsidP="001E7895">
      <w:pPr>
        <w:pStyle w:val="Default"/>
        <w:spacing w:line="360" w:lineRule="auto"/>
        <w:ind w:left="426" w:hanging="426"/>
        <w:jc w:val="both"/>
        <w:rPr>
          <w:color w:val="auto"/>
        </w:rPr>
      </w:pPr>
      <w:r w:rsidRPr="001E7895">
        <w:rPr>
          <w:color w:val="auto"/>
        </w:rPr>
        <w:t xml:space="preserve">1. Szkoła </w:t>
      </w:r>
      <w:r w:rsidR="005E61C5" w:rsidRPr="001E7895">
        <w:rPr>
          <w:color w:val="auto"/>
        </w:rPr>
        <w:t xml:space="preserve">podejmuje niezbędne działania w </w:t>
      </w:r>
      <w:r w:rsidRPr="001E7895">
        <w:rPr>
          <w:color w:val="auto"/>
        </w:rPr>
        <w:t>celu tworzenia optymalnych warunków realizacji działalnoś</w:t>
      </w:r>
      <w:r w:rsidR="005E61C5" w:rsidRPr="001E7895">
        <w:rPr>
          <w:color w:val="auto"/>
        </w:rPr>
        <w:t xml:space="preserve">ci dydaktycznej, wychowawczej i </w:t>
      </w:r>
      <w:r w:rsidR="006843C5" w:rsidRPr="001E7895">
        <w:rPr>
          <w:color w:val="auto"/>
        </w:rPr>
        <w:t>opiekuńczej</w:t>
      </w:r>
      <w:r w:rsidRPr="001E7895">
        <w:rPr>
          <w:color w:val="auto"/>
        </w:rPr>
        <w:t xml:space="preserve">, zapewnienia każdemu uczniowi warunków </w:t>
      </w:r>
      <w:r w:rsidR="00456113" w:rsidRPr="001E7895">
        <w:rPr>
          <w:color w:val="auto"/>
        </w:rPr>
        <w:t>koniecznych</w:t>
      </w:r>
      <w:r w:rsidRPr="001E7895">
        <w:rPr>
          <w:color w:val="auto"/>
        </w:rPr>
        <w:t xml:space="preserve"> do jego rozwoju, podnoszenia jako</w:t>
      </w:r>
      <w:r w:rsidR="005E61C5" w:rsidRPr="001E7895">
        <w:rPr>
          <w:color w:val="auto"/>
        </w:rPr>
        <w:t xml:space="preserve">ści pracy szkoły i </w:t>
      </w:r>
      <w:r w:rsidRPr="001E7895">
        <w:rPr>
          <w:color w:val="auto"/>
        </w:rPr>
        <w:t>jej rozwoju organizacyjnego.</w:t>
      </w:r>
    </w:p>
    <w:p w14:paraId="07FD0FE0" w14:textId="77777777" w:rsidR="00B31B9C" w:rsidRPr="001E7895" w:rsidRDefault="00065806" w:rsidP="001E7895">
      <w:pPr>
        <w:pStyle w:val="Akapitzlist"/>
        <w:widowControl w:val="0"/>
        <w:numPr>
          <w:ilvl w:val="0"/>
          <w:numId w:val="46"/>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Podstawowymi formami działalności dydaktyczno-wychowawczej </w:t>
      </w:r>
      <w:r w:rsidRPr="001E7895">
        <w:rPr>
          <w:rFonts w:ascii="Times New Roman" w:hAnsi="Times New Roman"/>
          <w:iCs/>
          <w:sz w:val="24"/>
          <w:szCs w:val="24"/>
        </w:rPr>
        <w:t>szkoły</w:t>
      </w:r>
      <w:r w:rsidR="00D772CE" w:rsidRPr="001E7895">
        <w:rPr>
          <w:rFonts w:ascii="Times New Roman" w:hAnsi="Times New Roman"/>
          <w:iCs/>
          <w:sz w:val="24"/>
          <w:szCs w:val="24"/>
        </w:rPr>
        <w:t xml:space="preserve"> </w:t>
      </w:r>
      <w:r w:rsidR="00D66513" w:rsidRPr="001E7895">
        <w:rPr>
          <w:rFonts w:ascii="Times New Roman" w:hAnsi="Times New Roman"/>
          <w:sz w:val="24"/>
          <w:szCs w:val="24"/>
        </w:rPr>
        <w:t>są:</w:t>
      </w:r>
    </w:p>
    <w:p w14:paraId="52433B89" w14:textId="4E530E54" w:rsidR="007020FF" w:rsidRPr="001E7895" w:rsidRDefault="007020FF" w:rsidP="001E7895">
      <w:pPr>
        <w:tabs>
          <w:tab w:val="left" w:pos="567"/>
          <w:tab w:val="left" w:pos="851"/>
          <w:tab w:val="left" w:pos="1276"/>
        </w:tabs>
        <w:suppressAutoHyphens w:val="0"/>
        <w:spacing w:after="0" w:line="360" w:lineRule="auto"/>
        <w:ind w:left="852"/>
        <w:jc w:val="both"/>
        <w:textAlignment w:val="auto"/>
        <w:rPr>
          <w:rFonts w:ascii="Times New Roman" w:hAnsi="Times New Roman"/>
          <w:sz w:val="24"/>
          <w:szCs w:val="24"/>
        </w:rPr>
      </w:pPr>
      <w:r w:rsidRPr="001E7895">
        <w:rPr>
          <w:rFonts w:ascii="Times New Roman" w:hAnsi="Times New Roman"/>
          <w:sz w:val="24"/>
          <w:szCs w:val="24"/>
        </w:rPr>
        <w:t>2.1.</w:t>
      </w:r>
      <w:r w:rsidR="00456113" w:rsidRPr="001E7895">
        <w:rPr>
          <w:rFonts w:ascii="Times New Roman" w:hAnsi="Times New Roman"/>
          <w:sz w:val="24"/>
          <w:szCs w:val="24"/>
        </w:rPr>
        <w:t xml:space="preserve"> o</w:t>
      </w:r>
      <w:r w:rsidR="00065806" w:rsidRPr="001E7895">
        <w:rPr>
          <w:rFonts w:ascii="Times New Roman" w:hAnsi="Times New Roman"/>
          <w:sz w:val="24"/>
          <w:szCs w:val="24"/>
        </w:rPr>
        <w:t>bowiązkowe zajęcia edukacyjne z zakresu kształcenia ogólnego</w:t>
      </w:r>
      <w:r w:rsidR="00860903" w:rsidRPr="001E7895">
        <w:rPr>
          <w:rFonts w:ascii="Times New Roman" w:hAnsi="Times New Roman"/>
          <w:sz w:val="24"/>
          <w:szCs w:val="24"/>
        </w:rPr>
        <w:t>;</w:t>
      </w:r>
    </w:p>
    <w:p w14:paraId="22F4E216" w14:textId="7FB19E21" w:rsidR="00B31B9C" w:rsidRPr="001E7895" w:rsidRDefault="007020FF" w:rsidP="001E7895">
      <w:pPr>
        <w:tabs>
          <w:tab w:val="left" w:pos="567"/>
          <w:tab w:val="left" w:pos="851"/>
          <w:tab w:val="left" w:pos="1276"/>
        </w:tabs>
        <w:suppressAutoHyphens w:val="0"/>
        <w:spacing w:after="0" w:line="360" w:lineRule="auto"/>
        <w:ind w:left="852"/>
        <w:jc w:val="both"/>
        <w:textAlignment w:val="auto"/>
        <w:rPr>
          <w:rFonts w:ascii="Times New Roman" w:hAnsi="Times New Roman"/>
          <w:sz w:val="24"/>
          <w:szCs w:val="24"/>
        </w:rPr>
      </w:pPr>
      <w:r w:rsidRPr="001E7895">
        <w:rPr>
          <w:rFonts w:ascii="Times New Roman" w:hAnsi="Times New Roman"/>
          <w:sz w:val="24"/>
          <w:szCs w:val="24"/>
        </w:rPr>
        <w:t>2.2.</w:t>
      </w:r>
      <w:r w:rsidR="00456113" w:rsidRPr="001E7895">
        <w:rPr>
          <w:rFonts w:ascii="Times New Roman" w:hAnsi="Times New Roman"/>
          <w:sz w:val="24"/>
          <w:szCs w:val="24"/>
        </w:rPr>
        <w:t xml:space="preserve"> d</w:t>
      </w:r>
      <w:r w:rsidR="00065806" w:rsidRPr="001E7895">
        <w:rPr>
          <w:rFonts w:ascii="Times New Roman" w:hAnsi="Times New Roman"/>
          <w:sz w:val="24"/>
          <w:szCs w:val="24"/>
        </w:rPr>
        <w:t>odatkowe zajęcia edukacyjne, do których zalicza się:</w:t>
      </w:r>
    </w:p>
    <w:p w14:paraId="27922BAD" w14:textId="77777777" w:rsidR="00B31B9C" w:rsidRPr="001E7895" w:rsidRDefault="00065806" w:rsidP="001E7895">
      <w:pPr>
        <w:pStyle w:val="Akapitzlist"/>
        <w:numPr>
          <w:ilvl w:val="2"/>
          <w:numId w:val="21"/>
        </w:numPr>
        <w:suppressAutoHyphens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zajęcia z języka obcego nowożytnego innego niż język obcy nowożytny nauczany </w:t>
      </w:r>
      <w:r w:rsidR="00E60DB5" w:rsidRPr="001E7895">
        <w:rPr>
          <w:rFonts w:ascii="Times New Roman" w:hAnsi="Times New Roman"/>
          <w:sz w:val="24"/>
          <w:szCs w:val="24"/>
        </w:rPr>
        <w:br/>
      </w:r>
      <w:r w:rsidRPr="001E7895">
        <w:rPr>
          <w:rFonts w:ascii="Times New Roman" w:hAnsi="Times New Roman"/>
          <w:sz w:val="24"/>
          <w:szCs w:val="24"/>
        </w:rPr>
        <w:t>w ramach obowiązkowych zajęć edukacyjnych, o których mowa w pkt 1,</w:t>
      </w:r>
    </w:p>
    <w:p w14:paraId="5FE4B049" w14:textId="77777777" w:rsidR="00456113" w:rsidRPr="001E7895" w:rsidRDefault="00065806" w:rsidP="001E7895">
      <w:pPr>
        <w:pStyle w:val="Akapitzlist"/>
        <w:numPr>
          <w:ilvl w:val="2"/>
          <w:numId w:val="21"/>
        </w:numPr>
        <w:tabs>
          <w:tab w:val="left" w:pos="709"/>
          <w:tab w:val="left" w:pos="1134"/>
          <w:tab w:val="left" w:pos="1276"/>
        </w:tabs>
        <w:suppressAutoHyphens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zajęcia, dla których nie została ustalona podstawa programowa, lecz program nauczania tych zajęć został włączony </w:t>
      </w:r>
      <w:r w:rsidR="0084505E" w:rsidRPr="001E7895">
        <w:rPr>
          <w:rFonts w:ascii="Times New Roman" w:hAnsi="Times New Roman"/>
          <w:sz w:val="24"/>
          <w:szCs w:val="24"/>
        </w:rPr>
        <w:t>d</w:t>
      </w:r>
      <w:r w:rsidRPr="001E7895">
        <w:rPr>
          <w:rFonts w:ascii="Times New Roman" w:hAnsi="Times New Roman"/>
          <w:sz w:val="24"/>
          <w:szCs w:val="24"/>
        </w:rPr>
        <w:t>o szkolnego zestawu programów nauczania;</w:t>
      </w:r>
    </w:p>
    <w:p w14:paraId="56746286" w14:textId="79EA59DF" w:rsidR="00456113" w:rsidRPr="001E7895" w:rsidRDefault="00456113" w:rsidP="001E7895">
      <w:pPr>
        <w:tabs>
          <w:tab w:val="left" w:pos="709"/>
          <w:tab w:val="left" w:pos="1134"/>
          <w:tab w:val="left" w:pos="1276"/>
        </w:tabs>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2.3. z</w:t>
      </w:r>
      <w:r w:rsidR="00065806" w:rsidRPr="001E7895">
        <w:rPr>
          <w:rFonts w:ascii="Times New Roman" w:hAnsi="Times New Roman"/>
          <w:sz w:val="24"/>
          <w:szCs w:val="24"/>
        </w:rPr>
        <w:t>ajęcia rewalidacyjne dla uczniów niepełnosprawnych;</w:t>
      </w:r>
    </w:p>
    <w:p w14:paraId="7F459C36" w14:textId="014C9DF5" w:rsidR="00B31B9C" w:rsidRPr="001E7895" w:rsidRDefault="00456113" w:rsidP="001E7895">
      <w:pPr>
        <w:tabs>
          <w:tab w:val="left" w:pos="709"/>
          <w:tab w:val="left" w:pos="1134"/>
          <w:tab w:val="left" w:pos="1276"/>
        </w:tabs>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 xml:space="preserve">2.4. </w:t>
      </w:r>
      <w:r w:rsidR="00065806" w:rsidRPr="001E7895">
        <w:rPr>
          <w:rFonts w:ascii="Times New Roman" w:hAnsi="Times New Roman"/>
          <w:sz w:val="24"/>
          <w:szCs w:val="24"/>
        </w:rPr>
        <w:t>zajęcia prowadzone w ramach pomocy psychologiczno-pedagogicznej;</w:t>
      </w:r>
    </w:p>
    <w:p w14:paraId="2C86D056" w14:textId="7F3E3940" w:rsidR="0084505E" w:rsidRPr="001E7895" w:rsidRDefault="00456113" w:rsidP="001E7895">
      <w:pPr>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 xml:space="preserve">2.5. </w:t>
      </w:r>
      <w:r w:rsidR="00065806" w:rsidRPr="001E7895">
        <w:rPr>
          <w:rFonts w:ascii="Times New Roman" w:hAnsi="Times New Roman"/>
          <w:sz w:val="24"/>
          <w:szCs w:val="24"/>
        </w:rPr>
        <w:t>zajęcia rozwijające zainter</w:t>
      </w:r>
      <w:r w:rsidR="00835BD2" w:rsidRPr="001E7895">
        <w:rPr>
          <w:rFonts w:ascii="Times New Roman" w:hAnsi="Times New Roman"/>
          <w:sz w:val="24"/>
          <w:szCs w:val="24"/>
        </w:rPr>
        <w:t>esowania i uzdolnienia uczniów</w:t>
      </w:r>
      <w:r w:rsidR="0084505E" w:rsidRPr="001E7895">
        <w:rPr>
          <w:rFonts w:ascii="Times New Roman" w:hAnsi="Times New Roman"/>
          <w:sz w:val="24"/>
          <w:szCs w:val="24"/>
        </w:rPr>
        <w:t>;</w:t>
      </w:r>
    </w:p>
    <w:p w14:paraId="4AF32B83" w14:textId="61A2649E" w:rsidR="00B31B9C" w:rsidRPr="001E7895" w:rsidRDefault="00456113" w:rsidP="001E7895">
      <w:pPr>
        <w:suppressAutoHyphens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 xml:space="preserve">2.6. </w:t>
      </w:r>
      <w:r w:rsidR="0084505E" w:rsidRPr="001E7895">
        <w:rPr>
          <w:rFonts w:ascii="Times New Roman" w:hAnsi="Times New Roman"/>
          <w:sz w:val="24"/>
          <w:szCs w:val="24"/>
        </w:rPr>
        <w:t>zajęcia związane z podtrzymywaniem poczucia tożsamości narodowej, etnicznej, językowej i religijnej, a w szczególności naukę języka oraz własnej historii i kultury – na wniosek rodziców.</w:t>
      </w:r>
    </w:p>
    <w:p w14:paraId="6DD92A3C" w14:textId="77777777" w:rsidR="00B31B9C" w:rsidRPr="001E7895" w:rsidRDefault="00065806" w:rsidP="001E7895">
      <w:pPr>
        <w:pStyle w:val="Akapitzlist"/>
        <w:widowControl w:val="0"/>
        <w:numPr>
          <w:ilvl w:val="0"/>
          <w:numId w:val="46"/>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lastRenderedPageBreak/>
        <w:t>Szkoła może prowadzić również inne niż wymienio</w:t>
      </w:r>
      <w:r w:rsidR="006843C5" w:rsidRPr="001E7895">
        <w:rPr>
          <w:rFonts w:ascii="Times New Roman" w:hAnsi="Times New Roman"/>
          <w:sz w:val="24"/>
          <w:szCs w:val="24"/>
          <w:lang w:eastAsia="pl-PL"/>
        </w:rPr>
        <w:t>ne w ust. 2 zajęcia edukacyjne.</w:t>
      </w:r>
    </w:p>
    <w:p w14:paraId="3F364458" w14:textId="404C1BBA" w:rsidR="00B31B9C" w:rsidRPr="001E7895" w:rsidRDefault="00065806" w:rsidP="001E7895">
      <w:pPr>
        <w:pStyle w:val="Akapitzlist"/>
        <w:widowControl w:val="0"/>
        <w:numPr>
          <w:ilvl w:val="0"/>
          <w:numId w:val="46"/>
        </w:numPr>
        <w:shd w:val="clear" w:color="auto" w:fill="FFFFFF"/>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t>Zajęcia edukacyjne, o których mowa w ust. 2 pkt. 2</w:t>
      </w:r>
      <w:r w:rsidR="00835BD2" w:rsidRPr="001E7895">
        <w:rPr>
          <w:rFonts w:ascii="Times New Roman" w:hAnsi="Times New Roman"/>
          <w:sz w:val="24"/>
          <w:szCs w:val="24"/>
          <w:lang w:eastAsia="pl-PL"/>
        </w:rPr>
        <w:t xml:space="preserve"> </w:t>
      </w:r>
      <w:r w:rsidRPr="001E7895">
        <w:rPr>
          <w:rFonts w:ascii="Times New Roman" w:hAnsi="Times New Roman"/>
          <w:sz w:val="24"/>
          <w:szCs w:val="24"/>
          <w:lang w:eastAsia="pl-PL"/>
        </w:rPr>
        <w:t xml:space="preserve">organizuje </w:t>
      </w:r>
      <w:r w:rsidR="00FF0DA1">
        <w:rPr>
          <w:rFonts w:ascii="Times New Roman" w:hAnsi="Times New Roman"/>
          <w:sz w:val="24"/>
          <w:szCs w:val="24"/>
          <w:lang w:eastAsia="pl-PL"/>
        </w:rPr>
        <w:t>D</w:t>
      </w:r>
      <w:r w:rsidRPr="001E7895">
        <w:rPr>
          <w:rFonts w:ascii="Times New Roman" w:hAnsi="Times New Roman"/>
          <w:sz w:val="24"/>
          <w:szCs w:val="24"/>
          <w:lang w:eastAsia="pl-PL"/>
        </w:rPr>
        <w:t xml:space="preserve">yrektor </w:t>
      </w:r>
      <w:r w:rsidR="00FF0DA1">
        <w:rPr>
          <w:rFonts w:ascii="Times New Roman" w:hAnsi="Times New Roman"/>
          <w:sz w:val="24"/>
          <w:szCs w:val="24"/>
          <w:lang w:eastAsia="pl-PL"/>
        </w:rPr>
        <w:t>S</w:t>
      </w:r>
      <w:r w:rsidRPr="001E7895">
        <w:rPr>
          <w:rFonts w:ascii="Times New Roman" w:hAnsi="Times New Roman"/>
          <w:sz w:val="24"/>
          <w:szCs w:val="24"/>
          <w:lang w:eastAsia="pl-PL"/>
        </w:rPr>
        <w:t xml:space="preserve">zkoły, </w:t>
      </w:r>
      <w:r w:rsidR="0084505E" w:rsidRPr="001E7895">
        <w:rPr>
          <w:rFonts w:ascii="Times New Roman" w:hAnsi="Times New Roman"/>
          <w:sz w:val="24"/>
          <w:szCs w:val="24"/>
          <w:lang w:eastAsia="pl-PL"/>
        </w:rPr>
        <w:t xml:space="preserve">za zgodą organu </w:t>
      </w:r>
      <w:r w:rsidRPr="001E7895">
        <w:rPr>
          <w:rFonts w:ascii="Times New Roman" w:hAnsi="Times New Roman"/>
          <w:sz w:val="24"/>
          <w:szCs w:val="24"/>
          <w:lang w:eastAsia="pl-PL"/>
        </w:rPr>
        <w:t>prowadzącego szkołę i po zasięgnięciu opinii rady pedagogicznej</w:t>
      </w:r>
      <w:r w:rsidR="004B17BF" w:rsidRPr="001E7895">
        <w:rPr>
          <w:rFonts w:ascii="Times New Roman" w:hAnsi="Times New Roman"/>
          <w:sz w:val="24"/>
          <w:szCs w:val="24"/>
          <w:lang w:eastAsia="pl-PL"/>
        </w:rPr>
        <w:t xml:space="preserve"> </w:t>
      </w:r>
      <w:r w:rsidRPr="001E7895">
        <w:rPr>
          <w:rFonts w:ascii="Times New Roman" w:hAnsi="Times New Roman"/>
          <w:sz w:val="24"/>
          <w:szCs w:val="24"/>
          <w:lang w:eastAsia="pl-PL"/>
        </w:rPr>
        <w:t>i rady rodziców.</w:t>
      </w:r>
    </w:p>
    <w:p w14:paraId="1FE8CA40" w14:textId="77777777" w:rsidR="00B31B9C" w:rsidRPr="001E7895" w:rsidRDefault="00065806" w:rsidP="001E7895">
      <w:pPr>
        <w:tabs>
          <w:tab w:val="left" w:pos="5798"/>
        </w:tabs>
        <w:suppressAutoHyphens w:val="0"/>
        <w:spacing w:after="0" w:line="360" w:lineRule="auto"/>
        <w:ind w:left="567"/>
        <w:jc w:val="both"/>
        <w:textAlignment w:val="auto"/>
        <w:rPr>
          <w:rFonts w:ascii="Times New Roman" w:hAnsi="Times New Roman"/>
          <w:sz w:val="24"/>
          <w:szCs w:val="24"/>
        </w:rPr>
      </w:pPr>
      <w:r w:rsidRPr="001E7895">
        <w:rPr>
          <w:rFonts w:ascii="Times New Roman" w:hAnsi="Times New Roman"/>
          <w:sz w:val="24"/>
          <w:szCs w:val="24"/>
        </w:rPr>
        <w:tab/>
      </w:r>
    </w:p>
    <w:p w14:paraId="61CD1140" w14:textId="0F42FC19" w:rsidR="00B31B9C" w:rsidRPr="001E7895" w:rsidRDefault="00DA18E9" w:rsidP="001E7895">
      <w:pPr>
        <w:pStyle w:val="Nagwek3"/>
        <w:spacing w:before="0" w:line="360" w:lineRule="auto"/>
        <w:jc w:val="center"/>
        <w:rPr>
          <w:rFonts w:ascii="Times New Roman" w:hAnsi="Times New Roman" w:cs="Times New Roman"/>
          <w:b/>
          <w:color w:val="auto"/>
        </w:rPr>
      </w:pPr>
      <w:bookmarkStart w:id="18" w:name="_Toc112769950"/>
      <w:r w:rsidRPr="001E7895">
        <w:rPr>
          <w:rFonts w:ascii="Times New Roman" w:hAnsi="Times New Roman" w:cs="Times New Roman"/>
          <w:b/>
          <w:color w:val="auto"/>
        </w:rPr>
        <w:t xml:space="preserve">§ 2. Działalność </w:t>
      </w:r>
      <w:r w:rsidR="00065806" w:rsidRPr="001E7895">
        <w:rPr>
          <w:rFonts w:ascii="Times New Roman" w:hAnsi="Times New Roman" w:cs="Times New Roman"/>
          <w:b/>
          <w:color w:val="auto"/>
        </w:rPr>
        <w:t>wychowawczo-profilaktyczn</w:t>
      </w:r>
      <w:r w:rsidR="00456113" w:rsidRPr="001E7895">
        <w:rPr>
          <w:rFonts w:ascii="Times New Roman" w:hAnsi="Times New Roman" w:cs="Times New Roman"/>
          <w:b/>
          <w:color w:val="auto"/>
        </w:rPr>
        <w:t>a</w:t>
      </w:r>
      <w:r w:rsidR="00065806" w:rsidRPr="001E7895">
        <w:rPr>
          <w:rFonts w:ascii="Times New Roman" w:hAnsi="Times New Roman" w:cs="Times New Roman"/>
          <w:b/>
          <w:color w:val="auto"/>
        </w:rPr>
        <w:t xml:space="preserve"> szkoły</w:t>
      </w:r>
      <w:bookmarkEnd w:id="18"/>
    </w:p>
    <w:p w14:paraId="5739141C" w14:textId="48FE7AE7" w:rsidR="00B31B9C" w:rsidRPr="001E7895" w:rsidRDefault="00065806" w:rsidP="001E7895">
      <w:pPr>
        <w:pStyle w:val="Default"/>
        <w:spacing w:line="360" w:lineRule="auto"/>
        <w:ind w:left="426" w:hanging="426"/>
        <w:rPr>
          <w:color w:val="auto"/>
        </w:rPr>
      </w:pPr>
      <w:r w:rsidRPr="001E7895">
        <w:rPr>
          <w:color w:val="auto"/>
        </w:rPr>
        <w:t xml:space="preserve">1. </w:t>
      </w:r>
      <w:r w:rsidR="004341BA" w:rsidRPr="001E7895">
        <w:rPr>
          <w:color w:val="auto"/>
        </w:rPr>
        <w:t xml:space="preserve">   </w:t>
      </w:r>
      <w:r w:rsidRPr="001E7895">
        <w:rPr>
          <w:color w:val="auto"/>
        </w:rPr>
        <w:t>Szkoła realizuje program wychowawczo-profilaktyczny, dostosowany do potrzeb</w:t>
      </w:r>
      <w:r w:rsidR="006E57F8" w:rsidRPr="001E7895">
        <w:rPr>
          <w:color w:val="auto"/>
        </w:rPr>
        <w:t xml:space="preserve"> </w:t>
      </w:r>
      <w:r w:rsidRPr="001E7895">
        <w:rPr>
          <w:color w:val="auto"/>
        </w:rPr>
        <w:t>rozwojowych</w:t>
      </w:r>
      <w:r w:rsidR="004341BA" w:rsidRPr="001E7895">
        <w:rPr>
          <w:color w:val="auto"/>
        </w:rPr>
        <w:t xml:space="preserve">   </w:t>
      </w:r>
      <w:r w:rsidRPr="001E7895">
        <w:rPr>
          <w:color w:val="auto"/>
        </w:rPr>
        <w:t>uczniów, przygotowany w oparciu o p</w:t>
      </w:r>
      <w:r w:rsidR="00941C53" w:rsidRPr="001E7895">
        <w:rPr>
          <w:color w:val="auto"/>
        </w:rPr>
        <w:t xml:space="preserve">rzeprowadzoną diagnozę potrzeb </w:t>
      </w:r>
      <w:r w:rsidRPr="001E7895">
        <w:rPr>
          <w:color w:val="auto"/>
        </w:rPr>
        <w:t xml:space="preserve">i problemów </w:t>
      </w:r>
      <w:r w:rsidR="005C7B63" w:rsidRPr="001E7895">
        <w:rPr>
          <w:color w:val="auto"/>
        </w:rPr>
        <w:t>w</w:t>
      </w:r>
      <w:r w:rsidRPr="001E7895">
        <w:rPr>
          <w:color w:val="auto"/>
        </w:rPr>
        <w:t>ystępujących w</w:t>
      </w:r>
      <w:r w:rsidR="0094088E" w:rsidRPr="001E7895">
        <w:rPr>
          <w:color w:val="auto"/>
        </w:rPr>
        <w:t xml:space="preserve"> </w:t>
      </w:r>
      <w:r w:rsidR="0078797E" w:rsidRPr="001E7895">
        <w:rPr>
          <w:color w:val="auto"/>
        </w:rPr>
        <w:t>szkole.</w:t>
      </w:r>
    </w:p>
    <w:p w14:paraId="43C55B1A"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Program wychowawczo-profilaktyczny opracowany jest przez nauczycieli szkoł</w:t>
      </w:r>
      <w:r w:rsidR="006E57F8" w:rsidRPr="001E7895">
        <w:rPr>
          <w:rFonts w:ascii="Times New Roman" w:hAnsi="Times New Roman"/>
          <w:sz w:val="24"/>
          <w:szCs w:val="24"/>
        </w:rPr>
        <w:t xml:space="preserve">y </w:t>
      </w:r>
      <w:r w:rsidRPr="001E7895">
        <w:rPr>
          <w:rFonts w:ascii="Times New Roman" w:hAnsi="Times New Roman"/>
          <w:sz w:val="24"/>
          <w:szCs w:val="24"/>
        </w:rPr>
        <w:t>przy współpracy z rodzicami i uchwalony przez radę rodziców w porozumieniu z radą peda</w:t>
      </w:r>
      <w:r w:rsidR="00AB0AEA" w:rsidRPr="001E7895">
        <w:rPr>
          <w:rFonts w:ascii="Times New Roman" w:hAnsi="Times New Roman"/>
          <w:sz w:val="24"/>
          <w:szCs w:val="24"/>
        </w:rPr>
        <w:t>gogiczną.</w:t>
      </w:r>
    </w:p>
    <w:p w14:paraId="0544C1A0"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w:t>
      </w:r>
      <w:r w:rsidR="00D772CE" w:rsidRPr="001E7895">
        <w:rPr>
          <w:rFonts w:ascii="Times New Roman" w:hAnsi="Times New Roman"/>
          <w:sz w:val="24"/>
          <w:szCs w:val="24"/>
        </w:rPr>
        <w:t xml:space="preserve"> </w:t>
      </w:r>
      <w:r w:rsidRPr="001E7895">
        <w:rPr>
          <w:rFonts w:ascii="Times New Roman" w:hAnsi="Times New Roman"/>
          <w:sz w:val="24"/>
          <w:szCs w:val="24"/>
        </w:rPr>
        <w:t>obowiązuje do czasu uchwalenia programu przez radę rodziców w po</w:t>
      </w:r>
      <w:r w:rsidR="00AB0AEA" w:rsidRPr="001E7895">
        <w:rPr>
          <w:rFonts w:ascii="Times New Roman" w:hAnsi="Times New Roman"/>
          <w:sz w:val="24"/>
          <w:szCs w:val="24"/>
        </w:rPr>
        <w:t>rozumienie z radą pedagogiczną.</w:t>
      </w:r>
    </w:p>
    <w:p w14:paraId="39C4CE0C"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Na podstawie uchwalonego programu wychowawczo-profilaktycznego, wychowawca </w:t>
      </w:r>
      <w:r w:rsidR="005C7B63" w:rsidRPr="001E7895">
        <w:rPr>
          <w:rFonts w:ascii="Times New Roman" w:hAnsi="Times New Roman"/>
          <w:sz w:val="24"/>
          <w:szCs w:val="24"/>
        </w:rPr>
        <w:t xml:space="preserve">oddziału </w:t>
      </w:r>
      <w:r w:rsidRPr="001E7895">
        <w:rPr>
          <w:rFonts w:ascii="Times New Roman" w:hAnsi="Times New Roman"/>
          <w:sz w:val="24"/>
          <w:szCs w:val="24"/>
        </w:rPr>
        <w:t xml:space="preserve"> opracowuje na dany rok szkolny plan pracy wychowawczej</w:t>
      </w:r>
      <w:r w:rsidR="00143900" w:rsidRPr="001E7895">
        <w:rPr>
          <w:rFonts w:ascii="Times New Roman" w:hAnsi="Times New Roman"/>
          <w:sz w:val="24"/>
          <w:szCs w:val="24"/>
        </w:rPr>
        <w:t>.</w:t>
      </w:r>
    </w:p>
    <w:p w14:paraId="4E2181AB"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Program, o którym mowa w ust. 1 realizowany jest przez</w:t>
      </w:r>
      <w:r w:rsidR="005E61C5" w:rsidRPr="001E7895">
        <w:rPr>
          <w:rFonts w:ascii="Times New Roman" w:hAnsi="Times New Roman"/>
          <w:sz w:val="24"/>
          <w:szCs w:val="24"/>
        </w:rPr>
        <w:t xml:space="preserve"> wszystkich nauczycieli szkoły.</w:t>
      </w:r>
    </w:p>
    <w:p w14:paraId="767858C1" w14:textId="77777777" w:rsidR="00BF42CD" w:rsidRPr="001E7895" w:rsidRDefault="00BF42CD" w:rsidP="001E7895">
      <w:pPr>
        <w:pStyle w:val="Default"/>
        <w:spacing w:line="360" w:lineRule="auto"/>
        <w:jc w:val="center"/>
        <w:rPr>
          <w:color w:val="auto"/>
        </w:rPr>
      </w:pPr>
    </w:p>
    <w:p w14:paraId="01F1E9F0" w14:textId="77777777" w:rsidR="00BF42CD" w:rsidRPr="001E7895" w:rsidRDefault="00BF42CD"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38A85F8C"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19" w:name="_Toc112769951"/>
      <w:r w:rsidRPr="001E7895">
        <w:rPr>
          <w:rFonts w:ascii="Times New Roman" w:hAnsi="Times New Roman" w:cs="Times New Roman"/>
          <w:b/>
          <w:color w:val="auto"/>
          <w:sz w:val="24"/>
          <w:szCs w:val="24"/>
        </w:rPr>
        <w:lastRenderedPageBreak/>
        <w:t>DZIAŁ III</w:t>
      </w:r>
      <w:bookmarkEnd w:id="19"/>
    </w:p>
    <w:p w14:paraId="2E666304"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20" w:name="_Toc112769952"/>
      <w:r w:rsidRPr="001E7895">
        <w:rPr>
          <w:rFonts w:ascii="Times New Roman" w:hAnsi="Times New Roman" w:cs="Times New Roman"/>
          <w:b/>
          <w:color w:val="auto"/>
          <w:sz w:val="24"/>
          <w:szCs w:val="24"/>
        </w:rPr>
        <w:t>ORGANY SZKOŁY I ICH KOMPETENCJE</w:t>
      </w:r>
      <w:bookmarkEnd w:id="20"/>
    </w:p>
    <w:p w14:paraId="73C02C69" w14:textId="77777777" w:rsidR="004339E7" w:rsidRPr="001E7895" w:rsidRDefault="004339E7" w:rsidP="001E7895">
      <w:pPr>
        <w:pStyle w:val="Default"/>
        <w:spacing w:line="360" w:lineRule="auto"/>
        <w:jc w:val="center"/>
        <w:rPr>
          <w:b/>
          <w:color w:val="auto"/>
        </w:rPr>
      </w:pPr>
    </w:p>
    <w:p w14:paraId="5ADD9265" w14:textId="77777777" w:rsidR="006D16D3" w:rsidRPr="001E7895" w:rsidRDefault="006D16D3" w:rsidP="001E7895">
      <w:pPr>
        <w:pStyle w:val="Nagwek2"/>
        <w:spacing w:before="0" w:line="360" w:lineRule="auto"/>
        <w:jc w:val="center"/>
        <w:rPr>
          <w:rFonts w:ascii="Times New Roman" w:hAnsi="Times New Roman" w:cs="Times New Roman"/>
          <w:b/>
          <w:color w:val="auto"/>
          <w:sz w:val="24"/>
          <w:szCs w:val="24"/>
        </w:rPr>
      </w:pPr>
      <w:bookmarkStart w:id="21" w:name="_Toc112769953"/>
      <w:r w:rsidRPr="001E7895">
        <w:rPr>
          <w:rFonts w:ascii="Times New Roman" w:hAnsi="Times New Roman" w:cs="Times New Roman"/>
          <w:b/>
          <w:color w:val="auto"/>
          <w:sz w:val="24"/>
          <w:szCs w:val="24"/>
        </w:rPr>
        <w:t>Rozdział I</w:t>
      </w:r>
      <w:bookmarkEnd w:id="21"/>
    </w:p>
    <w:p w14:paraId="4F767D34" w14:textId="324F1D8E" w:rsidR="006643D9" w:rsidRDefault="006D16D3" w:rsidP="001E7895">
      <w:pPr>
        <w:pStyle w:val="Nagwek2"/>
        <w:spacing w:before="0" w:line="360" w:lineRule="auto"/>
        <w:jc w:val="center"/>
        <w:rPr>
          <w:rFonts w:ascii="Times New Roman" w:hAnsi="Times New Roman" w:cs="Times New Roman"/>
          <w:b/>
          <w:color w:val="auto"/>
          <w:sz w:val="24"/>
          <w:szCs w:val="24"/>
        </w:rPr>
      </w:pPr>
      <w:bookmarkStart w:id="22" w:name="_Toc112769954"/>
      <w:r w:rsidRPr="001E7895">
        <w:rPr>
          <w:rFonts w:ascii="Times New Roman" w:hAnsi="Times New Roman" w:cs="Times New Roman"/>
          <w:b/>
          <w:color w:val="auto"/>
          <w:sz w:val="24"/>
          <w:szCs w:val="24"/>
        </w:rPr>
        <w:t>Organy Szkoły</w:t>
      </w:r>
      <w:bookmarkEnd w:id="22"/>
    </w:p>
    <w:p w14:paraId="788B789F" w14:textId="77777777" w:rsidR="006E4B6D" w:rsidRPr="006E4B6D" w:rsidRDefault="006E4B6D" w:rsidP="006E4B6D"/>
    <w:p w14:paraId="489518ED" w14:textId="51A61778" w:rsidR="006E4B6D" w:rsidRPr="006E4B6D" w:rsidRDefault="006E4B6D" w:rsidP="006E4B6D">
      <w:pPr>
        <w:pStyle w:val="Nagwek3"/>
        <w:jc w:val="center"/>
        <w:rPr>
          <w:rFonts w:ascii="Times New Roman" w:hAnsi="Times New Roman" w:cs="Times New Roman"/>
          <w:b/>
          <w:color w:val="auto"/>
        </w:rPr>
      </w:pPr>
      <w:bookmarkStart w:id="23" w:name="_Toc112769955"/>
      <w:r w:rsidRPr="006E4B6D">
        <w:rPr>
          <w:rFonts w:ascii="Times New Roman" w:hAnsi="Times New Roman" w:cs="Times New Roman"/>
          <w:b/>
          <w:color w:val="auto"/>
        </w:rPr>
        <w:t>§ 1. Organy Szkoły</w:t>
      </w:r>
      <w:bookmarkEnd w:id="23"/>
    </w:p>
    <w:p w14:paraId="0FAE1527" w14:textId="77777777" w:rsidR="00B31B9C" w:rsidRPr="001E7895" w:rsidRDefault="008B1B33" w:rsidP="001E7895">
      <w:pPr>
        <w:pStyle w:val="Default"/>
        <w:numPr>
          <w:ilvl w:val="0"/>
          <w:numId w:val="60"/>
        </w:numPr>
        <w:spacing w:line="360" w:lineRule="auto"/>
        <w:ind w:left="425" w:hanging="425"/>
        <w:jc w:val="both"/>
        <w:rPr>
          <w:color w:val="auto"/>
        </w:rPr>
      </w:pPr>
      <w:r w:rsidRPr="001E7895">
        <w:rPr>
          <w:color w:val="auto"/>
        </w:rPr>
        <w:t>Organami szkoły są:</w:t>
      </w:r>
    </w:p>
    <w:p w14:paraId="246E23CE" w14:textId="6F487CAA" w:rsidR="00B31B9C" w:rsidRPr="001E7895" w:rsidRDefault="004339E7" w:rsidP="001E7895">
      <w:pPr>
        <w:pStyle w:val="Default"/>
        <w:numPr>
          <w:ilvl w:val="0"/>
          <w:numId w:val="101"/>
        </w:numPr>
        <w:spacing w:line="360" w:lineRule="auto"/>
        <w:jc w:val="both"/>
        <w:rPr>
          <w:color w:val="auto"/>
        </w:rPr>
      </w:pPr>
      <w:r w:rsidRPr="001E7895">
        <w:rPr>
          <w:color w:val="auto"/>
        </w:rPr>
        <w:t>D</w:t>
      </w:r>
      <w:r w:rsidR="00065806" w:rsidRPr="001E7895">
        <w:rPr>
          <w:color w:val="auto"/>
        </w:rPr>
        <w:t xml:space="preserve">yrektor </w:t>
      </w:r>
      <w:r w:rsidRPr="001E7895">
        <w:rPr>
          <w:color w:val="auto"/>
        </w:rPr>
        <w:t>S</w:t>
      </w:r>
      <w:r w:rsidR="00065806" w:rsidRPr="001E7895">
        <w:rPr>
          <w:color w:val="auto"/>
        </w:rPr>
        <w:t>zkoły</w:t>
      </w:r>
      <w:r w:rsidR="00860903" w:rsidRPr="001E7895">
        <w:rPr>
          <w:color w:val="auto"/>
        </w:rPr>
        <w:t>;</w:t>
      </w:r>
    </w:p>
    <w:p w14:paraId="306056E0" w14:textId="3A215132" w:rsidR="00B31B9C" w:rsidRPr="001E7895" w:rsidRDefault="004339E7" w:rsidP="001E7895">
      <w:pPr>
        <w:pStyle w:val="Default"/>
        <w:numPr>
          <w:ilvl w:val="0"/>
          <w:numId w:val="101"/>
        </w:numPr>
        <w:spacing w:line="360" w:lineRule="auto"/>
        <w:jc w:val="both"/>
        <w:rPr>
          <w:color w:val="auto"/>
        </w:rPr>
      </w:pPr>
      <w:r w:rsidRPr="001E7895">
        <w:rPr>
          <w:color w:val="auto"/>
        </w:rPr>
        <w:t>R</w:t>
      </w:r>
      <w:r w:rsidR="00065806" w:rsidRPr="001E7895">
        <w:rPr>
          <w:color w:val="auto"/>
        </w:rPr>
        <w:t xml:space="preserve">ada </w:t>
      </w:r>
      <w:r w:rsidRPr="001E7895">
        <w:rPr>
          <w:color w:val="auto"/>
        </w:rPr>
        <w:t>P</w:t>
      </w:r>
      <w:r w:rsidR="00065806" w:rsidRPr="001E7895">
        <w:rPr>
          <w:color w:val="auto"/>
        </w:rPr>
        <w:t>edagogiczna;</w:t>
      </w:r>
    </w:p>
    <w:p w14:paraId="7AF19C53" w14:textId="7E5BF002" w:rsidR="00B31B9C" w:rsidRPr="001E7895" w:rsidRDefault="004339E7" w:rsidP="001E7895">
      <w:pPr>
        <w:pStyle w:val="Default"/>
        <w:numPr>
          <w:ilvl w:val="0"/>
          <w:numId w:val="101"/>
        </w:numPr>
        <w:spacing w:line="360" w:lineRule="auto"/>
        <w:jc w:val="both"/>
        <w:rPr>
          <w:color w:val="auto"/>
        </w:rPr>
      </w:pPr>
      <w:r w:rsidRPr="001E7895">
        <w:rPr>
          <w:color w:val="auto"/>
        </w:rPr>
        <w:t>S</w:t>
      </w:r>
      <w:r w:rsidR="00065806" w:rsidRPr="001E7895">
        <w:rPr>
          <w:color w:val="auto"/>
        </w:rPr>
        <w:t xml:space="preserve">amorząd </w:t>
      </w:r>
      <w:r w:rsidRPr="001E7895">
        <w:rPr>
          <w:color w:val="auto"/>
        </w:rPr>
        <w:t>U</w:t>
      </w:r>
      <w:r w:rsidR="00065806" w:rsidRPr="001E7895">
        <w:rPr>
          <w:color w:val="auto"/>
        </w:rPr>
        <w:t>czniowski;</w:t>
      </w:r>
    </w:p>
    <w:p w14:paraId="22070AE6" w14:textId="445D744C" w:rsidR="00B31B9C" w:rsidRPr="001E7895" w:rsidRDefault="004339E7" w:rsidP="001E7895">
      <w:pPr>
        <w:pStyle w:val="Default"/>
        <w:numPr>
          <w:ilvl w:val="0"/>
          <w:numId w:val="101"/>
        </w:numPr>
        <w:spacing w:line="360" w:lineRule="auto"/>
        <w:jc w:val="both"/>
        <w:rPr>
          <w:color w:val="auto"/>
        </w:rPr>
      </w:pPr>
      <w:r w:rsidRPr="001E7895">
        <w:rPr>
          <w:color w:val="auto"/>
        </w:rPr>
        <w:t>R</w:t>
      </w:r>
      <w:r w:rsidR="008B1B33" w:rsidRPr="001E7895">
        <w:rPr>
          <w:color w:val="auto"/>
        </w:rPr>
        <w:t xml:space="preserve">ada </w:t>
      </w:r>
      <w:r w:rsidRPr="001E7895">
        <w:rPr>
          <w:color w:val="auto"/>
        </w:rPr>
        <w:t>R</w:t>
      </w:r>
      <w:r w:rsidR="008B1B33" w:rsidRPr="001E7895">
        <w:rPr>
          <w:color w:val="auto"/>
        </w:rPr>
        <w:t>odziców.</w:t>
      </w:r>
    </w:p>
    <w:p w14:paraId="0339DF04" w14:textId="77777777" w:rsidR="0007681E" w:rsidRPr="001E7895" w:rsidRDefault="0007681E" w:rsidP="001E7895">
      <w:pPr>
        <w:pStyle w:val="Default"/>
        <w:spacing w:line="360" w:lineRule="auto"/>
        <w:ind w:left="567"/>
        <w:jc w:val="both"/>
        <w:rPr>
          <w:color w:val="auto"/>
        </w:rPr>
      </w:pPr>
    </w:p>
    <w:p w14:paraId="5E2D5E8A" w14:textId="2DD2D8B5"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4" w:name="_Toc112769956"/>
      <w:r w:rsidRPr="006E4B6D">
        <w:rPr>
          <w:rFonts w:ascii="Times New Roman" w:hAnsi="Times New Roman" w:cs="Times New Roman"/>
          <w:b/>
          <w:color w:val="auto"/>
          <w:sz w:val="24"/>
          <w:szCs w:val="24"/>
        </w:rPr>
        <w:t xml:space="preserve">Rozdział </w:t>
      </w:r>
      <w:r w:rsidR="004339E7" w:rsidRPr="006E4B6D">
        <w:rPr>
          <w:rFonts w:ascii="Times New Roman" w:hAnsi="Times New Roman" w:cs="Times New Roman"/>
          <w:b/>
          <w:color w:val="auto"/>
          <w:sz w:val="24"/>
          <w:szCs w:val="24"/>
        </w:rPr>
        <w:t>II</w:t>
      </w:r>
      <w:bookmarkEnd w:id="24"/>
    </w:p>
    <w:p w14:paraId="0D90B5EC" w14:textId="33972669"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5" w:name="_Toc112769957"/>
      <w:r w:rsidRPr="006E4B6D">
        <w:rPr>
          <w:rFonts w:ascii="Times New Roman" w:hAnsi="Times New Roman" w:cs="Times New Roman"/>
          <w:b/>
          <w:color w:val="auto"/>
          <w:sz w:val="24"/>
          <w:szCs w:val="24"/>
        </w:rPr>
        <w:t xml:space="preserve">Dyrektor </w:t>
      </w:r>
      <w:r w:rsidR="004339E7" w:rsidRPr="006E4B6D">
        <w:rPr>
          <w:rFonts w:ascii="Times New Roman" w:hAnsi="Times New Roman" w:cs="Times New Roman"/>
          <w:b/>
          <w:color w:val="auto"/>
          <w:sz w:val="24"/>
          <w:szCs w:val="24"/>
        </w:rPr>
        <w:t>S</w:t>
      </w:r>
      <w:r w:rsidRPr="006E4B6D">
        <w:rPr>
          <w:rFonts w:ascii="Times New Roman" w:hAnsi="Times New Roman" w:cs="Times New Roman"/>
          <w:b/>
          <w:color w:val="auto"/>
          <w:sz w:val="24"/>
          <w:szCs w:val="24"/>
        </w:rPr>
        <w:t>zkoły</w:t>
      </w:r>
      <w:bookmarkEnd w:id="25"/>
    </w:p>
    <w:p w14:paraId="039FC46D" w14:textId="77777777" w:rsidR="00B31B9C" w:rsidRPr="006E4B6D" w:rsidRDefault="00B31B9C" w:rsidP="001E7895">
      <w:pPr>
        <w:pStyle w:val="Default"/>
        <w:spacing w:line="360" w:lineRule="auto"/>
        <w:ind w:left="567"/>
        <w:jc w:val="center"/>
        <w:rPr>
          <w:b/>
          <w:color w:val="auto"/>
        </w:rPr>
      </w:pPr>
    </w:p>
    <w:p w14:paraId="233F4B16" w14:textId="62BBCE39" w:rsidR="005C7B63" w:rsidRPr="006E4B6D" w:rsidRDefault="00065806" w:rsidP="001E7895">
      <w:pPr>
        <w:pStyle w:val="Nagwek3"/>
        <w:spacing w:before="0" w:line="360" w:lineRule="auto"/>
        <w:jc w:val="center"/>
        <w:rPr>
          <w:rFonts w:ascii="Times New Roman" w:hAnsi="Times New Roman" w:cs="Times New Roman"/>
          <w:b/>
          <w:color w:val="auto"/>
        </w:rPr>
      </w:pPr>
      <w:bookmarkStart w:id="26" w:name="_Toc112769958"/>
      <w:r w:rsidRPr="006E4B6D">
        <w:rPr>
          <w:rFonts w:ascii="Times New Roman" w:hAnsi="Times New Roman" w:cs="Times New Roman"/>
          <w:b/>
          <w:color w:val="auto"/>
        </w:rPr>
        <w:t xml:space="preserve">§ </w:t>
      </w:r>
      <w:r w:rsidR="00E358D6" w:rsidRPr="006E4B6D">
        <w:rPr>
          <w:rFonts w:ascii="Times New Roman" w:hAnsi="Times New Roman" w:cs="Times New Roman"/>
          <w:b/>
          <w:color w:val="auto"/>
        </w:rPr>
        <w:t>1</w:t>
      </w:r>
      <w:r w:rsidRPr="006E4B6D">
        <w:rPr>
          <w:rFonts w:ascii="Times New Roman" w:hAnsi="Times New Roman" w:cs="Times New Roman"/>
          <w:b/>
          <w:color w:val="auto"/>
        </w:rPr>
        <w:t>.</w:t>
      </w:r>
      <w:r w:rsidR="00E358D6" w:rsidRPr="006E4B6D">
        <w:rPr>
          <w:rFonts w:ascii="Times New Roman" w:hAnsi="Times New Roman" w:cs="Times New Roman"/>
          <w:b/>
          <w:color w:val="auto"/>
        </w:rPr>
        <w:t xml:space="preserve"> Zadania Dyrektora Szkoły</w:t>
      </w:r>
      <w:bookmarkEnd w:id="26"/>
    </w:p>
    <w:p w14:paraId="4E305B64" w14:textId="7E5FD7BB" w:rsidR="00143900" w:rsidRPr="001E7895" w:rsidRDefault="00143900" w:rsidP="001E7895">
      <w:pPr>
        <w:pStyle w:val="Akapitzlist"/>
        <w:numPr>
          <w:ilvl w:val="0"/>
          <w:numId w:val="61"/>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Dyrektor Zespołu Szkolno – Przedszkolnego nr </w:t>
      </w:r>
      <w:r w:rsidR="00456113" w:rsidRPr="001E7895">
        <w:rPr>
          <w:rFonts w:ascii="Times New Roman" w:hAnsi="Times New Roman"/>
          <w:sz w:val="24"/>
          <w:szCs w:val="24"/>
        </w:rPr>
        <w:t>7 jest jednocześnie Dyrektorem S</w:t>
      </w:r>
      <w:r w:rsidRPr="001E7895">
        <w:rPr>
          <w:rFonts w:ascii="Times New Roman" w:hAnsi="Times New Roman"/>
          <w:sz w:val="24"/>
          <w:szCs w:val="24"/>
        </w:rPr>
        <w:t>zkoły.</w:t>
      </w:r>
    </w:p>
    <w:p w14:paraId="302EE159" w14:textId="18D3627A" w:rsidR="00B31B9C" w:rsidRPr="001E7895" w:rsidRDefault="00065806" w:rsidP="001E7895">
      <w:pPr>
        <w:pStyle w:val="Akapitzlist"/>
        <w:numPr>
          <w:ilvl w:val="0"/>
          <w:numId w:val="61"/>
        </w:numPr>
        <w:tabs>
          <w:tab w:val="left" w:pos="709"/>
        </w:tabs>
        <w:suppressAutoHyphens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Do zadań </w:t>
      </w:r>
      <w:r w:rsidR="00E358D6" w:rsidRPr="001E7895">
        <w:rPr>
          <w:rFonts w:ascii="Times New Roman" w:eastAsia="Times New Roman" w:hAnsi="Times New Roman"/>
          <w:bCs/>
          <w:sz w:val="24"/>
          <w:szCs w:val="24"/>
          <w:lang w:eastAsia="pl-PL"/>
        </w:rPr>
        <w:t>D</w:t>
      </w:r>
      <w:r w:rsidRPr="001E7895">
        <w:rPr>
          <w:rFonts w:ascii="Times New Roman" w:eastAsia="Times New Roman" w:hAnsi="Times New Roman"/>
          <w:bCs/>
          <w:sz w:val="24"/>
          <w:szCs w:val="24"/>
          <w:lang w:eastAsia="pl-PL"/>
        </w:rPr>
        <w:t xml:space="preserve">yrektora </w:t>
      </w:r>
      <w:r w:rsidR="00E358D6"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 należy w szczególności:</w:t>
      </w:r>
    </w:p>
    <w:p w14:paraId="1187DAE4" w14:textId="2D9C8529"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kierowanie</w:t>
      </w:r>
      <w:r w:rsidR="003F323A" w:rsidRPr="001E7895">
        <w:rPr>
          <w:rFonts w:ascii="Times New Roman" w:hAnsi="Times New Roman"/>
          <w:sz w:val="24"/>
          <w:szCs w:val="24"/>
        </w:rPr>
        <w:t xml:space="preserve"> działalnością s</w:t>
      </w:r>
      <w:r>
        <w:rPr>
          <w:rFonts w:ascii="Times New Roman" w:hAnsi="Times New Roman"/>
          <w:sz w:val="24"/>
          <w:szCs w:val="24"/>
        </w:rPr>
        <w:t>zkoły lub placówki i reprezentowanie jej</w:t>
      </w:r>
      <w:r w:rsidR="003F323A" w:rsidRPr="001E7895">
        <w:rPr>
          <w:rFonts w:ascii="Times New Roman" w:hAnsi="Times New Roman"/>
          <w:sz w:val="24"/>
          <w:szCs w:val="24"/>
        </w:rPr>
        <w:t xml:space="preserve"> na zewnątrz;</w:t>
      </w:r>
    </w:p>
    <w:p w14:paraId="23E52237" w14:textId="197CF9A2"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sprawowanie nadzoru</w:t>
      </w:r>
      <w:r w:rsidR="003F323A" w:rsidRPr="001E7895">
        <w:rPr>
          <w:rFonts w:ascii="Times New Roman" w:hAnsi="Times New Roman"/>
          <w:sz w:val="24"/>
          <w:szCs w:val="24"/>
        </w:rPr>
        <w:t xml:space="preserve"> pedagogiczn</w:t>
      </w:r>
      <w:r>
        <w:rPr>
          <w:rFonts w:ascii="Times New Roman" w:hAnsi="Times New Roman"/>
          <w:sz w:val="24"/>
          <w:szCs w:val="24"/>
        </w:rPr>
        <w:t>ego</w:t>
      </w:r>
      <w:r w:rsidR="003F323A" w:rsidRPr="001E7895">
        <w:rPr>
          <w:rFonts w:ascii="Times New Roman" w:hAnsi="Times New Roman"/>
          <w:sz w:val="24"/>
          <w:szCs w:val="24"/>
        </w:rPr>
        <w:t>;</w:t>
      </w:r>
    </w:p>
    <w:p w14:paraId="285E531A" w14:textId="29DAE9AD"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sprawowanie opieki</w:t>
      </w:r>
      <w:r w:rsidR="003F323A" w:rsidRPr="001E7895">
        <w:rPr>
          <w:rFonts w:ascii="Times New Roman" w:hAnsi="Times New Roman"/>
          <w:sz w:val="24"/>
          <w:szCs w:val="24"/>
        </w:rPr>
        <w:t xml:space="preserve"> nad uczniami oraz stwarza</w:t>
      </w:r>
      <w:r>
        <w:rPr>
          <w:rFonts w:ascii="Times New Roman" w:hAnsi="Times New Roman"/>
          <w:sz w:val="24"/>
          <w:szCs w:val="24"/>
        </w:rPr>
        <w:t>nie warunków</w:t>
      </w:r>
      <w:r w:rsidR="003F323A" w:rsidRPr="001E7895">
        <w:rPr>
          <w:rFonts w:ascii="Times New Roman" w:hAnsi="Times New Roman"/>
          <w:sz w:val="24"/>
          <w:szCs w:val="24"/>
        </w:rPr>
        <w:t xml:space="preserve"> harmonijnego rozwoju psychofizycznego poprzez aktywne działania prozdrowotne; </w:t>
      </w:r>
    </w:p>
    <w:p w14:paraId="45A6CBFC" w14:textId="5052AE88" w:rsidR="001C6ADB"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realizowanie </w:t>
      </w:r>
      <w:r w:rsidR="003F323A" w:rsidRPr="001E7895">
        <w:rPr>
          <w:rFonts w:ascii="Times New Roman" w:hAnsi="Times New Roman"/>
          <w:sz w:val="24"/>
          <w:szCs w:val="24"/>
        </w:rPr>
        <w:t xml:space="preserve">uchwał rady szkoły lub placówki </w:t>
      </w:r>
      <w:r>
        <w:rPr>
          <w:rFonts w:ascii="Times New Roman" w:hAnsi="Times New Roman"/>
          <w:sz w:val="24"/>
          <w:szCs w:val="24"/>
        </w:rPr>
        <w:t>oraz rady pedagogicznej, podjętych</w:t>
      </w:r>
      <w:r w:rsidR="003F323A" w:rsidRPr="001E7895">
        <w:rPr>
          <w:rFonts w:ascii="Times New Roman" w:hAnsi="Times New Roman"/>
          <w:sz w:val="24"/>
          <w:szCs w:val="24"/>
        </w:rPr>
        <w:t xml:space="preserve"> w ramach ich kompetencji stanowiących;</w:t>
      </w:r>
    </w:p>
    <w:p w14:paraId="2AEC5D96" w14:textId="5E426F9C" w:rsidR="003F323A" w:rsidRPr="00E21795" w:rsidRDefault="00E21795" w:rsidP="00E217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dysponowanie</w:t>
      </w:r>
      <w:r w:rsidR="003F323A" w:rsidRPr="001E7895">
        <w:rPr>
          <w:rFonts w:ascii="Times New Roman" w:hAnsi="Times New Roman"/>
          <w:sz w:val="24"/>
          <w:szCs w:val="24"/>
        </w:rPr>
        <w:t xml:space="preserve"> środkami określonymi w planie finansowym szkoły lub placówki zaopiniowanym przez r</w:t>
      </w:r>
      <w:r>
        <w:rPr>
          <w:rFonts w:ascii="Times New Roman" w:hAnsi="Times New Roman"/>
          <w:sz w:val="24"/>
          <w:szCs w:val="24"/>
        </w:rPr>
        <w:t>adę szkoły lub placówki i ponoszenie</w:t>
      </w:r>
      <w:r w:rsidR="003F323A" w:rsidRPr="00E21795">
        <w:rPr>
          <w:rFonts w:ascii="Times New Roman" w:hAnsi="Times New Roman"/>
          <w:sz w:val="24"/>
          <w:szCs w:val="24"/>
        </w:rPr>
        <w:t xml:space="preserve"> odpowiedzialnoś</w:t>
      </w:r>
      <w:r>
        <w:rPr>
          <w:rFonts w:ascii="Times New Roman" w:hAnsi="Times New Roman"/>
          <w:sz w:val="24"/>
          <w:szCs w:val="24"/>
        </w:rPr>
        <w:t>ci</w:t>
      </w:r>
      <w:r w:rsidR="003F323A" w:rsidRPr="00E21795">
        <w:rPr>
          <w:rFonts w:ascii="Times New Roman" w:hAnsi="Times New Roman"/>
          <w:sz w:val="24"/>
          <w:szCs w:val="24"/>
        </w:rPr>
        <w:t xml:space="preserve"> za ich prawid</w:t>
      </w:r>
      <w:r>
        <w:rPr>
          <w:rFonts w:ascii="Times New Roman" w:hAnsi="Times New Roman"/>
          <w:sz w:val="24"/>
          <w:szCs w:val="24"/>
        </w:rPr>
        <w:t>łowe wykorzystanie, a także możliwość</w:t>
      </w:r>
      <w:r w:rsidR="003F323A" w:rsidRPr="00E21795">
        <w:rPr>
          <w:rFonts w:ascii="Times New Roman" w:hAnsi="Times New Roman"/>
          <w:sz w:val="24"/>
          <w:szCs w:val="24"/>
        </w:rPr>
        <w:t xml:space="preserve"> organizowa</w:t>
      </w:r>
      <w:r>
        <w:rPr>
          <w:rFonts w:ascii="Times New Roman" w:hAnsi="Times New Roman"/>
          <w:sz w:val="24"/>
          <w:szCs w:val="24"/>
        </w:rPr>
        <w:t>nia</w:t>
      </w:r>
      <w:r w:rsidR="003F323A" w:rsidRPr="00E21795">
        <w:rPr>
          <w:rFonts w:ascii="Times New Roman" w:hAnsi="Times New Roman"/>
          <w:sz w:val="24"/>
          <w:szCs w:val="24"/>
        </w:rPr>
        <w:t xml:space="preserve"> administracyjną, finansową i gospodarczą obsług</w:t>
      </w:r>
      <w:r>
        <w:rPr>
          <w:rFonts w:ascii="Times New Roman" w:hAnsi="Times New Roman"/>
          <w:sz w:val="24"/>
          <w:szCs w:val="24"/>
        </w:rPr>
        <w:t>ą</w:t>
      </w:r>
      <w:r w:rsidR="003F323A" w:rsidRPr="00E21795">
        <w:rPr>
          <w:rFonts w:ascii="Times New Roman" w:hAnsi="Times New Roman"/>
          <w:sz w:val="24"/>
          <w:szCs w:val="24"/>
        </w:rPr>
        <w:t xml:space="preserve"> szkoły lub placówki; </w:t>
      </w:r>
    </w:p>
    <w:p w14:paraId="48CF1191" w14:textId="1A4044ED"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wykonywanie</w:t>
      </w:r>
      <w:r w:rsidR="003F323A" w:rsidRPr="001E7895">
        <w:rPr>
          <w:rFonts w:ascii="Times New Roman" w:hAnsi="Times New Roman"/>
          <w:sz w:val="24"/>
          <w:szCs w:val="24"/>
        </w:rPr>
        <w:t xml:space="preserve"> zada</w:t>
      </w:r>
      <w:r>
        <w:rPr>
          <w:rFonts w:ascii="Times New Roman" w:hAnsi="Times New Roman"/>
          <w:sz w:val="24"/>
          <w:szCs w:val="24"/>
        </w:rPr>
        <w:t>ń</w:t>
      </w:r>
      <w:r w:rsidR="003F323A" w:rsidRPr="001E7895">
        <w:rPr>
          <w:rFonts w:ascii="Times New Roman" w:hAnsi="Times New Roman"/>
          <w:sz w:val="24"/>
          <w:szCs w:val="24"/>
        </w:rPr>
        <w:t xml:space="preserve"> związan</w:t>
      </w:r>
      <w:r>
        <w:rPr>
          <w:rFonts w:ascii="Times New Roman" w:hAnsi="Times New Roman"/>
          <w:sz w:val="24"/>
          <w:szCs w:val="24"/>
        </w:rPr>
        <w:t>ych</w:t>
      </w:r>
      <w:r w:rsidR="003F323A" w:rsidRPr="001E7895">
        <w:rPr>
          <w:rFonts w:ascii="Times New Roman" w:hAnsi="Times New Roman"/>
          <w:sz w:val="24"/>
          <w:szCs w:val="24"/>
        </w:rPr>
        <w:t xml:space="preserve"> z zapewnieniem bezpieczeństwa uczniom i nauczycielom w czasie zajęć organizowanych przez szkołę lub placówkę; </w:t>
      </w:r>
    </w:p>
    <w:p w14:paraId="4AE1CBDB" w14:textId="048EDC3B"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wykonywanie innych zadań wynikających</w:t>
      </w:r>
      <w:r w:rsidR="003F323A" w:rsidRPr="001E7895">
        <w:rPr>
          <w:rFonts w:ascii="Times New Roman" w:hAnsi="Times New Roman"/>
          <w:sz w:val="24"/>
          <w:szCs w:val="24"/>
        </w:rPr>
        <w:t xml:space="preserve"> z przepisów szczególnych;</w:t>
      </w:r>
    </w:p>
    <w:p w14:paraId="535664C7" w14:textId="77A37615" w:rsidR="003F323A"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współdziała</w:t>
      </w:r>
      <w:r w:rsidR="00E21795">
        <w:rPr>
          <w:rFonts w:ascii="Times New Roman" w:hAnsi="Times New Roman"/>
          <w:sz w:val="24"/>
          <w:szCs w:val="24"/>
        </w:rPr>
        <w:t>nie</w:t>
      </w:r>
      <w:r w:rsidRPr="001E7895">
        <w:rPr>
          <w:rFonts w:ascii="Times New Roman" w:hAnsi="Times New Roman"/>
          <w:sz w:val="24"/>
          <w:szCs w:val="24"/>
        </w:rPr>
        <w:t xml:space="preserve"> ze szkołami wyższymi w organizacji praktyk pedagogicznych; </w:t>
      </w:r>
    </w:p>
    <w:p w14:paraId="48375986" w14:textId="2B0B03CB" w:rsidR="003253AC"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stwarza</w:t>
      </w:r>
      <w:r w:rsidR="00E21795">
        <w:rPr>
          <w:rFonts w:ascii="Times New Roman" w:hAnsi="Times New Roman"/>
          <w:sz w:val="24"/>
          <w:szCs w:val="24"/>
        </w:rPr>
        <w:t>nie warunków</w:t>
      </w:r>
      <w:r w:rsidRPr="001E7895">
        <w:rPr>
          <w:rFonts w:ascii="Times New Roman" w:hAnsi="Times New Roman"/>
          <w:sz w:val="24"/>
          <w:szCs w:val="24"/>
        </w:rPr>
        <w:t xml:space="preserve"> do działania w szkole lub placówce: wolontariuszy, stowarzyszeń i innych organizacji, w szczególności organizacji harcerskich, których celem statutowym jest działalność </w:t>
      </w:r>
      <w:r w:rsidRPr="001E7895">
        <w:rPr>
          <w:rFonts w:ascii="Times New Roman" w:hAnsi="Times New Roman"/>
          <w:sz w:val="24"/>
          <w:szCs w:val="24"/>
        </w:rPr>
        <w:lastRenderedPageBreak/>
        <w:t xml:space="preserve">wychowawcza lub rozszerzanie i wzbogacanie form działalności dydaktycznej, wychowawczej i opiekuńczej szkoły lub placówki; </w:t>
      </w:r>
    </w:p>
    <w:p w14:paraId="22B45F2A" w14:textId="609D4AE6" w:rsidR="003F323A"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odpowiada</w:t>
      </w:r>
      <w:r w:rsidR="00E21795">
        <w:rPr>
          <w:rFonts w:ascii="Times New Roman" w:hAnsi="Times New Roman"/>
          <w:sz w:val="24"/>
          <w:szCs w:val="24"/>
        </w:rPr>
        <w:t>nie</w:t>
      </w:r>
      <w:r w:rsidRPr="001E7895">
        <w:rPr>
          <w:rFonts w:ascii="Times New Roman" w:hAnsi="Times New Roman"/>
          <w:sz w:val="24"/>
          <w:szCs w:val="24"/>
        </w:rPr>
        <w:t xml:space="preserve"> za realizację zaleceń wynikających z orzeczenia o potrzebie kształcenia specjalnego ucznia.</w:t>
      </w:r>
    </w:p>
    <w:p w14:paraId="7CB38062" w14:textId="52A3F19F" w:rsidR="003F323A" w:rsidRPr="001E7895" w:rsidRDefault="00065806" w:rsidP="001E7895">
      <w:pPr>
        <w:numPr>
          <w:ilvl w:val="0"/>
          <w:numId w:val="5"/>
        </w:numPr>
        <w:tabs>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 xml:space="preserve">Dyrektor </w:t>
      </w:r>
      <w:r w:rsidR="00FF0DA1">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 jest kierownikiem zakładu pracy dla zatrudnionych w szkole na</w:t>
      </w:r>
      <w:r w:rsidR="0078797E" w:rsidRPr="001E7895">
        <w:rPr>
          <w:rFonts w:ascii="Times New Roman" w:eastAsia="Times New Roman" w:hAnsi="Times New Roman"/>
          <w:bCs/>
          <w:sz w:val="24"/>
          <w:szCs w:val="24"/>
          <w:lang w:eastAsia="pl-PL"/>
        </w:rPr>
        <w:t>uczycieli</w:t>
      </w:r>
      <w:r w:rsidR="00FF6415" w:rsidRPr="001E7895">
        <w:rPr>
          <w:rFonts w:ascii="Times New Roman" w:eastAsia="Times New Roman" w:hAnsi="Times New Roman"/>
          <w:bCs/>
          <w:sz w:val="24"/>
          <w:szCs w:val="24"/>
          <w:lang w:eastAsia="pl-PL"/>
        </w:rPr>
        <w:t xml:space="preserve"> </w:t>
      </w:r>
      <w:r w:rsidR="0078797E" w:rsidRPr="001E7895">
        <w:rPr>
          <w:rFonts w:ascii="Times New Roman" w:eastAsia="Times New Roman" w:hAnsi="Times New Roman"/>
          <w:bCs/>
          <w:sz w:val="24"/>
          <w:szCs w:val="24"/>
          <w:lang w:eastAsia="pl-PL"/>
        </w:rPr>
        <w:t>i innych pracowników.</w:t>
      </w:r>
    </w:p>
    <w:p w14:paraId="0D511D4D" w14:textId="77777777" w:rsidR="003F323A" w:rsidRPr="001E7895" w:rsidRDefault="003F323A" w:rsidP="001E7895">
      <w:pPr>
        <w:numPr>
          <w:ilvl w:val="0"/>
          <w:numId w:val="5"/>
        </w:numPr>
        <w:tabs>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Dyrektor w szczególności decyduje w sprawach:</w:t>
      </w:r>
    </w:p>
    <w:p w14:paraId="7BDDC373" w14:textId="77777777"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zatrudniania i zwalniania nauczycieli oraz innych pracowników,</w:t>
      </w:r>
    </w:p>
    <w:p w14:paraId="05A000A0" w14:textId="77777777"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przyznawania nagród oraz wymierzania podległym pracownikom kar porządkowych,</w:t>
      </w:r>
    </w:p>
    <w:p w14:paraId="6644B8B0" w14:textId="77777777"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występowania z wnioskami, po zasięgnięciu opinii Rady Pedagogicznej </w:t>
      </w:r>
      <w:r w:rsidRPr="001E7895">
        <w:rPr>
          <w:rFonts w:ascii="Times New Roman" w:hAnsi="Times New Roman"/>
          <w:sz w:val="24"/>
          <w:szCs w:val="24"/>
        </w:rPr>
        <w:br/>
        <w:t>w sprawach odznaczeń, wyróżnień i nagród dla pracowników szkoły.</w:t>
      </w:r>
    </w:p>
    <w:p w14:paraId="756E2B79" w14:textId="4479754A" w:rsidR="00B31B9C" w:rsidRPr="001E7895" w:rsidRDefault="00065806" w:rsidP="001E7895">
      <w:pPr>
        <w:pStyle w:val="Akapitzlist"/>
        <w:numPr>
          <w:ilvl w:val="0"/>
          <w:numId w:val="5"/>
        </w:numPr>
        <w:tabs>
          <w:tab w:val="left" w:pos="709"/>
        </w:tabs>
        <w:spacing w:after="0" w:line="360" w:lineRule="auto"/>
        <w:ind w:left="426" w:hanging="426"/>
        <w:jc w:val="both"/>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Dyrektor </w:t>
      </w:r>
      <w:r w:rsidR="00E717E8"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w:t>
      </w:r>
      <w:r w:rsidR="007D62D3" w:rsidRPr="001E7895">
        <w:rPr>
          <w:rFonts w:ascii="Times New Roman" w:eastAsia="Times New Roman" w:hAnsi="Times New Roman"/>
          <w:bCs/>
          <w:sz w:val="24"/>
          <w:szCs w:val="24"/>
          <w:lang w:eastAsia="pl-PL"/>
        </w:rPr>
        <w:t xml:space="preserve"> </w:t>
      </w:r>
      <w:r w:rsidRPr="001E7895">
        <w:rPr>
          <w:rFonts w:ascii="Times New Roman" w:eastAsia="Times New Roman" w:hAnsi="Times New Roman"/>
          <w:bCs/>
          <w:sz w:val="24"/>
          <w:szCs w:val="24"/>
          <w:lang w:eastAsia="pl-PL"/>
        </w:rPr>
        <w:t xml:space="preserve">ma prawo do wstrzymania uchwał rady pedagogicznej niezgodnych </w:t>
      </w:r>
      <w:r w:rsidR="00E60DB5" w:rsidRPr="001E7895">
        <w:rPr>
          <w:rFonts w:ascii="Times New Roman" w:eastAsia="Times New Roman" w:hAnsi="Times New Roman"/>
          <w:bCs/>
          <w:sz w:val="24"/>
          <w:szCs w:val="24"/>
          <w:lang w:eastAsia="pl-PL"/>
        </w:rPr>
        <w:br/>
      </w:r>
      <w:r w:rsidRPr="001E7895">
        <w:rPr>
          <w:rFonts w:ascii="Times New Roman" w:eastAsia="Times New Roman" w:hAnsi="Times New Roman"/>
          <w:bCs/>
          <w:sz w:val="24"/>
          <w:szCs w:val="24"/>
          <w:lang w:eastAsia="pl-PL"/>
        </w:rPr>
        <w:t>z przepisami prawa. O wstrzymaniu wykonania uchwały dyrektor szkoły zawiadamia kuratora oświaty i organ prowadzący.</w:t>
      </w:r>
    </w:p>
    <w:p w14:paraId="33314DB2" w14:textId="4DE7E060" w:rsidR="004B17BF" w:rsidRPr="001E7895" w:rsidRDefault="00065806" w:rsidP="001E7895">
      <w:pPr>
        <w:pStyle w:val="Akapitzlist"/>
        <w:numPr>
          <w:ilvl w:val="0"/>
          <w:numId w:val="5"/>
        </w:numPr>
        <w:tabs>
          <w:tab w:val="left" w:pos="709"/>
        </w:tabs>
        <w:suppressAutoHyphens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W wykonaniu swych zadań </w:t>
      </w:r>
      <w:r w:rsidR="00E717E8" w:rsidRPr="001E7895">
        <w:rPr>
          <w:rFonts w:ascii="Times New Roman" w:eastAsia="Times New Roman" w:hAnsi="Times New Roman"/>
          <w:bCs/>
          <w:sz w:val="24"/>
          <w:szCs w:val="24"/>
          <w:lang w:eastAsia="pl-PL"/>
        </w:rPr>
        <w:t>D</w:t>
      </w:r>
      <w:r w:rsidRPr="001E7895">
        <w:rPr>
          <w:rFonts w:ascii="Times New Roman" w:eastAsia="Times New Roman" w:hAnsi="Times New Roman"/>
          <w:bCs/>
          <w:sz w:val="24"/>
          <w:szCs w:val="24"/>
          <w:lang w:eastAsia="pl-PL"/>
        </w:rPr>
        <w:t xml:space="preserve">yrektor </w:t>
      </w:r>
      <w:r w:rsidR="00E717E8"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w:t>
      </w:r>
      <w:r w:rsidR="007D62D3" w:rsidRPr="001E7895">
        <w:rPr>
          <w:rFonts w:ascii="Times New Roman" w:eastAsia="Times New Roman" w:hAnsi="Times New Roman"/>
          <w:bCs/>
          <w:sz w:val="24"/>
          <w:szCs w:val="24"/>
          <w:lang w:eastAsia="pl-PL"/>
        </w:rPr>
        <w:t xml:space="preserve"> </w:t>
      </w:r>
      <w:r w:rsidRPr="001E7895">
        <w:rPr>
          <w:rFonts w:ascii="Times New Roman" w:eastAsia="Times New Roman" w:hAnsi="Times New Roman"/>
          <w:bCs/>
          <w:sz w:val="24"/>
          <w:szCs w:val="24"/>
          <w:lang w:eastAsia="pl-PL"/>
        </w:rPr>
        <w:t>współpracuje z organami</w:t>
      </w:r>
      <w:r w:rsidR="00643D80" w:rsidRPr="001E7895">
        <w:rPr>
          <w:rFonts w:ascii="Times New Roman" w:eastAsia="Times New Roman" w:hAnsi="Times New Roman"/>
          <w:bCs/>
          <w:sz w:val="24"/>
          <w:szCs w:val="24"/>
          <w:lang w:eastAsia="pl-PL"/>
        </w:rPr>
        <w:t xml:space="preserve"> Szkoły</w:t>
      </w:r>
      <w:r w:rsidR="004709B9" w:rsidRPr="001E7895">
        <w:rPr>
          <w:rFonts w:ascii="Times New Roman" w:eastAsia="Times New Roman" w:hAnsi="Times New Roman"/>
          <w:bCs/>
          <w:sz w:val="24"/>
          <w:szCs w:val="24"/>
          <w:lang w:eastAsia="pl-PL"/>
        </w:rPr>
        <w:t>.</w:t>
      </w:r>
    </w:p>
    <w:p w14:paraId="38E16237" w14:textId="77777777" w:rsidR="00BC5AFF" w:rsidRDefault="00BC5AFF" w:rsidP="001E7895">
      <w:pPr>
        <w:pStyle w:val="Nagwek3"/>
        <w:spacing w:before="0" w:line="360" w:lineRule="auto"/>
        <w:jc w:val="center"/>
        <w:rPr>
          <w:rFonts w:ascii="Times New Roman" w:eastAsia="Times New Roman" w:hAnsi="Times New Roman" w:cs="Times New Roman"/>
          <w:color w:val="auto"/>
          <w:lang w:eastAsia="pl-PL"/>
        </w:rPr>
      </w:pPr>
    </w:p>
    <w:p w14:paraId="057E61E9" w14:textId="0EE002ED" w:rsidR="009F30B8" w:rsidRPr="00BC5AFF" w:rsidRDefault="00065806" w:rsidP="001E7895">
      <w:pPr>
        <w:pStyle w:val="Nagwek3"/>
        <w:spacing w:before="0" w:line="360" w:lineRule="auto"/>
        <w:jc w:val="center"/>
        <w:rPr>
          <w:rFonts w:ascii="Times New Roman" w:eastAsia="Times New Roman" w:hAnsi="Times New Roman" w:cs="Times New Roman"/>
          <w:b/>
          <w:color w:val="auto"/>
          <w:lang w:eastAsia="pl-PL"/>
        </w:rPr>
      </w:pPr>
      <w:bookmarkStart w:id="27" w:name="_Toc112769959"/>
      <w:r w:rsidRPr="00BC5AFF">
        <w:rPr>
          <w:rFonts w:ascii="Times New Roman" w:eastAsia="Times New Roman" w:hAnsi="Times New Roman" w:cs="Times New Roman"/>
          <w:b/>
          <w:color w:val="auto"/>
          <w:lang w:eastAsia="pl-PL"/>
        </w:rPr>
        <w:t xml:space="preserve">§ </w:t>
      </w:r>
      <w:r w:rsidR="00643D80" w:rsidRPr="00BC5AFF">
        <w:rPr>
          <w:rFonts w:ascii="Times New Roman" w:eastAsia="Times New Roman" w:hAnsi="Times New Roman" w:cs="Times New Roman"/>
          <w:b/>
          <w:color w:val="auto"/>
          <w:lang w:eastAsia="pl-PL"/>
        </w:rPr>
        <w:t>2. Wicedyrektor Szkoły</w:t>
      </w:r>
      <w:bookmarkEnd w:id="27"/>
    </w:p>
    <w:p w14:paraId="5C7EDC9E" w14:textId="77777777"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W szkole, która liczy co najmniej 12 oddziałów, tworzy się stanowisko wicedyrektora. </w:t>
      </w:r>
    </w:p>
    <w:p w14:paraId="09E2835A" w14:textId="2445920F"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Dyrektor </w:t>
      </w:r>
      <w:r w:rsidR="00FF0DA1">
        <w:rPr>
          <w:rFonts w:ascii="Times New Roman" w:hAnsi="Times New Roman"/>
          <w:bCs/>
          <w:sz w:val="24"/>
          <w:szCs w:val="24"/>
        </w:rPr>
        <w:t>S</w:t>
      </w:r>
      <w:r w:rsidRPr="001E7895">
        <w:rPr>
          <w:rFonts w:ascii="Times New Roman" w:hAnsi="Times New Roman"/>
          <w:bCs/>
          <w:sz w:val="24"/>
          <w:szCs w:val="24"/>
        </w:rPr>
        <w:t>zkoły, za zgodą organu prowadzącego szkołę, może tworzyć dodatkowe stanowiska wicedyrektorów lub inne stanowiska kierownicze.</w:t>
      </w:r>
    </w:p>
    <w:p w14:paraId="51D5C107" w14:textId="77777777"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Podział kompetencji określa Dyrektor.</w:t>
      </w:r>
    </w:p>
    <w:p w14:paraId="105AFF44" w14:textId="77777777" w:rsidR="00B31B9C" w:rsidRPr="001E7895" w:rsidRDefault="00B31B9C" w:rsidP="001E7895">
      <w:pPr>
        <w:pStyle w:val="Default"/>
        <w:spacing w:line="360" w:lineRule="auto"/>
        <w:ind w:left="567"/>
        <w:jc w:val="both"/>
        <w:rPr>
          <w:color w:val="auto"/>
        </w:rPr>
      </w:pPr>
    </w:p>
    <w:p w14:paraId="0DFF7F64" w14:textId="7B1381F1"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8" w:name="_Toc112769960"/>
      <w:r w:rsidRPr="006E4B6D">
        <w:rPr>
          <w:rFonts w:ascii="Times New Roman" w:hAnsi="Times New Roman" w:cs="Times New Roman"/>
          <w:b/>
          <w:color w:val="auto"/>
          <w:sz w:val="24"/>
          <w:szCs w:val="24"/>
        </w:rPr>
        <w:t xml:space="preserve">Rozdział </w:t>
      </w:r>
      <w:r w:rsidR="00231E81" w:rsidRPr="006E4B6D">
        <w:rPr>
          <w:rFonts w:ascii="Times New Roman" w:hAnsi="Times New Roman" w:cs="Times New Roman"/>
          <w:b/>
          <w:color w:val="auto"/>
          <w:sz w:val="24"/>
          <w:szCs w:val="24"/>
        </w:rPr>
        <w:t>III</w:t>
      </w:r>
      <w:bookmarkEnd w:id="28"/>
    </w:p>
    <w:p w14:paraId="1DC6CED6" w14:textId="3D2CBBA0" w:rsidR="00B31B9C" w:rsidRPr="006E4B6D" w:rsidRDefault="00F47E37" w:rsidP="001E7895">
      <w:pPr>
        <w:pStyle w:val="Nagwek2"/>
        <w:spacing w:before="0" w:line="360" w:lineRule="auto"/>
        <w:jc w:val="center"/>
        <w:rPr>
          <w:rFonts w:ascii="Times New Roman" w:hAnsi="Times New Roman" w:cs="Times New Roman"/>
          <w:b/>
          <w:color w:val="auto"/>
          <w:sz w:val="24"/>
          <w:szCs w:val="24"/>
        </w:rPr>
      </w:pPr>
      <w:bookmarkStart w:id="29" w:name="_Toc112769961"/>
      <w:r>
        <w:rPr>
          <w:rFonts w:ascii="Times New Roman" w:hAnsi="Times New Roman" w:cs="Times New Roman"/>
          <w:b/>
          <w:color w:val="auto"/>
          <w:sz w:val="24"/>
          <w:szCs w:val="24"/>
        </w:rPr>
        <w:t>Rada p</w:t>
      </w:r>
      <w:r w:rsidR="00065806" w:rsidRPr="006E4B6D">
        <w:rPr>
          <w:rFonts w:ascii="Times New Roman" w:hAnsi="Times New Roman" w:cs="Times New Roman"/>
          <w:b/>
          <w:color w:val="auto"/>
          <w:sz w:val="24"/>
          <w:szCs w:val="24"/>
        </w:rPr>
        <w:t>edagogiczna</w:t>
      </w:r>
      <w:bookmarkEnd w:id="29"/>
    </w:p>
    <w:p w14:paraId="6EF9A15C" w14:textId="77777777" w:rsidR="004C62BC" w:rsidRPr="006E4B6D" w:rsidRDefault="004C62BC" w:rsidP="001E7895">
      <w:pPr>
        <w:pStyle w:val="Default"/>
        <w:spacing w:line="360" w:lineRule="auto"/>
        <w:ind w:left="567"/>
        <w:jc w:val="center"/>
        <w:rPr>
          <w:b/>
          <w:color w:val="auto"/>
        </w:rPr>
      </w:pPr>
    </w:p>
    <w:p w14:paraId="79B03A68" w14:textId="0A4196ED" w:rsidR="009F30B8" w:rsidRPr="006E4B6D" w:rsidRDefault="00F655FF" w:rsidP="001E7895">
      <w:pPr>
        <w:pStyle w:val="Nagwek3"/>
        <w:spacing w:before="0" w:line="360" w:lineRule="auto"/>
        <w:jc w:val="center"/>
        <w:rPr>
          <w:rFonts w:ascii="Times New Roman" w:eastAsia="Times New Roman" w:hAnsi="Times New Roman" w:cs="Times New Roman"/>
          <w:b/>
          <w:color w:val="auto"/>
          <w:lang w:eastAsia="pl-PL"/>
        </w:rPr>
      </w:pPr>
      <w:bookmarkStart w:id="30" w:name="_Toc112769962"/>
      <w:r w:rsidRPr="006E4B6D">
        <w:rPr>
          <w:rFonts w:ascii="Times New Roman" w:eastAsia="Times New Roman" w:hAnsi="Times New Roman" w:cs="Times New Roman"/>
          <w:b/>
          <w:color w:val="auto"/>
          <w:lang w:eastAsia="pl-PL"/>
        </w:rPr>
        <w:t xml:space="preserve">§ </w:t>
      </w:r>
      <w:r w:rsidR="00C0560D" w:rsidRPr="006E4B6D">
        <w:rPr>
          <w:rFonts w:ascii="Times New Roman" w:eastAsia="Times New Roman" w:hAnsi="Times New Roman" w:cs="Times New Roman"/>
          <w:b/>
          <w:color w:val="auto"/>
          <w:lang w:eastAsia="pl-PL"/>
        </w:rPr>
        <w:t>1</w:t>
      </w:r>
      <w:r w:rsidR="00065806" w:rsidRPr="006E4B6D">
        <w:rPr>
          <w:rFonts w:ascii="Times New Roman" w:eastAsia="Times New Roman" w:hAnsi="Times New Roman" w:cs="Times New Roman"/>
          <w:b/>
          <w:color w:val="auto"/>
          <w:lang w:eastAsia="pl-PL"/>
        </w:rPr>
        <w:t>.</w:t>
      </w:r>
      <w:r w:rsidR="007D2428" w:rsidRPr="006E4B6D">
        <w:rPr>
          <w:rFonts w:ascii="Times New Roman" w:eastAsia="Times New Roman" w:hAnsi="Times New Roman" w:cs="Times New Roman"/>
          <w:b/>
          <w:color w:val="auto"/>
          <w:lang w:eastAsia="pl-PL"/>
        </w:rPr>
        <w:t xml:space="preserve"> </w:t>
      </w:r>
      <w:r w:rsidR="00872AEC" w:rsidRPr="006E4B6D">
        <w:rPr>
          <w:rFonts w:ascii="Times New Roman" w:eastAsia="Times New Roman" w:hAnsi="Times New Roman" w:cs="Times New Roman"/>
          <w:b/>
          <w:color w:val="auto"/>
          <w:lang w:eastAsia="pl-PL"/>
        </w:rPr>
        <w:t>Zasady tworzenia i kompetencje</w:t>
      </w:r>
      <w:bookmarkEnd w:id="30"/>
    </w:p>
    <w:p w14:paraId="78BDAEE0" w14:textId="716067F4" w:rsidR="00B31B9C" w:rsidRPr="001E7895" w:rsidRDefault="00065806" w:rsidP="001E7895">
      <w:pPr>
        <w:pStyle w:val="Default"/>
        <w:numPr>
          <w:ilvl w:val="0"/>
          <w:numId w:val="6"/>
        </w:numPr>
        <w:spacing w:line="360" w:lineRule="auto"/>
        <w:ind w:left="426" w:hanging="426"/>
        <w:jc w:val="both"/>
        <w:rPr>
          <w:color w:val="auto"/>
          <w:spacing w:val="-3"/>
        </w:rPr>
      </w:pPr>
      <w:r w:rsidRPr="001E7895">
        <w:rPr>
          <w:color w:val="auto"/>
          <w:spacing w:val="-3"/>
        </w:rPr>
        <w:t xml:space="preserve">Rada </w:t>
      </w:r>
      <w:r w:rsidR="00C0560D" w:rsidRPr="001E7895">
        <w:rPr>
          <w:color w:val="auto"/>
          <w:spacing w:val="-3"/>
        </w:rPr>
        <w:t>P</w:t>
      </w:r>
      <w:r w:rsidRPr="001E7895">
        <w:rPr>
          <w:color w:val="auto"/>
          <w:spacing w:val="-3"/>
        </w:rPr>
        <w:t>edagogiczna</w:t>
      </w:r>
      <w:r w:rsidR="00C239E0" w:rsidRPr="001E7895">
        <w:rPr>
          <w:color w:val="auto"/>
          <w:spacing w:val="-3"/>
        </w:rPr>
        <w:t xml:space="preserve"> </w:t>
      </w:r>
      <w:r w:rsidRPr="001E7895">
        <w:rPr>
          <w:color w:val="auto"/>
          <w:spacing w:val="-3"/>
        </w:rPr>
        <w:t xml:space="preserve">jest kolegialnym organem </w:t>
      </w:r>
      <w:r w:rsidR="00EF07F3" w:rsidRPr="001E7895">
        <w:rPr>
          <w:color w:val="auto"/>
          <w:spacing w:val="-3"/>
        </w:rPr>
        <w:t>zespołu</w:t>
      </w:r>
      <w:r w:rsidRPr="001E7895">
        <w:rPr>
          <w:color w:val="auto"/>
          <w:spacing w:val="-3"/>
        </w:rPr>
        <w:t xml:space="preserve"> realizującym zadania dydaktyczne, wychowawcze i opiekuńcze, wynikające z przepisów prawa, statutu szkoły oraz innych</w:t>
      </w:r>
      <w:r w:rsidR="0078797E" w:rsidRPr="001E7895">
        <w:rPr>
          <w:color w:val="auto"/>
          <w:spacing w:val="-3"/>
        </w:rPr>
        <w:t xml:space="preserve"> regulaminów wewnątrzszkolnych.</w:t>
      </w:r>
    </w:p>
    <w:p w14:paraId="1FEAB466" w14:textId="24292BAF" w:rsidR="00B31B9C" w:rsidRPr="001E7895" w:rsidRDefault="00065806" w:rsidP="001E7895">
      <w:pPr>
        <w:pStyle w:val="Akapitzlist"/>
        <w:widowControl w:val="0"/>
        <w:numPr>
          <w:ilvl w:val="0"/>
          <w:numId w:val="6"/>
        </w:numPr>
        <w:shd w:val="clear" w:color="auto" w:fill="FFFFFF"/>
        <w:tabs>
          <w:tab w:val="left" w:pos="709"/>
        </w:tabs>
        <w:suppressAutoHyphens w:val="0"/>
        <w:autoSpaceDE w:val="0"/>
        <w:spacing w:after="0" w:line="360" w:lineRule="auto"/>
        <w:ind w:left="426" w:hanging="426"/>
        <w:jc w:val="both"/>
        <w:textAlignment w:val="auto"/>
        <w:rPr>
          <w:rFonts w:ascii="Times New Roman" w:hAnsi="Times New Roman"/>
          <w:spacing w:val="-3"/>
          <w:sz w:val="24"/>
          <w:szCs w:val="24"/>
        </w:rPr>
      </w:pPr>
      <w:r w:rsidRPr="001E7895">
        <w:rPr>
          <w:rFonts w:ascii="Times New Roman" w:hAnsi="Times New Roman"/>
          <w:spacing w:val="-3"/>
          <w:sz w:val="24"/>
          <w:szCs w:val="24"/>
        </w:rPr>
        <w:t xml:space="preserve">Do kompetencji </w:t>
      </w:r>
      <w:r w:rsidR="005F2AE2" w:rsidRPr="001E7895">
        <w:rPr>
          <w:rFonts w:ascii="Times New Roman" w:hAnsi="Times New Roman"/>
          <w:spacing w:val="-3"/>
          <w:sz w:val="24"/>
          <w:szCs w:val="24"/>
        </w:rPr>
        <w:t xml:space="preserve">stanowiących </w:t>
      </w:r>
      <w:r w:rsidR="00F47E37">
        <w:rPr>
          <w:rFonts w:ascii="Times New Roman" w:hAnsi="Times New Roman"/>
          <w:spacing w:val="-3"/>
          <w:sz w:val="24"/>
          <w:szCs w:val="24"/>
        </w:rPr>
        <w:t>R</w:t>
      </w:r>
      <w:r w:rsidRPr="001E7895">
        <w:rPr>
          <w:rFonts w:ascii="Times New Roman" w:hAnsi="Times New Roman"/>
          <w:spacing w:val="-3"/>
          <w:sz w:val="24"/>
          <w:szCs w:val="24"/>
        </w:rPr>
        <w:t>ady</w:t>
      </w:r>
      <w:r w:rsidR="00F655FF" w:rsidRPr="001E7895">
        <w:rPr>
          <w:rFonts w:ascii="Times New Roman" w:hAnsi="Times New Roman"/>
          <w:spacing w:val="-3"/>
          <w:sz w:val="24"/>
          <w:szCs w:val="24"/>
        </w:rPr>
        <w:t xml:space="preserve"> </w:t>
      </w:r>
      <w:r w:rsidR="00F47E37">
        <w:rPr>
          <w:rFonts w:ascii="Times New Roman" w:hAnsi="Times New Roman"/>
          <w:spacing w:val="-3"/>
          <w:sz w:val="24"/>
          <w:szCs w:val="24"/>
        </w:rPr>
        <w:t>P</w:t>
      </w:r>
      <w:r w:rsidRPr="001E7895">
        <w:rPr>
          <w:rFonts w:ascii="Times New Roman" w:hAnsi="Times New Roman"/>
          <w:spacing w:val="-3"/>
          <w:sz w:val="24"/>
          <w:szCs w:val="24"/>
        </w:rPr>
        <w:t>edagogicznej należy:</w:t>
      </w:r>
    </w:p>
    <w:p w14:paraId="0A176BA0"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zatwierdzanie planów pracy szkoły;</w:t>
      </w:r>
    </w:p>
    <w:p w14:paraId="3F887FF0"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podejmowanie uchwał w sprawie wyników klasyfikacji i promocji uczniów;</w:t>
      </w:r>
    </w:p>
    <w:p w14:paraId="72A0F778" w14:textId="7DBC8300"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podejmowanie uchwał w sprawie </w:t>
      </w:r>
      <w:r w:rsidR="00B27043" w:rsidRPr="001E7895">
        <w:rPr>
          <w:rFonts w:ascii="Times New Roman" w:hAnsi="Times New Roman"/>
          <w:sz w:val="24"/>
          <w:szCs w:val="24"/>
        </w:rPr>
        <w:t xml:space="preserve">innowacji i </w:t>
      </w:r>
      <w:r w:rsidRPr="001E7895">
        <w:rPr>
          <w:rFonts w:ascii="Times New Roman" w:hAnsi="Times New Roman"/>
          <w:sz w:val="24"/>
          <w:szCs w:val="24"/>
        </w:rPr>
        <w:t>eksper</w:t>
      </w:r>
      <w:r w:rsidR="003D334F" w:rsidRPr="001E7895">
        <w:rPr>
          <w:rFonts w:ascii="Times New Roman" w:hAnsi="Times New Roman"/>
          <w:sz w:val="24"/>
          <w:szCs w:val="24"/>
        </w:rPr>
        <w:t>ymentów pedagogicznych w szkole;</w:t>
      </w:r>
    </w:p>
    <w:p w14:paraId="2442BC45"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pacing w:val="-3"/>
          <w:sz w:val="24"/>
          <w:szCs w:val="24"/>
        </w:rPr>
      </w:pPr>
      <w:r w:rsidRPr="001E7895">
        <w:rPr>
          <w:rFonts w:ascii="Times New Roman" w:hAnsi="Times New Roman"/>
          <w:spacing w:val="-3"/>
          <w:sz w:val="24"/>
          <w:szCs w:val="24"/>
        </w:rPr>
        <w:t>ustalanie organizacji doskonalenia zawodowego nauczycieli szkoły;</w:t>
      </w:r>
    </w:p>
    <w:p w14:paraId="2F3D5857" w14:textId="77777777" w:rsidR="005F2AE2" w:rsidRPr="001E7895" w:rsidRDefault="005F2AE2" w:rsidP="001E7895">
      <w:pPr>
        <w:pStyle w:val="Akapitzlist"/>
        <w:numPr>
          <w:ilvl w:val="0"/>
          <w:numId w:val="7"/>
        </w:numPr>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podejmowanie uchwał w sprawach skreślenia z listy uczniów;</w:t>
      </w:r>
    </w:p>
    <w:p w14:paraId="5F72E110" w14:textId="77777777" w:rsidR="00FF6415" w:rsidRPr="001E7895" w:rsidRDefault="00324570"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lastRenderedPageBreak/>
        <w:t>ustala</w:t>
      </w:r>
      <w:r w:rsidR="00065806" w:rsidRPr="001E7895">
        <w:rPr>
          <w:rFonts w:ascii="Times New Roman" w:hAnsi="Times New Roman"/>
          <w:sz w:val="24"/>
          <w:szCs w:val="24"/>
        </w:rPr>
        <w:t>nie sposobu wykorzystania wyników nadzoru pedagogicznego, w tym sprawowanego nad szkołą przez organ nadzoru pedagogicznego, w celu</w:t>
      </w:r>
      <w:r w:rsidR="00F655FF" w:rsidRPr="001E7895">
        <w:rPr>
          <w:rFonts w:ascii="Times New Roman" w:hAnsi="Times New Roman"/>
          <w:sz w:val="24"/>
          <w:szCs w:val="24"/>
        </w:rPr>
        <w:t xml:space="preserve"> doskonalenia pracy</w:t>
      </w:r>
      <w:r w:rsidR="00FF6415" w:rsidRPr="001E7895">
        <w:rPr>
          <w:rFonts w:ascii="Times New Roman" w:hAnsi="Times New Roman"/>
          <w:sz w:val="24"/>
          <w:szCs w:val="24"/>
        </w:rPr>
        <w:t xml:space="preserve"> </w:t>
      </w:r>
      <w:r w:rsidR="00F655FF" w:rsidRPr="001E7895">
        <w:rPr>
          <w:rFonts w:ascii="Times New Roman" w:hAnsi="Times New Roman"/>
          <w:sz w:val="24"/>
          <w:szCs w:val="24"/>
        </w:rPr>
        <w:t>szkoły.</w:t>
      </w:r>
    </w:p>
    <w:p w14:paraId="55310C63" w14:textId="77777777" w:rsidR="00B31B9C" w:rsidRPr="001E7895" w:rsidRDefault="00065806" w:rsidP="001E7895">
      <w:pPr>
        <w:pStyle w:val="Akapitzlist"/>
        <w:widowControl w:val="0"/>
        <w:numPr>
          <w:ilvl w:val="0"/>
          <w:numId w:val="6"/>
        </w:numPr>
        <w:shd w:val="clear" w:color="auto" w:fill="FFFFFF"/>
        <w:tabs>
          <w:tab w:val="left" w:pos="567"/>
          <w:tab w:val="left" w:pos="851"/>
        </w:tabs>
        <w:suppressAutoHyphens w:val="0"/>
        <w:autoSpaceDE w:val="0"/>
        <w:spacing w:after="0" w:line="360" w:lineRule="auto"/>
        <w:ind w:left="426" w:hanging="426"/>
        <w:jc w:val="both"/>
        <w:textAlignment w:val="auto"/>
        <w:rPr>
          <w:rFonts w:ascii="Times New Roman" w:hAnsi="Times New Roman"/>
          <w:spacing w:val="-3"/>
          <w:sz w:val="24"/>
          <w:szCs w:val="24"/>
        </w:rPr>
      </w:pPr>
      <w:r w:rsidRPr="001E7895">
        <w:rPr>
          <w:rFonts w:ascii="Times New Roman" w:hAnsi="Times New Roman"/>
          <w:spacing w:val="-3"/>
          <w:sz w:val="24"/>
          <w:szCs w:val="24"/>
        </w:rPr>
        <w:t>Rada pedagogiczna opiniuje w szczególności:</w:t>
      </w:r>
    </w:p>
    <w:p w14:paraId="55B5092E" w14:textId="77777777" w:rsidR="00B31B9C"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organizację pracy szkoły, w tym zwłaszcza tygodniowy rozkład zajęć edukacyjnych;</w:t>
      </w:r>
    </w:p>
    <w:p w14:paraId="1D2E1409" w14:textId="77777777" w:rsidR="00360237"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 xml:space="preserve"> projekt planu finansowego szkoły;</w:t>
      </w:r>
    </w:p>
    <w:p w14:paraId="0BC36D72" w14:textId="77777777" w:rsidR="00360237"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wnioski dyrektora szkoły o przyznanie nauczycielom odznaczeń, nagród i innych wyróżnień</w:t>
      </w:r>
      <w:r w:rsidR="00860903" w:rsidRPr="001E7895">
        <w:rPr>
          <w:rFonts w:ascii="Times New Roman" w:hAnsi="Times New Roman"/>
          <w:sz w:val="24"/>
          <w:szCs w:val="24"/>
        </w:rPr>
        <w:t>;</w:t>
      </w:r>
    </w:p>
    <w:p w14:paraId="634A6F86" w14:textId="77777777" w:rsidR="00B31B9C" w:rsidRPr="001E7895" w:rsidRDefault="00065806" w:rsidP="001E7895">
      <w:pPr>
        <w:pStyle w:val="Akapitzlist"/>
        <w:widowControl w:val="0"/>
        <w:numPr>
          <w:ilvl w:val="0"/>
          <w:numId w:val="103"/>
        </w:numPr>
        <w:shd w:val="clear" w:color="auto" w:fill="FFFFFF"/>
        <w:tabs>
          <w:tab w:val="left" w:pos="-3898"/>
        </w:tabs>
        <w:suppressAutoHyphens w:val="0"/>
        <w:autoSpaceDE w:val="0"/>
        <w:spacing w:after="0" w:line="360" w:lineRule="auto"/>
        <w:ind w:left="567" w:hanging="283"/>
        <w:jc w:val="both"/>
        <w:textAlignment w:val="auto"/>
        <w:rPr>
          <w:rFonts w:ascii="Times New Roman" w:hAnsi="Times New Roman"/>
          <w:sz w:val="24"/>
          <w:szCs w:val="24"/>
        </w:rPr>
      </w:pPr>
      <w:r w:rsidRPr="001E7895">
        <w:rPr>
          <w:rFonts w:ascii="Times New Roman" w:hAnsi="Times New Roman"/>
          <w:sz w:val="24"/>
          <w:szCs w:val="24"/>
        </w:rPr>
        <w:t>propozycje dyrektora szkoły w sprawach przydziału nauczycielom stałych prac i zajęć</w:t>
      </w:r>
      <w:r w:rsidR="00BF42CD" w:rsidRPr="001E7895">
        <w:rPr>
          <w:rFonts w:ascii="Times New Roman" w:hAnsi="Times New Roman"/>
          <w:sz w:val="24"/>
          <w:szCs w:val="24"/>
        </w:rPr>
        <w:t xml:space="preserve"> </w:t>
      </w:r>
      <w:r w:rsidRPr="001E7895">
        <w:rPr>
          <w:rFonts w:ascii="Times New Roman" w:hAnsi="Times New Roman"/>
          <w:sz w:val="24"/>
          <w:szCs w:val="24"/>
        </w:rPr>
        <w:t>w ramach wynagrodzenia zasadniczego oraz dodatkowo płatnych zajęć dydaktycznych, wychowawczych i opiekuńczych.</w:t>
      </w:r>
    </w:p>
    <w:p w14:paraId="39A561F7" w14:textId="44628E16" w:rsidR="00B27043" w:rsidRPr="001E7895" w:rsidRDefault="00F47E37" w:rsidP="001E7895">
      <w:pPr>
        <w:pStyle w:val="Akapitzlist"/>
        <w:widowControl w:val="0"/>
        <w:numPr>
          <w:ilvl w:val="0"/>
          <w:numId w:val="6"/>
        </w:numPr>
        <w:shd w:val="clear" w:color="auto" w:fill="FFFFFF"/>
        <w:tabs>
          <w:tab w:val="left" w:pos="567"/>
          <w:tab w:val="left" w:pos="1134"/>
        </w:tabs>
        <w:suppressAutoHyphens w:val="0"/>
        <w:autoSpaceDE w:val="0"/>
        <w:spacing w:after="0" w:line="360" w:lineRule="auto"/>
        <w:ind w:left="426" w:hanging="426"/>
        <w:jc w:val="both"/>
        <w:textAlignment w:val="auto"/>
        <w:rPr>
          <w:rFonts w:ascii="Times New Roman" w:hAnsi="Times New Roman"/>
          <w:sz w:val="24"/>
          <w:szCs w:val="24"/>
        </w:rPr>
      </w:pPr>
      <w:r>
        <w:rPr>
          <w:rFonts w:ascii="Times New Roman" w:hAnsi="Times New Roman"/>
          <w:spacing w:val="-3"/>
          <w:sz w:val="24"/>
          <w:szCs w:val="24"/>
        </w:rPr>
        <w:t>Rada P</w:t>
      </w:r>
      <w:r w:rsidR="00B27043" w:rsidRPr="001E7895">
        <w:rPr>
          <w:rFonts w:ascii="Times New Roman" w:hAnsi="Times New Roman"/>
          <w:spacing w:val="-3"/>
          <w:sz w:val="24"/>
          <w:szCs w:val="24"/>
        </w:rPr>
        <w:t>edagogiczna przygotowuje projekt statutu szkoły albo jego zmian.</w:t>
      </w:r>
    </w:p>
    <w:p w14:paraId="18AC04FE" w14:textId="77777777" w:rsidR="005B5CCE" w:rsidRPr="001E7895" w:rsidRDefault="005B5CCE" w:rsidP="001E7895">
      <w:pPr>
        <w:pStyle w:val="Akapitzlist"/>
        <w:widowControl w:val="0"/>
        <w:shd w:val="clear" w:color="auto" w:fill="FFFFFF"/>
        <w:tabs>
          <w:tab w:val="left" w:pos="1142"/>
        </w:tabs>
        <w:suppressAutoHyphens w:val="0"/>
        <w:autoSpaceDE w:val="0"/>
        <w:spacing w:after="0" w:line="360" w:lineRule="auto"/>
        <w:ind w:left="567"/>
        <w:jc w:val="both"/>
        <w:textAlignment w:val="auto"/>
        <w:rPr>
          <w:rFonts w:ascii="Times New Roman" w:hAnsi="Times New Roman"/>
          <w:spacing w:val="-3"/>
          <w:sz w:val="24"/>
          <w:szCs w:val="24"/>
        </w:rPr>
      </w:pPr>
    </w:p>
    <w:p w14:paraId="1A4849F6" w14:textId="61DA7E52"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1" w:name="_Toc112769963"/>
      <w:r w:rsidRPr="006E4B6D">
        <w:rPr>
          <w:rFonts w:ascii="Times New Roman" w:hAnsi="Times New Roman" w:cs="Times New Roman"/>
          <w:b/>
          <w:color w:val="auto"/>
          <w:sz w:val="24"/>
          <w:szCs w:val="24"/>
        </w:rPr>
        <w:t xml:space="preserve">Rozdział </w:t>
      </w:r>
      <w:r w:rsidR="008A42A9" w:rsidRPr="006E4B6D">
        <w:rPr>
          <w:rFonts w:ascii="Times New Roman" w:hAnsi="Times New Roman" w:cs="Times New Roman"/>
          <w:b/>
          <w:color w:val="auto"/>
          <w:sz w:val="24"/>
          <w:szCs w:val="24"/>
        </w:rPr>
        <w:t>IV</w:t>
      </w:r>
      <w:bookmarkEnd w:id="31"/>
    </w:p>
    <w:p w14:paraId="624A12FE"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2" w:name="_Toc112769964"/>
      <w:r w:rsidRPr="006E4B6D">
        <w:rPr>
          <w:rFonts w:ascii="Times New Roman" w:hAnsi="Times New Roman" w:cs="Times New Roman"/>
          <w:b/>
          <w:color w:val="auto"/>
          <w:sz w:val="24"/>
          <w:szCs w:val="24"/>
        </w:rPr>
        <w:t>Samorząd uczniowski</w:t>
      </w:r>
      <w:bookmarkEnd w:id="32"/>
    </w:p>
    <w:p w14:paraId="4EC7960E" w14:textId="77777777" w:rsidR="004C62BC" w:rsidRPr="006E4B6D" w:rsidRDefault="004C62BC" w:rsidP="001E7895">
      <w:pPr>
        <w:pStyle w:val="Default"/>
        <w:spacing w:line="360" w:lineRule="auto"/>
        <w:ind w:left="567"/>
        <w:jc w:val="center"/>
        <w:rPr>
          <w:b/>
          <w:color w:val="auto"/>
        </w:rPr>
      </w:pPr>
    </w:p>
    <w:p w14:paraId="59D4739F" w14:textId="49FAD69E" w:rsidR="00F458E9" w:rsidRPr="006E4B6D" w:rsidRDefault="00E370AC" w:rsidP="001E7895">
      <w:pPr>
        <w:pStyle w:val="Nagwek3"/>
        <w:spacing w:before="0" w:line="360" w:lineRule="auto"/>
        <w:jc w:val="center"/>
        <w:rPr>
          <w:rFonts w:ascii="Times New Roman" w:hAnsi="Times New Roman" w:cs="Times New Roman"/>
          <w:b/>
          <w:color w:val="auto"/>
        </w:rPr>
      </w:pPr>
      <w:bookmarkStart w:id="33" w:name="_Toc112769965"/>
      <w:r w:rsidRPr="006E4B6D">
        <w:rPr>
          <w:rFonts w:ascii="Times New Roman" w:hAnsi="Times New Roman" w:cs="Times New Roman"/>
          <w:b/>
          <w:color w:val="auto"/>
        </w:rPr>
        <w:t>§ 1</w:t>
      </w:r>
      <w:r w:rsidR="00065806" w:rsidRPr="006E4B6D">
        <w:rPr>
          <w:rFonts w:ascii="Times New Roman" w:hAnsi="Times New Roman" w:cs="Times New Roman"/>
          <w:b/>
          <w:color w:val="auto"/>
        </w:rPr>
        <w:t>.</w:t>
      </w:r>
      <w:r w:rsidR="00872AEC" w:rsidRPr="006E4B6D">
        <w:rPr>
          <w:rFonts w:ascii="Times New Roman" w:hAnsi="Times New Roman" w:cs="Times New Roman"/>
          <w:b/>
          <w:color w:val="auto"/>
        </w:rPr>
        <w:t xml:space="preserve"> Zasady tworzenia i funkcjonowania</w:t>
      </w:r>
      <w:bookmarkEnd w:id="33"/>
    </w:p>
    <w:p w14:paraId="4664811D" w14:textId="640536F6" w:rsidR="00B31B9C" w:rsidRPr="001E7895" w:rsidRDefault="005F2AE2" w:rsidP="001E7895">
      <w:pPr>
        <w:pStyle w:val="Default"/>
        <w:spacing w:line="360" w:lineRule="auto"/>
        <w:ind w:left="426" w:hanging="426"/>
        <w:jc w:val="both"/>
        <w:rPr>
          <w:color w:val="auto"/>
        </w:rPr>
      </w:pPr>
      <w:r w:rsidRPr="001E7895">
        <w:rPr>
          <w:color w:val="auto"/>
        </w:rPr>
        <w:t>1.</w:t>
      </w:r>
      <w:r w:rsidR="00C239E0" w:rsidRPr="001E7895">
        <w:rPr>
          <w:color w:val="auto"/>
        </w:rPr>
        <w:t xml:space="preserve"> </w:t>
      </w:r>
      <w:r w:rsidR="00DA5717" w:rsidRPr="001E7895">
        <w:rPr>
          <w:color w:val="auto"/>
        </w:rPr>
        <w:tab/>
      </w:r>
      <w:r w:rsidR="00065806" w:rsidRPr="001E7895">
        <w:rPr>
          <w:color w:val="auto"/>
        </w:rPr>
        <w:t xml:space="preserve">Samorząd </w:t>
      </w:r>
      <w:r w:rsidR="00F47E37">
        <w:rPr>
          <w:color w:val="auto"/>
        </w:rPr>
        <w:t>U</w:t>
      </w:r>
      <w:r w:rsidR="00065806" w:rsidRPr="001E7895">
        <w:rPr>
          <w:color w:val="auto"/>
        </w:rPr>
        <w:t xml:space="preserve">czniowski, zwany </w:t>
      </w:r>
      <w:r w:rsidR="00065806" w:rsidRPr="001E7895">
        <w:rPr>
          <w:color w:val="auto"/>
          <w:spacing w:val="-3"/>
        </w:rPr>
        <w:t>dalej „samorządem”</w:t>
      </w:r>
      <w:r w:rsidR="00C239E0" w:rsidRPr="001E7895">
        <w:rPr>
          <w:color w:val="auto"/>
          <w:spacing w:val="-3"/>
        </w:rPr>
        <w:t xml:space="preserve"> </w:t>
      </w:r>
      <w:r w:rsidR="00065806" w:rsidRPr="001E7895">
        <w:rPr>
          <w:color w:val="auto"/>
          <w:spacing w:val="-3"/>
        </w:rPr>
        <w:t>tworzą wszyscy uczniowie szkoły.</w:t>
      </w:r>
    </w:p>
    <w:p w14:paraId="18BA1406" w14:textId="77777777" w:rsidR="00B31B9C" w:rsidRPr="001E7895" w:rsidRDefault="00065806" w:rsidP="001E7895">
      <w:pPr>
        <w:widowControl w:val="0"/>
        <w:numPr>
          <w:ilvl w:val="0"/>
          <w:numId w:val="22"/>
        </w:numPr>
        <w:shd w:val="clear" w:color="auto" w:fill="FFFFFF"/>
        <w:tabs>
          <w:tab w:val="left" w:pos="567"/>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4"/>
          <w:sz w:val="24"/>
          <w:szCs w:val="24"/>
        </w:rPr>
        <w:t>Zasady wybierania i dzia</w:t>
      </w:r>
      <w:r w:rsidR="001C369A" w:rsidRPr="001E7895">
        <w:rPr>
          <w:rFonts w:ascii="Times New Roman" w:hAnsi="Times New Roman"/>
          <w:spacing w:val="-4"/>
          <w:sz w:val="24"/>
          <w:szCs w:val="24"/>
        </w:rPr>
        <w:t xml:space="preserve">łania </w:t>
      </w:r>
      <w:r w:rsidR="00B27043" w:rsidRPr="001E7895">
        <w:rPr>
          <w:rFonts w:ascii="Times New Roman" w:hAnsi="Times New Roman"/>
          <w:spacing w:val="-4"/>
          <w:sz w:val="24"/>
          <w:szCs w:val="24"/>
        </w:rPr>
        <w:t>rady</w:t>
      </w:r>
      <w:r w:rsidR="001C369A" w:rsidRPr="001E7895">
        <w:rPr>
          <w:rFonts w:ascii="Times New Roman" w:hAnsi="Times New Roman"/>
          <w:spacing w:val="-4"/>
          <w:sz w:val="24"/>
          <w:szCs w:val="24"/>
        </w:rPr>
        <w:t xml:space="preserve"> samorządu określa </w:t>
      </w:r>
      <w:r w:rsidRPr="001E7895">
        <w:rPr>
          <w:rFonts w:ascii="Times New Roman" w:hAnsi="Times New Roman"/>
          <w:spacing w:val="-4"/>
          <w:sz w:val="24"/>
          <w:szCs w:val="24"/>
        </w:rPr>
        <w:t xml:space="preserve">regulamin samorządu. </w:t>
      </w:r>
    </w:p>
    <w:p w14:paraId="359EDF88" w14:textId="20977C2F" w:rsidR="00B31B9C" w:rsidRPr="001E7895" w:rsidRDefault="00065806" w:rsidP="001E7895">
      <w:pPr>
        <w:widowControl w:val="0"/>
        <w:numPr>
          <w:ilvl w:val="0"/>
          <w:numId w:val="22"/>
        </w:numPr>
        <w:shd w:val="clear" w:color="auto" w:fill="FFFFFF"/>
        <w:tabs>
          <w:tab w:val="left" w:pos="567"/>
          <w:tab w:val="left" w:pos="598"/>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2"/>
          <w:sz w:val="24"/>
          <w:szCs w:val="24"/>
        </w:rPr>
        <w:t xml:space="preserve">Organy </w:t>
      </w:r>
      <w:r w:rsidR="00F47E37">
        <w:rPr>
          <w:rFonts w:ascii="Times New Roman" w:hAnsi="Times New Roman"/>
          <w:spacing w:val="-2"/>
          <w:sz w:val="24"/>
          <w:szCs w:val="24"/>
        </w:rPr>
        <w:t>S</w:t>
      </w:r>
      <w:r w:rsidRPr="001E7895">
        <w:rPr>
          <w:rFonts w:ascii="Times New Roman" w:hAnsi="Times New Roman"/>
          <w:spacing w:val="-2"/>
          <w:sz w:val="24"/>
          <w:szCs w:val="24"/>
        </w:rPr>
        <w:t>amorządu są jedynymi reprezentantami ogółu uczniów.</w:t>
      </w:r>
    </w:p>
    <w:p w14:paraId="2AF22479" w14:textId="7E454A69" w:rsidR="00B31B9C" w:rsidRPr="001E7895" w:rsidRDefault="00065806" w:rsidP="001E7895">
      <w:pPr>
        <w:widowControl w:val="0"/>
        <w:numPr>
          <w:ilvl w:val="0"/>
          <w:numId w:val="22"/>
        </w:numPr>
        <w:shd w:val="clear" w:color="auto" w:fill="FFFFFF"/>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2"/>
          <w:sz w:val="24"/>
          <w:szCs w:val="24"/>
        </w:rPr>
        <w:t xml:space="preserve">Samorząd może przedstawiać </w:t>
      </w:r>
      <w:r w:rsidR="00B27043" w:rsidRPr="001E7895">
        <w:rPr>
          <w:rFonts w:ascii="Times New Roman" w:hAnsi="Times New Roman"/>
          <w:spacing w:val="-2"/>
          <w:sz w:val="24"/>
          <w:szCs w:val="24"/>
        </w:rPr>
        <w:t>organom</w:t>
      </w:r>
      <w:r w:rsidR="00C239E0" w:rsidRPr="001E7895">
        <w:rPr>
          <w:rFonts w:ascii="Times New Roman" w:hAnsi="Times New Roman"/>
          <w:spacing w:val="-3"/>
          <w:sz w:val="24"/>
          <w:szCs w:val="24"/>
        </w:rPr>
        <w:t xml:space="preserve"> </w:t>
      </w:r>
      <w:r w:rsidRPr="001E7895">
        <w:rPr>
          <w:rFonts w:ascii="Times New Roman" w:hAnsi="Times New Roman"/>
          <w:spacing w:val="-3"/>
          <w:sz w:val="24"/>
          <w:szCs w:val="24"/>
        </w:rPr>
        <w:t>szkoły wnioski i opinie w</w:t>
      </w:r>
      <w:r w:rsidR="00D56780" w:rsidRPr="001E7895">
        <w:rPr>
          <w:rFonts w:ascii="Times New Roman" w:hAnsi="Times New Roman"/>
          <w:spacing w:val="-3"/>
          <w:sz w:val="24"/>
          <w:szCs w:val="24"/>
        </w:rPr>
        <w:t xml:space="preserve">e wszystkich sprawach szkoły, </w:t>
      </w:r>
      <w:r w:rsidR="00872AEC" w:rsidRPr="001E7895">
        <w:rPr>
          <w:rFonts w:ascii="Times New Roman" w:hAnsi="Times New Roman"/>
          <w:spacing w:val="-3"/>
          <w:sz w:val="24"/>
          <w:szCs w:val="24"/>
        </w:rPr>
        <w:br/>
      </w:r>
      <w:r w:rsidR="00D56780" w:rsidRPr="001E7895">
        <w:rPr>
          <w:rFonts w:ascii="Times New Roman" w:hAnsi="Times New Roman"/>
          <w:spacing w:val="-3"/>
          <w:sz w:val="24"/>
          <w:szCs w:val="24"/>
        </w:rPr>
        <w:t xml:space="preserve">a w </w:t>
      </w:r>
      <w:r w:rsidRPr="001E7895">
        <w:rPr>
          <w:rFonts w:ascii="Times New Roman" w:hAnsi="Times New Roman"/>
          <w:spacing w:val="-3"/>
          <w:sz w:val="24"/>
          <w:szCs w:val="24"/>
        </w:rPr>
        <w:t xml:space="preserve">szczególności dotyczących realizacji podstawowych praw </w:t>
      </w:r>
      <w:r w:rsidRPr="001E7895">
        <w:rPr>
          <w:rFonts w:ascii="Times New Roman" w:hAnsi="Times New Roman"/>
          <w:spacing w:val="-4"/>
          <w:sz w:val="24"/>
          <w:szCs w:val="24"/>
        </w:rPr>
        <w:t>uczniowskich, takich jak:</w:t>
      </w:r>
    </w:p>
    <w:p w14:paraId="266DF50C"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pacing w:val="-2"/>
          <w:sz w:val="24"/>
          <w:szCs w:val="24"/>
        </w:rPr>
      </w:pPr>
      <w:r w:rsidRPr="001E7895">
        <w:rPr>
          <w:rFonts w:ascii="Times New Roman" w:hAnsi="Times New Roman"/>
          <w:spacing w:val="-2"/>
          <w:sz w:val="24"/>
          <w:szCs w:val="24"/>
        </w:rPr>
        <w:t>prawo do zapoznania się z pro</w:t>
      </w:r>
      <w:r w:rsidR="000C3069" w:rsidRPr="001E7895">
        <w:rPr>
          <w:rFonts w:ascii="Times New Roman" w:hAnsi="Times New Roman"/>
          <w:spacing w:val="-2"/>
          <w:sz w:val="24"/>
          <w:szCs w:val="24"/>
        </w:rPr>
        <w:t>gramem nauczania, z jego treściami</w:t>
      </w:r>
      <w:r w:rsidR="00C239E0" w:rsidRPr="001E7895">
        <w:rPr>
          <w:rFonts w:ascii="Times New Roman" w:hAnsi="Times New Roman"/>
          <w:spacing w:val="-2"/>
          <w:sz w:val="24"/>
          <w:szCs w:val="24"/>
        </w:rPr>
        <w:t xml:space="preserve">, celami oraz </w:t>
      </w:r>
      <w:r w:rsidRPr="001E7895">
        <w:rPr>
          <w:rFonts w:ascii="Times New Roman" w:hAnsi="Times New Roman"/>
          <w:spacing w:val="-2"/>
          <w:sz w:val="24"/>
          <w:szCs w:val="24"/>
        </w:rPr>
        <w:t>stawianymi wymaganiami;</w:t>
      </w:r>
    </w:p>
    <w:p w14:paraId="635EA4F3" w14:textId="77777777" w:rsidR="00B31B9C" w:rsidRPr="001E7895" w:rsidRDefault="00065806" w:rsidP="001E7895">
      <w:pPr>
        <w:pStyle w:val="Akapitzlist"/>
        <w:widowControl w:val="0"/>
        <w:numPr>
          <w:ilvl w:val="0"/>
          <w:numId w:val="104"/>
        </w:numPr>
        <w:shd w:val="clear" w:color="auto" w:fill="FFFFFF"/>
        <w:tabs>
          <w:tab w:val="left" w:pos="-360"/>
          <w:tab w:val="left" w:pos="0"/>
          <w:tab w:val="left" w:pos="1134"/>
        </w:tabs>
        <w:suppressAutoHyphens w:val="0"/>
        <w:autoSpaceDE w:val="0"/>
        <w:spacing w:after="0" w:line="360" w:lineRule="auto"/>
        <w:ind w:left="709" w:hanging="283"/>
        <w:jc w:val="both"/>
        <w:textAlignment w:val="auto"/>
        <w:rPr>
          <w:rFonts w:ascii="Times New Roman" w:hAnsi="Times New Roman"/>
          <w:spacing w:val="-2"/>
          <w:sz w:val="24"/>
          <w:szCs w:val="24"/>
        </w:rPr>
      </w:pPr>
      <w:r w:rsidRPr="001E7895">
        <w:rPr>
          <w:rFonts w:ascii="Times New Roman" w:hAnsi="Times New Roman"/>
          <w:spacing w:val="-2"/>
          <w:sz w:val="24"/>
          <w:szCs w:val="24"/>
        </w:rPr>
        <w:t>prawo do jawnej i umotywowanej oceny postępów w nauce i zachowaniu;</w:t>
      </w:r>
    </w:p>
    <w:p w14:paraId="40EAE514"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do organizacji życia szkolnego, umożliwiającego zachowanie właściwych prop</w:t>
      </w:r>
      <w:r w:rsidR="00B27043" w:rsidRPr="001E7895">
        <w:rPr>
          <w:rFonts w:ascii="Times New Roman" w:hAnsi="Times New Roman"/>
          <w:spacing w:val="-2"/>
          <w:sz w:val="24"/>
          <w:szCs w:val="24"/>
        </w:rPr>
        <w:t>orcji między wysiłkiem szkolnym</w:t>
      </w:r>
      <w:r w:rsidRPr="001E7895">
        <w:rPr>
          <w:rFonts w:ascii="Times New Roman" w:hAnsi="Times New Roman"/>
          <w:spacing w:val="-2"/>
          <w:sz w:val="24"/>
          <w:szCs w:val="24"/>
        </w:rPr>
        <w:t xml:space="preserve"> a możliwością rozwijania się i zaspokajania własnych zainteresowań;</w:t>
      </w:r>
    </w:p>
    <w:p w14:paraId="0E631233"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 xml:space="preserve">prawo do wydawania i redagowania gazetki szkolnej, pod warunkiem, że jej treść nie godzi w dobre imię żadnego z nauczycieli i uczniów oraz nie zawiera ona wulgaryzmów </w:t>
      </w:r>
      <w:r w:rsidR="00C239E0" w:rsidRPr="001E7895">
        <w:rPr>
          <w:rFonts w:ascii="Times New Roman" w:hAnsi="Times New Roman"/>
          <w:spacing w:val="-2"/>
          <w:sz w:val="24"/>
          <w:szCs w:val="24"/>
        </w:rPr>
        <w:br/>
      </w:r>
      <w:r w:rsidRPr="001E7895">
        <w:rPr>
          <w:rFonts w:ascii="Times New Roman" w:hAnsi="Times New Roman"/>
          <w:spacing w:val="-2"/>
          <w:sz w:val="24"/>
          <w:szCs w:val="24"/>
        </w:rPr>
        <w:t>i treści obraźliwych dla czytelników;</w:t>
      </w:r>
    </w:p>
    <w:p w14:paraId="09BDF184"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14:paraId="56E71743" w14:textId="77777777" w:rsidR="00A4600C" w:rsidRPr="001E7895" w:rsidRDefault="00065806" w:rsidP="001E7895">
      <w:pPr>
        <w:pStyle w:val="Akapitzlist"/>
        <w:widowControl w:val="0"/>
        <w:numPr>
          <w:ilvl w:val="0"/>
          <w:numId w:val="104"/>
        </w:numPr>
        <w:shd w:val="clear" w:color="auto" w:fill="FFFFFF"/>
        <w:tabs>
          <w:tab w:val="left" w:pos="-360"/>
          <w:tab w:val="left" w:pos="0"/>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wyboru nauczyciela (nauczycieli) pełniącego rolę opiekuna samorządu</w:t>
      </w:r>
      <w:r w:rsidR="00BA7362" w:rsidRPr="001E7895">
        <w:rPr>
          <w:rFonts w:ascii="Times New Roman" w:hAnsi="Times New Roman"/>
          <w:spacing w:val="-2"/>
          <w:sz w:val="24"/>
          <w:szCs w:val="24"/>
        </w:rPr>
        <w:t>.</w:t>
      </w:r>
    </w:p>
    <w:p w14:paraId="7A745C06" w14:textId="41EA8FA6" w:rsidR="00B31B9C" w:rsidRPr="001E7895" w:rsidRDefault="00065806" w:rsidP="001E7895">
      <w:pPr>
        <w:pStyle w:val="Akapitzlist"/>
        <w:widowControl w:val="0"/>
        <w:numPr>
          <w:ilvl w:val="0"/>
          <w:numId w:val="23"/>
        </w:numPr>
        <w:shd w:val="clear" w:color="auto" w:fill="FFFFFF"/>
        <w:suppressAutoHyphens w:val="0"/>
        <w:autoSpaceDE w:val="0"/>
        <w:spacing w:after="0" w:line="360" w:lineRule="auto"/>
        <w:ind w:left="426" w:hanging="426"/>
        <w:jc w:val="both"/>
        <w:textAlignment w:val="auto"/>
        <w:rPr>
          <w:rFonts w:ascii="Times New Roman" w:hAnsi="Times New Roman"/>
          <w:spacing w:val="-2"/>
          <w:sz w:val="24"/>
          <w:szCs w:val="24"/>
        </w:rPr>
      </w:pPr>
      <w:r w:rsidRPr="001E7895">
        <w:rPr>
          <w:rFonts w:ascii="Times New Roman" w:hAnsi="Times New Roman"/>
          <w:spacing w:val="-2"/>
          <w:sz w:val="24"/>
          <w:szCs w:val="24"/>
        </w:rPr>
        <w:t>Samorząd ponadto zajmuje stanowisko w niektórych sprawach uczniowskich, gdzie podjęcie decyzji przez inne organy jest ustawowo związane z zasięgnięciem opinii tego organu.</w:t>
      </w:r>
    </w:p>
    <w:p w14:paraId="5CFB4797" w14:textId="6FE7F676" w:rsidR="00B31B9C" w:rsidRPr="001E7895" w:rsidRDefault="00065806" w:rsidP="001E7895">
      <w:pPr>
        <w:pStyle w:val="Akapitzlist"/>
        <w:numPr>
          <w:ilvl w:val="0"/>
          <w:numId w:val="23"/>
        </w:numPr>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Samorząd w porozumieniu z </w:t>
      </w:r>
      <w:r w:rsidR="00872AEC" w:rsidRPr="001E7895">
        <w:rPr>
          <w:rFonts w:ascii="Times New Roman" w:hAnsi="Times New Roman"/>
          <w:sz w:val="24"/>
          <w:szCs w:val="24"/>
        </w:rPr>
        <w:t>D</w:t>
      </w:r>
      <w:r w:rsidRPr="001E7895">
        <w:rPr>
          <w:rFonts w:ascii="Times New Roman" w:hAnsi="Times New Roman"/>
          <w:sz w:val="24"/>
          <w:szCs w:val="24"/>
        </w:rPr>
        <w:t xml:space="preserve">yrektorem </w:t>
      </w:r>
      <w:r w:rsidR="00872AEC" w:rsidRPr="001E7895">
        <w:rPr>
          <w:rFonts w:ascii="Times New Roman" w:hAnsi="Times New Roman"/>
          <w:sz w:val="24"/>
          <w:szCs w:val="24"/>
        </w:rPr>
        <w:t>S</w:t>
      </w:r>
      <w:r w:rsidRPr="001E7895">
        <w:rPr>
          <w:rFonts w:ascii="Times New Roman" w:hAnsi="Times New Roman"/>
          <w:sz w:val="24"/>
          <w:szCs w:val="24"/>
        </w:rPr>
        <w:t>zkoły może podejmować działania z zakresu wolontari</w:t>
      </w:r>
      <w:r w:rsidR="00372EEB" w:rsidRPr="001E7895">
        <w:rPr>
          <w:rFonts w:ascii="Times New Roman" w:hAnsi="Times New Roman"/>
          <w:sz w:val="24"/>
          <w:szCs w:val="24"/>
        </w:rPr>
        <w:t>atu</w:t>
      </w:r>
      <w:r w:rsidRPr="001E7895">
        <w:rPr>
          <w:rFonts w:ascii="Times New Roman" w:hAnsi="Times New Roman"/>
          <w:sz w:val="24"/>
          <w:szCs w:val="24"/>
        </w:rPr>
        <w:t>.</w:t>
      </w:r>
    </w:p>
    <w:p w14:paraId="3C7FE56F" w14:textId="2AED3D4A"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4" w:name="_Toc112769966"/>
      <w:r w:rsidRPr="006E4B6D">
        <w:rPr>
          <w:rFonts w:ascii="Times New Roman" w:hAnsi="Times New Roman" w:cs="Times New Roman"/>
          <w:b/>
          <w:color w:val="auto"/>
          <w:sz w:val="24"/>
          <w:szCs w:val="24"/>
        </w:rPr>
        <w:lastRenderedPageBreak/>
        <w:t xml:space="preserve">Rozdział </w:t>
      </w:r>
      <w:r w:rsidR="00A73501" w:rsidRPr="006E4B6D">
        <w:rPr>
          <w:rFonts w:ascii="Times New Roman" w:hAnsi="Times New Roman" w:cs="Times New Roman"/>
          <w:b/>
          <w:color w:val="auto"/>
          <w:sz w:val="24"/>
          <w:szCs w:val="24"/>
        </w:rPr>
        <w:t>V</w:t>
      </w:r>
      <w:bookmarkEnd w:id="34"/>
    </w:p>
    <w:p w14:paraId="1191B436"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5" w:name="_Toc112769967"/>
      <w:r w:rsidRPr="006E4B6D">
        <w:rPr>
          <w:rFonts w:ascii="Times New Roman" w:hAnsi="Times New Roman" w:cs="Times New Roman"/>
          <w:b/>
          <w:color w:val="auto"/>
          <w:sz w:val="24"/>
          <w:szCs w:val="24"/>
        </w:rPr>
        <w:t>Rada rodziców</w:t>
      </w:r>
      <w:bookmarkEnd w:id="35"/>
    </w:p>
    <w:p w14:paraId="1DBB29C7" w14:textId="77777777" w:rsidR="00B31B9C" w:rsidRPr="006E4B6D" w:rsidRDefault="00B31B9C" w:rsidP="001E7895">
      <w:pPr>
        <w:pStyle w:val="Default"/>
        <w:spacing w:line="360" w:lineRule="auto"/>
        <w:jc w:val="center"/>
        <w:rPr>
          <w:b/>
          <w:color w:val="auto"/>
        </w:rPr>
      </w:pPr>
    </w:p>
    <w:p w14:paraId="303E6693" w14:textId="1F71F15C" w:rsidR="00F458E9" w:rsidRPr="006E4B6D" w:rsidRDefault="00065806" w:rsidP="001E7895">
      <w:pPr>
        <w:pStyle w:val="Nagwek3"/>
        <w:spacing w:before="0" w:line="360" w:lineRule="auto"/>
        <w:jc w:val="center"/>
        <w:rPr>
          <w:rFonts w:ascii="Times New Roman" w:hAnsi="Times New Roman" w:cs="Times New Roman"/>
          <w:b/>
          <w:color w:val="auto"/>
        </w:rPr>
      </w:pPr>
      <w:bookmarkStart w:id="36" w:name="_Toc112769968"/>
      <w:r w:rsidRPr="006E4B6D">
        <w:rPr>
          <w:rFonts w:ascii="Times New Roman" w:hAnsi="Times New Roman" w:cs="Times New Roman"/>
          <w:b/>
          <w:color w:val="auto"/>
        </w:rPr>
        <w:t>§ 1.</w:t>
      </w:r>
      <w:r w:rsidR="00651746" w:rsidRPr="006E4B6D">
        <w:rPr>
          <w:rFonts w:ascii="Times New Roman" w:hAnsi="Times New Roman" w:cs="Times New Roman"/>
          <w:b/>
          <w:color w:val="auto"/>
        </w:rPr>
        <w:t xml:space="preserve"> Zadania i kompetencje</w:t>
      </w:r>
      <w:bookmarkEnd w:id="36"/>
    </w:p>
    <w:p w14:paraId="64F1E07B" w14:textId="70023B2A" w:rsidR="00B31B9C" w:rsidRPr="001E7895" w:rsidRDefault="00065806" w:rsidP="001E7895">
      <w:pPr>
        <w:pStyle w:val="Default"/>
        <w:spacing w:line="360" w:lineRule="auto"/>
        <w:ind w:left="425" w:hanging="425"/>
        <w:jc w:val="both"/>
        <w:rPr>
          <w:color w:val="auto"/>
        </w:rPr>
      </w:pPr>
      <w:r w:rsidRPr="001E7895">
        <w:rPr>
          <w:color w:val="auto"/>
        </w:rPr>
        <w:t xml:space="preserve">1. </w:t>
      </w:r>
      <w:r w:rsidR="007D3686" w:rsidRPr="001E7895">
        <w:rPr>
          <w:color w:val="auto"/>
        </w:rPr>
        <w:tab/>
      </w:r>
      <w:r w:rsidRPr="001E7895">
        <w:rPr>
          <w:color w:val="auto"/>
        </w:rPr>
        <w:t>W szkole</w:t>
      </w:r>
      <w:r w:rsidR="007D62D3" w:rsidRPr="001E7895">
        <w:rPr>
          <w:color w:val="auto"/>
        </w:rPr>
        <w:t xml:space="preserve"> </w:t>
      </w:r>
      <w:r w:rsidR="002D1516" w:rsidRPr="001E7895">
        <w:rPr>
          <w:color w:val="auto"/>
        </w:rPr>
        <w:t xml:space="preserve">działa </w:t>
      </w:r>
      <w:r w:rsidR="005F2D85" w:rsidRPr="001E7895">
        <w:rPr>
          <w:color w:val="auto"/>
        </w:rPr>
        <w:t>R</w:t>
      </w:r>
      <w:r w:rsidR="002D1516" w:rsidRPr="001E7895">
        <w:rPr>
          <w:color w:val="auto"/>
        </w:rPr>
        <w:t xml:space="preserve">ada </w:t>
      </w:r>
      <w:r w:rsidR="005F2D85" w:rsidRPr="001E7895">
        <w:rPr>
          <w:color w:val="auto"/>
        </w:rPr>
        <w:t>R</w:t>
      </w:r>
      <w:r w:rsidR="002D1516" w:rsidRPr="001E7895">
        <w:rPr>
          <w:color w:val="auto"/>
        </w:rPr>
        <w:t>odziców, która</w:t>
      </w:r>
      <w:r w:rsidRPr="001E7895">
        <w:rPr>
          <w:color w:val="auto"/>
        </w:rPr>
        <w:t xml:space="preserve"> reprezentuje ogół rodziców uczniów.</w:t>
      </w:r>
    </w:p>
    <w:p w14:paraId="2E3DA8AD" w14:textId="042DF280"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Ra</w:t>
      </w:r>
      <w:r w:rsidR="00E370AC" w:rsidRPr="001E7895">
        <w:rPr>
          <w:rFonts w:ascii="Times New Roman" w:hAnsi="Times New Roman"/>
          <w:sz w:val="24"/>
          <w:szCs w:val="24"/>
        </w:rPr>
        <w:t>da rodziców może występować do Dyrektora S</w:t>
      </w:r>
      <w:r w:rsidRPr="001E7895">
        <w:rPr>
          <w:rFonts w:ascii="Times New Roman" w:hAnsi="Times New Roman"/>
          <w:sz w:val="24"/>
          <w:szCs w:val="24"/>
        </w:rPr>
        <w:t>zkoły i innych organów szkoły z wnioskami i opiniami we wszystkich sprawach szkoły.</w:t>
      </w:r>
    </w:p>
    <w:p w14:paraId="0E7CAE19" w14:textId="041F56D9"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Do kompetencji </w:t>
      </w:r>
      <w:r w:rsidR="00F47E37">
        <w:rPr>
          <w:rFonts w:ascii="Times New Roman" w:hAnsi="Times New Roman"/>
          <w:sz w:val="24"/>
          <w:szCs w:val="24"/>
        </w:rPr>
        <w:t>R</w:t>
      </w:r>
      <w:r w:rsidRPr="001E7895">
        <w:rPr>
          <w:rFonts w:ascii="Times New Roman" w:hAnsi="Times New Roman"/>
          <w:sz w:val="24"/>
          <w:szCs w:val="24"/>
        </w:rPr>
        <w:t xml:space="preserve">ady </w:t>
      </w:r>
      <w:r w:rsidR="00F47E37">
        <w:rPr>
          <w:rFonts w:ascii="Times New Roman" w:hAnsi="Times New Roman"/>
          <w:sz w:val="24"/>
          <w:szCs w:val="24"/>
        </w:rPr>
        <w:t>R</w:t>
      </w:r>
      <w:r w:rsidRPr="001E7895">
        <w:rPr>
          <w:rFonts w:ascii="Times New Roman" w:hAnsi="Times New Roman"/>
          <w:sz w:val="24"/>
          <w:szCs w:val="24"/>
        </w:rPr>
        <w:t>odziców należy:</w:t>
      </w:r>
    </w:p>
    <w:p w14:paraId="602F9FDD" w14:textId="144A1424" w:rsidR="00B31B9C" w:rsidRPr="001E7895" w:rsidRDefault="00065806" w:rsidP="001E7895">
      <w:pPr>
        <w:pStyle w:val="Akapitzlist"/>
        <w:numPr>
          <w:ilvl w:val="0"/>
          <w:numId w:val="105"/>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uchwalanie w porozumieniu z </w:t>
      </w:r>
      <w:r w:rsidR="00F47E37">
        <w:rPr>
          <w:rFonts w:ascii="Times New Roman" w:hAnsi="Times New Roman"/>
          <w:sz w:val="24"/>
          <w:szCs w:val="24"/>
        </w:rPr>
        <w:t>Radą P</w:t>
      </w:r>
      <w:r w:rsidRPr="001E7895">
        <w:rPr>
          <w:rFonts w:ascii="Times New Roman" w:hAnsi="Times New Roman"/>
          <w:sz w:val="24"/>
          <w:szCs w:val="24"/>
        </w:rPr>
        <w:t>edagogiczną programu wychowawczo-profilaktycznego szkoły, o którym mowa w</w:t>
      </w:r>
      <w:r w:rsidR="00E370AC" w:rsidRPr="001E7895">
        <w:rPr>
          <w:rFonts w:ascii="Times New Roman" w:hAnsi="Times New Roman"/>
          <w:sz w:val="24"/>
          <w:szCs w:val="24"/>
        </w:rPr>
        <w:t xml:space="preserve"> Dziale II Rozdziale III § 2</w:t>
      </w:r>
      <w:r w:rsidRPr="001E7895">
        <w:rPr>
          <w:rFonts w:ascii="Times New Roman" w:hAnsi="Times New Roman"/>
          <w:sz w:val="24"/>
          <w:szCs w:val="24"/>
        </w:rPr>
        <w:t>;</w:t>
      </w:r>
    </w:p>
    <w:p w14:paraId="1E14D6A0" w14:textId="77777777" w:rsidR="00B31B9C" w:rsidRPr="001E7895" w:rsidRDefault="00065806" w:rsidP="001E7895">
      <w:pPr>
        <w:pStyle w:val="Akapitzlist"/>
        <w:numPr>
          <w:ilvl w:val="0"/>
          <w:numId w:val="105"/>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opiniowanie programu i harmonogramu poprawy efektywności kształcenia lub wychowania szkoły;</w:t>
      </w:r>
    </w:p>
    <w:p w14:paraId="207A7CD6" w14:textId="77777777" w:rsidR="00B31B9C" w:rsidRPr="001E7895" w:rsidRDefault="00065806" w:rsidP="001E7895">
      <w:pPr>
        <w:pStyle w:val="Default"/>
        <w:numPr>
          <w:ilvl w:val="0"/>
          <w:numId w:val="105"/>
        </w:numPr>
        <w:spacing w:line="360" w:lineRule="auto"/>
        <w:jc w:val="both"/>
        <w:rPr>
          <w:color w:val="auto"/>
        </w:rPr>
      </w:pPr>
      <w:r w:rsidRPr="001E7895">
        <w:rPr>
          <w:color w:val="auto"/>
        </w:rPr>
        <w:t>opiniowanie projektu planu finansowego składanego przez dyrektora szkoły.</w:t>
      </w:r>
    </w:p>
    <w:p w14:paraId="1613E6E0" w14:textId="77777777"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14:paraId="148CDDA5" w14:textId="77777777"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Fundusze, o których mowa w ust. </w:t>
      </w:r>
      <w:r w:rsidR="00E630DA" w:rsidRPr="001E7895">
        <w:rPr>
          <w:rFonts w:ascii="Times New Roman" w:hAnsi="Times New Roman"/>
          <w:sz w:val="24"/>
          <w:szCs w:val="24"/>
        </w:rPr>
        <w:t>4</w:t>
      </w:r>
      <w:r w:rsidRPr="001E7895">
        <w:rPr>
          <w:rFonts w:ascii="Times New Roman" w:hAnsi="Times New Roman"/>
          <w:sz w:val="24"/>
          <w:szCs w:val="24"/>
        </w:rPr>
        <w:t>, mogą być przechowywane na odrębnym rachunku bankowym rady rodziców. Do założenia i likwidacji tego rachunku bankowego oraz dysponowania funduszami na tym rachunku są uprawnione osoby posiadające pisemne upoważnienie udzielone przez radę rodziców.</w:t>
      </w:r>
    </w:p>
    <w:p w14:paraId="7B1FB43E" w14:textId="77777777" w:rsidR="00372EEB" w:rsidRPr="001E7895" w:rsidRDefault="00372EEB" w:rsidP="001E7895">
      <w:pPr>
        <w:pStyle w:val="Nagwek2"/>
        <w:spacing w:before="0" w:line="360" w:lineRule="auto"/>
        <w:jc w:val="center"/>
        <w:rPr>
          <w:rFonts w:ascii="Times New Roman" w:hAnsi="Times New Roman" w:cs="Times New Roman"/>
          <w:color w:val="auto"/>
          <w:sz w:val="24"/>
          <w:szCs w:val="24"/>
        </w:rPr>
      </w:pPr>
    </w:p>
    <w:p w14:paraId="0A529C4C" w14:textId="2BE4E968"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7" w:name="_Toc112769969"/>
      <w:r w:rsidRPr="006E4B6D">
        <w:rPr>
          <w:rFonts w:ascii="Times New Roman" w:hAnsi="Times New Roman" w:cs="Times New Roman"/>
          <w:b/>
          <w:color w:val="auto"/>
          <w:sz w:val="24"/>
          <w:szCs w:val="24"/>
        </w:rPr>
        <w:t xml:space="preserve">Rozdział </w:t>
      </w:r>
      <w:r w:rsidR="00C74721" w:rsidRPr="006E4B6D">
        <w:rPr>
          <w:rFonts w:ascii="Times New Roman" w:hAnsi="Times New Roman" w:cs="Times New Roman"/>
          <w:b/>
          <w:color w:val="auto"/>
          <w:sz w:val="24"/>
          <w:szCs w:val="24"/>
        </w:rPr>
        <w:t>VI</w:t>
      </w:r>
      <w:bookmarkEnd w:id="37"/>
    </w:p>
    <w:p w14:paraId="02DE2DAF" w14:textId="047FC15C"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8" w:name="_Toc112769970"/>
      <w:r w:rsidRPr="006E4B6D">
        <w:rPr>
          <w:rFonts w:ascii="Times New Roman" w:hAnsi="Times New Roman" w:cs="Times New Roman"/>
          <w:b/>
          <w:color w:val="auto"/>
          <w:sz w:val="24"/>
          <w:szCs w:val="24"/>
        </w:rPr>
        <w:t>Zasady współdziałania organów szkoły</w:t>
      </w:r>
      <w:r w:rsidR="006E4B6D" w:rsidRPr="006E4B6D">
        <w:rPr>
          <w:rFonts w:ascii="Times New Roman" w:hAnsi="Times New Roman" w:cs="Times New Roman"/>
          <w:b/>
          <w:color w:val="auto"/>
          <w:sz w:val="24"/>
          <w:szCs w:val="24"/>
        </w:rPr>
        <w:t xml:space="preserve"> </w:t>
      </w:r>
      <w:r w:rsidRPr="006E4B6D">
        <w:rPr>
          <w:rFonts w:ascii="Times New Roman" w:hAnsi="Times New Roman" w:cs="Times New Roman"/>
          <w:b/>
          <w:color w:val="auto"/>
          <w:sz w:val="24"/>
          <w:szCs w:val="24"/>
        </w:rPr>
        <w:t>oraz sposób rozwiązywania sporów między nimi</w:t>
      </w:r>
      <w:bookmarkEnd w:id="38"/>
    </w:p>
    <w:p w14:paraId="208B4D3F" w14:textId="77777777" w:rsidR="00B31B9C" w:rsidRPr="006E4B6D" w:rsidRDefault="00B31B9C" w:rsidP="001E7895">
      <w:pPr>
        <w:pStyle w:val="Default"/>
        <w:spacing w:line="360" w:lineRule="auto"/>
        <w:jc w:val="center"/>
        <w:rPr>
          <w:b/>
          <w:color w:val="auto"/>
        </w:rPr>
      </w:pPr>
    </w:p>
    <w:p w14:paraId="1B1F25FC" w14:textId="6B6D236D" w:rsidR="00136CB7" w:rsidRPr="006E4B6D" w:rsidRDefault="00065806" w:rsidP="001E7895">
      <w:pPr>
        <w:pStyle w:val="Nagwek3"/>
        <w:spacing w:before="0" w:line="360" w:lineRule="auto"/>
        <w:jc w:val="center"/>
        <w:rPr>
          <w:rFonts w:ascii="Times New Roman" w:hAnsi="Times New Roman" w:cs="Times New Roman"/>
          <w:b/>
          <w:color w:val="auto"/>
        </w:rPr>
      </w:pPr>
      <w:bookmarkStart w:id="39" w:name="_Toc112769971"/>
      <w:r w:rsidRPr="006E4B6D">
        <w:rPr>
          <w:rFonts w:ascii="Times New Roman" w:hAnsi="Times New Roman" w:cs="Times New Roman"/>
          <w:b/>
          <w:color w:val="auto"/>
        </w:rPr>
        <w:t>§ 1.</w:t>
      </w:r>
      <w:r w:rsidR="00A73A86" w:rsidRPr="006E4B6D">
        <w:rPr>
          <w:rFonts w:ascii="Times New Roman" w:hAnsi="Times New Roman" w:cs="Times New Roman"/>
          <w:b/>
          <w:color w:val="auto"/>
        </w:rPr>
        <w:t xml:space="preserve"> Zasady współdziałania organów szkoły</w:t>
      </w:r>
      <w:bookmarkEnd w:id="39"/>
    </w:p>
    <w:p w14:paraId="1500F297" w14:textId="77777777" w:rsidR="00B31B9C" w:rsidRPr="001E7895" w:rsidRDefault="00226E49" w:rsidP="001E7895">
      <w:pPr>
        <w:pStyle w:val="Default"/>
        <w:spacing w:line="360" w:lineRule="auto"/>
        <w:ind w:left="426" w:hanging="426"/>
        <w:jc w:val="both"/>
        <w:rPr>
          <w:color w:val="auto"/>
        </w:rPr>
      </w:pPr>
      <w:r w:rsidRPr="001E7895">
        <w:rPr>
          <w:color w:val="auto"/>
        </w:rPr>
        <w:t xml:space="preserve">1. </w:t>
      </w:r>
      <w:r w:rsidR="00DA5717" w:rsidRPr="001E7895">
        <w:rPr>
          <w:color w:val="auto"/>
        </w:rPr>
        <w:tab/>
      </w:r>
      <w:r w:rsidR="00065806" w:rsidRPr="001E7895">
        <w:rPr>
          <w:rFonts w:eastAsia="Times New Roman"/>
          <w:color w:val="auto"/>
          <w:lang w:eastAsia="pl-PL"/>
        </w:rPr>
        <w:t>Współdziałanie organów szkoły ma na celu stworzenie jak najlepszych warunków rozwoju uczniów</w:t>
      </w:r>
      <w:r w:rsidR="007D62D3" w:rsidRPr="001E7895">
        <w:rPr>
          <w:rFonts w:eastAsia="Times New Roman"/>
          <w:color w:val="auto"/>
          <w:lang w:eastAsia="pl-PL"/>
        </w:rPr>
        <w:t xml:space="preserve"> </w:t>
      </w:r>
      <w:r w:rsidR="00065806" w:rsidRPr="001E7895">
        <w:rPr>
          <w:rFonts w:eastAsia="Times New Roman"/>
          <w:color w:val="auto"/>
          <w:lang w:eastAsia="pl-PL"/>
        </w:rPr>
        <w:t>oraz podnoszeni</w:t>
      </w:r>
      <w:r w:rsidR="000C3069" w:rsidRPr="001E7895">
        <w:rPr>
          <w:rFonts w:eastAsia="Times New Roman"/>
          <w:color w:val="auto"/>
          <w:lang w:eastAsia="pl-PL"/>
        </w:rPr>
        <w:t>e poziomu jakości pracy szkoły.</w:t>
      </w:r>
    </w:p>
    <w:p w14:paraId="60674D9D" w14:textId="77777777" w:rsidR="00B31B9C" w:rsidRPr="001E7895" w:rsidRDefault="00065806" w:rsidP="001E7895">
      <w:pPr>
        <w:pStyle w:val="Akapitzlist"/>
        <w:numPr>
          <w:ilvl w:val="0"/>
          <w:numId w:val="24"/>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Każdy organ</w:t>
      </w:r>
      <w:r w:rsidR="00C6605F" w:rsidRPr="001E7895">
        <w:rPr>
          <w:rFonts w:ascii="Times New Roman" w:eastAsia="Times New Roman" w:hAnsi="Times New Roman"/>
          <w:sz w:val="24"/>
          <w:szCs w:val="24"/>
          <w:lang w:eastAsia="pl-PL"/>
        </w:rPr>
        <w:t>,</w:t>
      </w:r>
      <w:r w:rsidRPr="001E7895">
        <w:rPr>
          <w:rFonts w:ascii="Times New Roman" w:eastAsia="Times New Roman" w:hAnsi="Times New Roman"/>
          <w:sz w:val="24"/>
          <w:szCs w:val="24"/>
          <w:lang w:eastAsia="pl-PL"/>
        </w:rPr>
        <w:t xml:space="preserve"> po analizie planów działania pozostałych organów, może włączyć się</w:t>
      </w:r>
      <w:r w:rsidR="005E61C5" w:rsidRPr="001E7895">
        <w:rPr>
          <w:rFonts w:ascii="Times New Roman" w:eastAsia="Times New Roman" w:hAnsi="Times New Roman"/>
          <w:sz w:val="24"/>
          <w:szCs w:val="24"/>
          <w:lang w:eastAsia="pl-PL"/>
        </w:rPr>
        <w:br/>
      </w:r>
      <w:r w:rsidRPr="001E7895">
        <w:rPr>
          <w:rFonts w:ascii="Times New Roman" w:eastAsia="Times New Roman" w:hAnsi="Times New Roman"/>
          <w:sz w:val="24"/>
          <w:szCs w:val="24"/>
          <w:lang w:eastAsia="pl-PL"/>
        </w:rPr>
        <w:t>do realizacji konkretnych zadań, proponując swoją opinię lub stanowisko w danej sprawie, nie naruszając kompetencji organu uprawnionego.</w:t>
      </w:r>
    </w:p>
    <w:p w14:paraId="76197A2A" w14:textId="77777777" w:rsidR="00B31B9C" w:rsidRPr="001E7895" w:rsidRDefault="008D1ADD" w:rsidP="001E7895">
      <w:pPr>
        <w:pStyle w:val="Akapitzlist"/>
        <w:numPr>
          <w:ilvl w:val="0"/>
          <w:numId w:val="24"/>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Organy szkoły m</w:t>
      </w:r>
      <w:r w:rsidR="00065806" w:rsidRPr="001E7895">
        <w:rPr>
          <w:rFonts w:ascii="Times New Roman" w:eastAsia="Times New Roman" w:hAnsi="Times New Roman"/>
          <w:sz w:val="24"/>
          <w:szCs w:val="24"/>
          <w:lang w:eastAsia="pl-PL"/>
        </w:rPr>
        <w:t>ogą</w:t>
      </w:r>
      <w:r w:rsidR="007D62D3"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zapraszać na swoje planowane lub doraźne zebrania p</w:t>
      </w:r>
      <w:r w:rsidR="007B1FE5" w:rsidRPr="001E7895">
        <w:rPr>
          <w:rFonts w:ascii="Times New Roman" w:eastAsia="Times New Roman" w:hAnsi="Times New Roman"/>
          <w:sz w:val="24"/>
          <w:szCs w:val="24"/>
          <w:lang w:eastAsia="pl-PL"/>
        </w:rPr>
        <w:t>rzedstawicieli innych organów w </w:t>
      </w:r>
      <w:r w:rsidR="00065806" w:rsidRPr="001E7895">
        <w:rPr>
          <w:rFonts w:ascii="Times New Roman" w:eastAsia="Times New Roman" w:hAnsi="Times New Roman"/>
          <w:sz w:val="24"/>
          <w:szCs w:val="24"/>
          <w:lang w:eastAsia="pl-PL"/>
        </w:rPr>
        <w:t>celu wymiany poglądów i informacji.</w:t>
      </w:r>
    </w:p>
    <w:p w14:paraId="4A70A04F" w14:textId="029395D2" w:rsidR="00226E49" w:rsidRPr="001E7895" w:rsidRDefault="00065806" w:rsidP="001E7895">
      <w:pPr>
        <w:pStyle w:val="Akapitzlist"/>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Rodzice przedstawiają swoje wnioski i opinie </w:t>
      </w:r>
      <w:r w:rsidR="00902233" w:rsidRPr="001E7895">
        <w:rPr>
          <w:rFonts w:ascii="Times New Roman" w:eastAsia="Times New Roman" w:hAnsi="Times New Roman"/>
          <w:sz w:val="24"/>
          <w:szCs w:val="24"/>
          <w:lang w:eastAsia="pl-PL"/>
        </w:rPr>
        <w:t xml:space="preserve">w formie pisemnej </w:t>
      </w:r>
      <w:r w:rsidR="00E370AC" w:rsidRPr="001E7895">
        <w:rPr>
          <w:rFonts w:ascii="Times New Roman" w:eastAsia="Times New Roman" w:hAnsi="Times New Roman"/>
          <w:sz w:val="24"/>
          <w:szCs w:val="24"/>
          <w:lang w:eastAsia="pl-PL"/>
        </w:rPr>
        <w:t>D</w:t>
      </w:r>
      <w:r w:rsidRPr="001E7895">
        <w:rPr>
          <w:rFonts w:ascii="Times New Roman" w:eastAsia="Times New Roman" w:hAnsi="Times New Roman"/>
          <w:sz w:val="24"/>
          <w:szCs w:val="24"/>
          <w:lang w:eastAsia="pl-PL"/>
        </w:rPr>
        <w:t xml:space="preserve">yrektorowi </w:t>
      </w:r>
      <w:r w:rsidR="00E370AC"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po</w:t>
      </w:r>
      <w:r w:rsidR="00E370AC" w:rsidRPr="001E7895">
        <w:rPr>
          <w:rFonts w:ascii="Times New Roman" w:eastAsia="Times New Roman" w:hAnsi="Times New Roman"/>
          <w:sz w:val="24"/>
          <w:szCs w:val="24"/>
          <w:lang w:eastAsia="pl-PL"/>
        </w:rPr>
        <w:t>przez swoją reprezentację tzn. Radę R</w:t>
      </w:r>
      <w:r w:rsidRPr="001E7895">
        <w:rPr>
          <w:rFonts w:ascii="Times New Roman" w:eastAsia="Times New Roman" w:hAnsi="Times New Roman"/>
          <w:sz w:val="24"/>
          <w:szCs w:val="24"/>
          <w:lang w:eastAsia="pl-PL"/>
        </w:rPr>
        <w:t>odziców</w:t>
      </w:r>
      <w:r w:rsidR="00902233" w:rsidRPr="001E7895">
        <w:rPr>
          <w:rFonts w:ascii="Times New Roman" w:eastAsia="Times New Roman" w:hAnsi="Times New Roman"/>
          <w:sz w:val="24"/>
          <w:szCs w:val="24"/>
          <w:lang w:eastAsia="pl-PL"/>
        </w:rPr>
        <w:t>.</w:t>
      </w:r>
    </w:p>
    <w:p w14:paraId="5DC2C4B3" w14:textId="13156958" w:rsidR="00B31B9C" w:rsidRPr="001E7895" w:rsidRDefault="00065806" w:rsidP="001E7895">
      <w:pPr>
        <w:pStyle w:val="Akapitzlist"/>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Wnioski i opinie rozpatrywane są zgodnie z </w:t>
      </w:r>
      <w:r w:rsidR="00E75C5B" w:rsidRPr="001E7895">
        <w:rPr>
          <w:rFonts w:ascii="Times New Roman" w:eastAsia="Times New Roman" w:hAnsi="Times New Roman"/>
          <w:sz w:val="24"/>
          <w:szCs w:val="24"/>
          <w:lang w:eastAsia="pl-PL"/>
        </w:rPr>
        <w:t>odrębnymi procedurami.</w:t>
      </w:r>
    </w:p>
    <w:p w14:paraId="1400E43E" w14:textId="63C92C61" w:rsidR="00B31B9C" w:rsidRPr="001E7895" w:rsidRDefault="00065806" w:rsidP="001E7895">
      <w:pPr>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lastRenderedPageBreak/>
        <w:t xml:space="preserve">Koordynatorem współdziałania poszczególnych organów jest </w:t>
      </w:r>
      <w:r w:rsidR="00AF76FD" w:rsidRPr="001E7895">
        <w:rPr>
          <w:rFonts w:ascii="Times New Roman" w:eastAsia="Times New Roman" w:hAnsi="Times New Roman"/>
          <w:sz w:val="24"/>
          <w:szCs w:val="24"/>
          <w:lang w:eastAsia="pl-PL"/>
        </w:rPr>
        <w:t>D</w:t>
      </w:r>
      <w:r w:rsidRPr="001E7895">
        <w:rPr>
          <w:rFonts w:ascii="Times New Roman" w:eastAsia="Times New Roman" w:hAnsi="Times New Roman"/>
          <w:sz w:val="24"/>
          <w:szCs w:val="24"/>
          <w:lang w:eastAsia="pl-PL"/>
        </w:rPr>
        <w:t xml:space="preserve">yrektor </w:t>
      </w:r>
      <w:r w:rsidR="00AF76FD"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który zapewnia każdemu organowi możliwość swobodnego działania i podejmowania decyzji w ramach swoich kompetencji oraz umożliwia bieżącą wymianę informacji.</w:t>
      </w:r>
    </w:p>
    <w:p w14:paraId="0140D081" w14:textId="7C535510" w:rsidR="00B31B9C" w:rsidRPr="001E7895" w:rsidRDefault="00065806" w:rsidP="001E7895">
      <w:pPr>
        <w:numPr>
          <w:ilvl w:val="0"/>
          <w:numId w:val="8"/>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Wszelkie spory pomiędzy organami szkoły rozstrzygane są wew</w:t>
      </w:r>
      <w:r w:rsidR="000C3069" w:rsidRPr="001E7895">
        <w:rPr>
          <w:rFonts w:ascii="Times New Roman" w:eastAsia="Times New Roman" w:hAnsi="Times New Roman"/>
          <w:sz w:val="24"/>
          <w:szCs w:val="24"/>
          <w:lang w:eastAsia="pl-PL"/>
        </w:rPr>
        <w:t xml:space="preserve">nątrz szkoły, </w:t>
      </w:r>
      <w:r w:rsidRPr="001E7895">
        <w:rPr>
          <w:rFonts w:ascii="Times New Roman" w:eastAsia="Times New Roman" w:hAnsi="Times New Roman"/>
          <w:sz w:val="24"/>
          <w:szCs w:val="24"/>
          <w:lang w:eastAsia="pl-PL"/>
        </w:rPr>
        <w:t>z zachowaniem drogi służbowej i zasad ujętych w</w:t>
      </w:r>
      <w:r w:rsidRPr="001E7895">
        <w:rPr>
          <w:rFonts w:ascii="Times New Roman" w:eastAsia="Times New Roman" w:hAnsi="Times New Roman"/>
          <w:bCs/>
          <w:sz w:val="24"/>
          <w:szCs w:val="24"/>
          <w:lang w:eastAsia="pl-PL"/>
        </w:rPr>
        <w:t xml:space="preserve"> niniejsz</w:t>
      </w:r>
      <w:r w:rsidR="000837A9" w:rsidRPr="001E7895">
        <w:rPr>
          <w:rFonts w:ascii="Times New Roman" w:eastAsia="Times New Roman" w:hAnsi="Times New Roman"/>
          <w:bCs/>
          <w:sz w:val="24"/>
          <w:szCs w:val="24"/>
          <w:lang w:eastAsia="pl-PL"/>
        </w:rPr>
        <w:t>ym</w:t>
      </w:r>
      <w:r w:rsidRPr="001E7895">
        <w:rPr>
          <w:rFonts w:ascii="Times New Roman" w:eastAsia="Times New Roman" w:hAnsi="Times New Roman"/>
          <w:bCs/>
          <w:sz w:val="24"/>
          <w:szCs w:val="24"/>
          <w:lang w:eastAsia="pl-PL"/>
        </w:rPr>
        <w:t xml:space="preserve"> </w:t>
      </w:r>
      <w:r w:rsidR="00E75C5B"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tatu</w:t>
      </w:r>
      <w:r w:rsidR="000837A9" w:rsidRPr="001E7895">
        <w:rPr>
          <w:rFonts w:ascii="Times New Roman" w:eastAsia="Times New Roman" w:hAnsi="Times New Roman"/>
          <w:bCs/>
          <w:sz w:val="24"/>
          <w:szCs w:val="24"/>
          <w:lang w:eastAsia="pl-PL"/>
        </w:rPr>
        <w:t>cie</w:t>
      </w:r>
      <w:r w:rsidRPr="001E7895">
        <w:rPr>
          <w:rFonts w:ascii="Times New Roman" w:eastAsia="Times New Roman" w:hAnsi="Times New Roman"/>
          <w:sz w:val="24"/>
          <w:szCs w:val="24"/>
          <w:lang w:eastAsia="pl-PL"/>
        </w:rPr>
        <w:t>.</w:t>
      </w:r>
    </w:p>
    <w:p w14:paraId="2E8B9E42" w14:textId="77777777" w:rsidR="007B1FE5" w:rsidRPr="001E7895" w:rsidRDefault="007B1FE5" w:rsidP="001E7895">
      <w:pPr>
        <w:suppressAutoHyphens w:val="0"/>
        <w:spacing w:after="0" w:line="360" w:lineRule="auto"/>
        <w:rPr>
          <w:rFonts w:ascii="Times New Roman" w:eastAsia="Times New Roman" w:hAnsi="Times New Roman"/>
          <w:bCs/>
          <w:sz w:val="24"/>
          <w:szCs w:val="24"/>
          <w:lang w:eastAsia="pl-PL"/>
        </w:rPr>
      </w:pPr>
    </w:p>
    <w:p w14:paraId="3D432910" w14:textId="3C9B48F6" w:rsidR="000E12D0" w:rsidRPr="006E4B6D" w:rsidRDefault="00065806" w:rsidP="001E7895">
      <w:pPr>
        <w:pStyle w:val="Nagwek3"/>
        <w:spacing w:before="0" w:line="360" w:lineRule="auto"/>
        <w:jc w:val="center"/>
        <w:rPr>
          <w:rFonts w:ascii="Times New Roman" w:eastAsia="Times New Roman" w:hAnsi="Times New Roman" w:cs="Times New Roman"/>
          <w:b/>
          <w:color w:val="auto"/>
          <w:lang w:eastAsia="pl-PL"/>
        </w:rPr>
      </w:pPr>
      <w:bookmarkStart w:id="40" w:name="_Toc112769972"/>
      <w:r w:rsidRPr="006E4B6D">
        <w:rPr>
          <w:rFonts w:ascii="Times New Roman" w:eastAsia="Times New Roman" w:hAnsi="Times New Roman" w:cs="Times New Roman"/>
          <w:b/>
          <w:color w:val="auto"/>
          <w:lang w:eastAsia="pl-PL"/>
        </w:rPr>
        <w:t xml:space="preserve">§ </w:t>
      </w:r>
      <w:r w:rsidR="00F32436" w:rsidRPr="006E4B6D">
        <w:rPr>
          <w:rFonts w:ascii="Times New Roman" w:eastAsia="Times New Roman" w:hAnsi="Times New Roman" w:cs="Times New Roman"/>
          <w:b/>
          <w:color w:val="auto"/>
          <w:lang w:eastAsia="pl-PL"/>
        </w:rPr>
        <w:t>2</w:t>
      </w:r>
      <w:r w:rsidRPr="006E4B6D">
        <w:rPr>
          <w:rFonts w:ascii="Times New Roman" w:eastAsia="Times New Roman" w:hAnsi="Times New Roman" w:cs="Times New Roman"/>
          <w:b/>
          <w:color w:val="auto"/>
          <w:lang w:eastAsia="pl-PL"/>
        </w:rPr>
        <w:t>.</w:t>
      </w:r>
      <w:r w:rsidR="00F32436" w:rsidRPr="006E4B6D">
        <w:rPr>
          <w:rFonts w:ascii="Times New Roman" w:eastAsia="Times New Roman" w:hAnsi="Times New Roman" w:cs="Times New Roman"/>
          <w:b/>
          <w:color w:val="auto"/>
          <w:lang w:eastAsia="pl-PL"/>
        </w:rPr>
        <w:t xml:space="preserve"> </w:t>
      </w:r>
      <w:r w:rsidR="00AA6093" w:rsidRPr="006E4B6D">
        <w:rPr>
          <w:rFonts w:ascii="Times New Roman" w:eastAsia="Times New Roman" w:hAnsi="Times New Roman" w:cs="Times New Roman"/>
          <w:b/>
          <w:color w:val="auto"/>
          <w:lang w:eastAsia="pl-PL"/>
        </w:rPr>
        <w:t>Rozstrzyganie sporów między organami</w:t>
      </w:r>
      <w:bookmarkEnd w:id="40"/>
    </w:p>
    <w:p w14:paraId="548B1D0C" w14:textId="39020118" w:rsidR="00B31B9C" w:rsidRPr="001E7895" w:rsidRDefault="00226E49"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 xml:space="preserve">1. </w:t>
      </w:r>
      <w:r w:rsidR="00AF76FD" w:rsidRPr="001E7895">
        <w:rPr>
          <w:rFonts w:ascii="Times New Roman" w:eastAsia="Times New Roman" w:hAnsi="Times New Roman"/>
          <w:sz w:val="24"/>
          <w:szCs w:val="24"/>
          <w:lang w:eastAsia="pl-PL"/>
        </w:rPr>
        <w:t>W przypadku sporu między Radą Pedagogiczną, Samorządem U</w:t>
      </w:r>
      <w:r w:rsidR="00065806" w:rsidRPr="001E7895">
        <w:rPr>
          <w:rFonts w:ascii="Times New Roman" w:eastAsia="Times New Roman" w:hAnsi="Times New Roman"/>
          <w:sz w:val="24"/>
          <w:szCs w:val="24"/>
          <w:lang w:eastAsia="pl-PL"/>
        </w:rPr>
        <w:t>czniowskim</w:t>
      </w:r>
      <w:r w:rsidR="00902233" w:rsidRPr="001E7895">
        <w:rPr>
          <w:rFonts w:ascii="Times New Roman" w:eastAsia="Times New Roman" w:hAnsi="Times New Roman"/>
          <w:sz w:val="24"/>
          <w:szCs w:val="24"/>
          <w:lang w:eastAsia="pl-PL"/>
        </w:rPr>
        <w:t xml:space="preserve"> </w:t>
      </w:r>
      <w:r w:rsidR="00AF76FD" w:rsidRPr="001E7895">
        <w:rPr>
          <w:rFonts w:ascii="Times New Roman" w:eastAsia="Times New Roman" w:hAnsi="Times New Roman"/>
          <w:sz w:val="24"/>
          <w:szCs w:val="24"/>
          <w:lang w:eastAsia="pl-PL"/>
        </w:rPr>
        <w:t>i Radą R</w:t>
      </w:r>
      <w:r w:rsidR="00065806" w:rsidRPr="001E7895">
        <w:rPr>
          <w:rFonts w:ascii="Times New Roman" w:eastAsia="Times New Roman" w:hAnsi="Times New Roman"/>
          <w:sz w:val="24"/>
          <w:szCs w:val="24"/>
          <w:lang w:eastAsia="pl-PL"/>
        </w:rPr>
        <w:t>odziców:</w:t>
      </w:r>
    </w:p>
    <w:p w14:paraId="77E6296D" w14:textId="463E7E19" w:rsidR="00B31B9C" w:rsidRPr="001E7895" w:rsidRDefault="00065806"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prowadzenie mediacji w sprawie spornej i podejmowanie </w:t>
      </w:r>
      <w:r w:rsidR="00AF76FD" w:rsidRPr="001E7895">
        <w:rPr>
          <w:rFonts w:ascii="Times New Roman" w:eastAsia="Times New Roman" w:hAnsi="Times New Roman"/>
          <w:sz w:val="24"/>
          <w:szCs w:val="24"/>
          <w:lang w:eastAsia="pl-PL"/>
        </w:rPr>
        <w:t>ostatecznych decyzji należy do Dyrektora S</w:t>
      </w:r>
      <w:r w:rsidRPr="001E7895">
        <w:rPr>
          <w:rFonts w:ascii="Times New Roman" w:eastAsia="Times New Roman" w:hAnsi="Times New Roman"/>
          <w:sz w:val="24"/>
          <w:szCs w:val="24"/>
          <w:lang w:eastAsia="pl-PL"/>
        </w:rPr>
        <w:t>zkoły;</w:t>
      </w:r>
    </w:p>
    <w:p w14:paraId="53D03328" w14:textId="2359CE6A" w:rsidR="00B31B9C" w:rsidRPr="001E7895" w:rsidRDefault="00AF76FD"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przed rozstrzygnięciem sporu Dyrektor S</w:t>
      </w:r>
      <w:r w:rsidR="00065806" w:rsidRPr="001E7895">
        <w:rPr>
          <w:rFonts w:ascii="Times New Roman" w:eastAsia="Times New Roman" w:hAnsi="Times New Roman"/>
          <w:sz w:val="24"/>
          <w:szCs w:val="24"/>
          <w:lang w:eastAsia="pl-PL"/>
        </w:rPr>
        <w:t>zkoły jest zobowiązany zapoznać się ze stanowiskiem każdej ze stron, zachowując bezstronność w ocenie tych stanowisk;</w:t>
      </w:r>
    </w:p>
    <w:p w14:paraId="75476968" w14:textId="6167631F" w:rsidR="00B31B9C" w:rsidRPr="001E7895" w:rsidRDefault="00AF76FD" w:rsidP="001E7895">
      <w:pPr>
        <w:numPr>
          <w:ilvl w:val="1"/>
          <w:numId w:val="106"/>
        </w:numPr>
        <w:tabs>
          <w:tab w:val="left" w:pos="1134"/>
        </w:tabs>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Dyrektor S</w:t>
      </w:r>
      <w:r w:rsidR="00065806" w:rsidRPr="001E7895">
        <w:rPr>
          <w:rFonts w:ascii="Times New Roman" w:eastAsia="Times New Roman" w:hAnsi="Times New Roman"/>
          <w:sz w:val="24"/>
          <w:szCs w:val="24"/>
          <w:lang w:eastAsia="pl-PL"/>
        </w:rPr>
        <w:t>zkoły podejmuje działanie na pisemny wniosek któregoś z organów – strony sporu;</w:t>
      </w:r>
    </w:p>
    <w:p w14:paraId="4FA3BFDA" w14:textId="3175BC11" w:rsidR="00B31B9C" w:rsidRPr="001E7895" w:rsidRDefault="00065806"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 swoim rozstr</w:t>
      </w:r>
      <w:r w:rsidR="00AF76FD" w:rsidRPr="001E7895">
        <w:rPr>
          <w:rFonts w:ascii="Times New Roman" w:eastAsia="Times New Roman" w:hAnsi="Times New Roman"/>
          <w:sz w:val="24"/>
          <w:szCs w:val="24"/>
          <w:lang w:eastAsia="pl-PL"/>
        </w:rPr>
        <w:t>zygnięciu wraz z uzasadnieniem D</w:t>
      </w:r>
      <w:r w:rsidRPr="001E7895">
        <w:rPr>
          <w:rFonts w:ascii="Times New Roman" w:eastAsia="Times New Roman" w:hAnsi="Times New Roman"/>
          <w:sz w:val="24"/>
          <w:szCs w:val="24"/>
          <w:lang w:eastAsia="pl-PL"/>
        </w:rPr>
        <w:t>yrekto</w:t>
      </w:r>
      <w:r w:rsidR="00AF76FD" w:rsidRPr="001E7895">
        <w:rPr>
          <w:rFonts w:ascii="Times New Roman" w:eastAsia="Times New Roman" w:hAnsi="Times New Roman"/>
          <w:sz w:val="24"/>
          <w:szCs w:val="24"/>
          <w:lang w:eastAsia="pl-PL"/>
        </w:rPr>
        <w:t>r S</w:t>
      </w:r>
      <w:r w:rsidRPr="001E7895">
        <w:rPr>
          <w:rFonts w:ascii="Times New Roman" w:eastAsia="Times New Roman" w:hAnsi="Times New Roman"/>
          <w:sz w:val="24"/>
          <w:szCs w:val="24"/>
          <w:lang w:eastAsia="pl-PL"/>
        </w:rPr>
        <w:t>zkoły informuje na</w:t>
      </w:r>
      <w:r w:rsidR="007D62D3"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piśmie zainteresowanych w ciągu 14 dni od złożenia wniosku, o którym mowa</w:t>
      </w:r>
      <w:r w:rsidR="007D62D3" w:rsidRPr="001E7895">
        <w:rPr>
          <w:rFonts w:ascii="Times New Roman" w:eastAsia="Times New Roman" w:hAnsi="Times New Roman"/>
          <w:sz w:val="24"/>
          <w:szCs w:val="24"/>
          <w:lang w:eastAsia="pl-PL"/>
        </w:rPr>
        <w:t xml:space="preserve"> w </w:t>
      </w:r>
      <w:r w:rsidRPr="001E7895">
        <w:rPr>
          <w:rFonts w:ascii="Times New Roman" w:eastAsia="Times New Roman" w:hAnsi="Times New Roman"/>
          <w:sz w:val="24"/>
          <w:szCs w:val="24"/>
          <w:lang w:eastAsia="pl-PL"/>
        </w:rPr>
        <w:t>pkt. 3.</w:t>
      </w:r>
    </w:p>
    <w:p w14:paraId="5803FED0" w14:textId="555989D5" w:rsidR="00B31B9C" w:rsidRPr="001E7895" w:rsidRDefault="00065806" w:rsidP="001E7895">
      <w:pPr>
        <w:pStyle w:val="Akapitzlist"/>
        <w:numPr>
          <w:ilvl w:val="0"/>
          <w:numId w:val="106"/>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 przypadku sporu między organam</w:t>
      </w:r>
      <w:r w:rsidR="00AF76FD" w:rsidRPr="001E7895">
        <w:rPr>
          <w:rFonts w:ascii="Times New Roman" w:eastAsia="Times New Roman" w:hAnsi="Times New Roman"/>
          <w:sz w:val="24"/>
          <w:szCs w:val="24"/>
          <w:lang w:eastAsia="pl-PL"/>
        </w:rPr>
        <w:t>i szkoły, w którym stroną jest Dyrektor S</w:t>
      </w:r>
      <w:r w:rsidRPr="001E7895">
        <w:rPr>
          <w:rFonts w:ascii="Times New Roman" w:eastAsia="Times New Roman" w:hAnsi="Times New Roman"/>
          <w:sz w:val="24"/>
          <w:szCs w:val="24"/>
          <w:lang w:eastAsia="pl-PL"/>
        </w:rPr>
        <w:t>zkoły, powoływany jest zespół mediacyjny. W skład zespołu mediacyjnego wchodzi po jednym prz</w:t>
      </w:r>
      <w:r w:rsidR="00AF76FD" w:rsidRPr="001E7895">
        <w:rPr>
          <w:rFonts w:ascii="Times New Roman" w:eastAsia="Times New Roman" w:hAnsi="Times New Roman"/>
          <w:sz w:val="24"/>
          <w:szCs w:val="24"/>
          <w:lang w:eastAsia="pl-PL"/>
        </w:rPr>
        <w:t>edstawicielu organów szkoły, a Dyrektor S</w:t>
      </w:r>
      <w:r w:rsidRPr="001E7895">
        <w:rPr>
          <w:rFonts w:ascii="Times New Roman" w:eastAsia="Times New Roman" w:hAnsi="Times New Roman"/>
          <w:sz w:val="24"/>
          <w:szCs w:val="24"/>
          <w:lang w:eastAsia="pl-PL"/>
        </w:rPr>
        <w:t>zkoły wyznacza swojego przedstawiciela do pracy w zespole.</w:t>
      </w:r>
    </w:p>
    <w:p w14:paraId="2C534BA1" w14:textId="77777777" w:rsidR="00B31B9C" w:rsidRPr="001E7895" w:rsidRDefault="00065806" w:rsidP="001E7895">
      <w:pPr>
        <w:numPr>
          <w:ilvl w:val="0"/>
          <w:numId w:val="106"/>
        </w:numPr>
        <w:tabs>
          <w:tab w:val="left" w:pos="851"/>
        </w:tabs>
        <w:suppressAutoHyphens w:val="0"/>
        <w:spacing w:after="0" w:line="360" w:lineRule="auto"/>
        <w:ind w:left="426" w:hanging="426"/>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14:paraId="12891FB4" w14:textId="77777777" w:rsidR="00B31B9C" w:rsidRPr="001E7895" w:rsidRDefault="00065806" w:rsidP="001E7895">
      <w:pPr>
        <w:numPr>
          <w:ilvl w:val="0"/>
          <w:numId w:val="106"/>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Strony sporu są zobowiązane przyjąć rozstrzygnięcie zespołu mediacyjnego jako rozwiązanie ostateczne.</w:t>
      </w:r>
    </w:p>
    <w:p w14:paraId="3192096B" w14:textId="77777777" w:rsidR="006146DE" w:rsidRPr="001E7895" w:rsidRDefault="006146DE" w:rsidP="001E7895">
      <w:pPr>
        <w:suppressAutoHyphens w:val="0"/>
        <w:autoSpaceDE w:val="0"/>
        <w:spacing w:after="0" w:line="360" w:lineRule="auto"/>
        <w:ind w:left="426" w:hanging="426"/>
        <w:jc w:val="both"/>
        <w:textAlignment w:val="auto"/>
        <w:rPr>
          <w:rFonts w:ascii="Times New Roman" w:hAnsi="Times New Roman"/>
          <w:sz w:val="24"/>
          <w:szCs w:val="24"/>
        </w:rPr>
      </w:pPr>
    </w:p>
    <w:p w14:paraId="4A801D38" w14:textId="77777777" w:rsidR="007B1FE5" w:rsidRPr="001E7895" w:rsidRDefault="007B1FE5"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2FEDD4E5"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41" w:name="_Toc112769973"/>
      <w:r w:rsidRPr="006E4B6D">
        <w:rPr>
          <w:rFonts w:ascii="Times New Roman" w:hAnsi="Times New Roman" w:cs="Times New Roman"/>
          <w:b/>
          <w:color w:val="auto"/>
          <w:sz w:val="24"/>
          <w:szCs w:val="24"/>
        </w:rPr>
        <w:lastRenderedPageBreak/>
        <w:t>DZIAŁ IV</w:t>
      </w:r>
      <w:bookmarkEnd w:id="41"/>
    </w:p>
    <w:p w14:paraId="520D3014"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42" w:name="_Toc112769974"/>
      <w:r w:rsidRPr="006E4B6D">
        <w:rPr>
          <w:rFonts w:ascii="Times New Roman" w:hAnsi="Times New Roman" w:cs="Times New Roman"/>
          <w:b/>
          <w:color w:val="auto"/>
          <w:sz w:val="24"/>
          <w:szCs w:val="24"/>
        </w:rPr>
        <w:t>ORGANIZACJA PRACY SZKOŁY</w:t>
      </w:r>
      <w:bookmarkEnd w:id="42"/>
    </w:p>
    <w:p w14:paraId="5EFA55C4" w14:textId="77777777" w:rsidR="00B31B9C" w:rsidRPr="006E4B6D" w:rsidRDefault="00B31B9C" w:rsidP="001E7895">
      <w:pPr>
        <w:pStyle w:val="Default"/>
        <w:spacing w:line="360" w:lineRule="auto"/>
        <w:jc w:val="center"/>
        <w:rPr>
          <w:b/>
          <w:color w:val="auto"/>
        </w:rPr>
      </w:pPr>
    </w:p>
    <w:p w14:paraId="44B92CA0" w14:textId="1805238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43" w:name="_Toc112769975"/>
      <w:r w:rsidRPr="006E4B6D">
        <w:rPr>
          <w:rFonts w:ascii="Times New Roman" w:hAnsi="Times New Roman" w:cs="Times New Roman"/>
          <w:b/>
          <w:color w:val="auto"/>
          <w:sz w:val="24"/>
          <w:szCs w:val="24"/>
        </w:rPr>
        <w:t xml:space="preserve">Rozdział </w:t>
      </w:r>
      <w:r w:rsidR="004E0FB3" w:rsidRPr="006E4B6D">
        <w:rPr>
          <w:rFonts w:ascii="Times New Roman" w:hAnsi="Times New Roman" w:cs="Times New Roman"/>
          <w:b/>
          <w:color w:val="auto"/>
          <w:sz w:val="24"/>
          <w:szCs w:val="24"/>
        </w:rPr>
        <w:t>I</w:t>
      </w:r>
      <w:bookmarkEnd w:id="43"/>
    </w:p>
    <w:p w14:paraId="0EF1C999"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44" w:name="_Toc112769976"/>
      <w:r w:rsidRPr="006E4B6D">
        <w:rPr>
          <w:rFonts w:ascii="Times New Roman" w:hAnsi="Times New Roman" w:cs="Times New Roman"/>
          <w:b/>
          <w:color w:val="auto"/>
          <w:sz w:val="24"/>
          <w:szCs w:val="24"/>
        </w:rPr>
        <w:t>Ogólne zasady funkcjonowania szkoły</w:t>
      </w:r>
      <w:bookmarkEnd w:id="44"/>
    </w:p>
    <w:p w14:paraId="554EEC38" w14:textId="77777777" w:rsidR="004E0FB3" w:rsidRPr="006E4B6D" w:rsidRDefault="004E0FB3" w:rsidP="001E7895">
      <w:pPr>
        <w:pStyle w:val="Nagwek2"/>
        <w:spacing w:before="0" w:line="360" w:lineRule="auto"/>
        <w:rPr>
          <w:rFonts w:ascii="Times New Roman" w:hAnsi="Times New Roman" w:cs="Times New Roman"/>
          <w:b/>
          <w:color w:val="auto"/>
          <w:sz w:val="24"/>
          <w:szCs w:val="24"/>
        </w:rPr>
      </w:pPr>
    </w:p>
    <w:p w14:paraId="6CCFB365" w14:textId="40BA28DA" w:rsidR="007B1FE5" w:rsidRPr="006E4B6D" w:rsidRDefault="004E0FB3" w:rsidP="001E7895">
      <w:pPr>
        <w:pStyle w:val="Nagwek3"/>
        <w:spacing w:before="0" w:line="360" w:lineRule="auto"/>
        <w:jc w:val="center"/>
        <w:rPr>
          <w:rFonts w:ascii="Times New Roman" w:hAnsi="Times New Roman" w:cs="Times New Roman"/>
          <w:b/>
          <w:color w:val="auto"/>
        </w:rPr>
      </w:pPr>
      <w:bookmarkStart w:id="45" w:name="_Toc112769977"/>
      <w:r w:rsidRPr="006E4B6D">
        <w:rPr>
          <w:rFonts w:ascii="Times New Roman" w:hAnsi="Times New Roman" w:cs="Times New Roman"/>
          <w:b/>
          <w:color w:val="auto"/>
        </w:rPr>
        <w:t>§ 1. Zagadnienia podstawowe</w:t>
      </w:r>
      <w:bookmarkEnd w:id="45"/>
    </w:p>
    <w:p w14:paraId="77220819" w14:textId="1379DBAF" w:rsidR="00B31B9C" w:rsidRPr="001E7895" w:rsidRDefault="001C6ADB" w:rsidP="001E7895">
      <w:pPr>
        <w:pStyle w:val="Default"/>
        <w:tabs>
          <w:tab w:val="left" w:pos="426"/>
        </w:tabs>
        <w:spacing w:line="360" w:lineRule="auto"/>
        <w:jc w:val="both"/>
        <w:rPr>
          <w:color w:val="auto"/>
        </w:rPr>
      </w:pPr>
      <w:r w:rsidRPr="001E7895">
        <w:rPr>
          <w:color w:val="auto"/>
        </w:rPr>
        <w:t xml:space="preserve">1. </w:t>
      </w:r>
      <w:r w:rsidR="004E0FB3" w:rsidRPr="001E7895">
        <w:rPr>
          <w:color w:val="auto"/>
        </w:rPr>
        <w:t xml:space="preserve">   </w:t>
      </w:r>
      <w:r w:rsidR="005144CA" w:rsidRPr="001E7895">
        <w:rPr>
          <w:color w:val="auto"/>
        </w:rPr>
        <w:t xml:space="preserve">Rok szkolny rozpoczyna się </w:t>
      </w:r>
      <w:r w:rsidR="00065806" w:rsidRPr="001E7895">
        <w:rPr>
          <w:color w:val="auto"/>
        </w:rPr>
        <w:t>z dniem 1 września, a kończy z dni</w:t>
      </w:r>
      <w:r w:rsidR="00C6605F" w:rsidRPr="001E7895">
        <w:rPr>
          <w:color w:val="auto"/>
        </w:rPr>
        <w:t>em 31 sierpnia następnego roku.</w:t>
      </w:r>
    </w:p>
    <w:p w14:paraId="6F9DA230" w14:textId="77777777" w:rsidR="00A4600C" w:rsidRPr="001E7895" w:rsidRDefault="00065806" w:rsidP="001E7895">
      <w:pPr>
        <w:pStyle w:val="Akapitzlist"/>
        <w:numPr>
          <w:ilvl w:val="0"/>
          <w:numId w:val="25"/>
        </w:numPr>
        <w:tabs>
          <w:tab w:val="left" w:pos="851"/>
        </w:tabs>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Struktura organizacyjna szkoły po</w:t>
      </w:r>
      <w:r w:rsidR="000C3069" w:rsidRPr="001E7895">
        <w:rPr>
          <w:rFonts w:ascii="Times New Roman" w:hAnsi="Times New Roman"/>
          <w:sz w:val="24"/>
          <w:szCs w:val="24"/>
        </w:rPr>
        <w:t>d</w:t>
      </w:r>
      <w:r w:rsidR="00656AD6" w:rsidRPr="001E7895">
        <w:rPr>
          <w:rFonts w:ascii="Times New Roman" w:hAnsi="Times New Roman"/>
          <w:sz w:val="24"/>
          <w:szCs w:val="24"/>
        </w:rPr>
        <w:t>stawowej obejmuje klasy I–VIII</w:t>
      </w:r>
      <w:r w:rsidR="00A342DC" w:rsidRPr="001E7895">
        <w:rPr>
          <w:rFonts w:ascii="Times New Roman" w:hAnsi="Times New Roman"/>
          <w:sz w:val="24"/>
          <w:szCs w:val="24"/>
        </w:rPr>
        <w:t>.</w:t>
      </w:r>
    </w:p>
    <w:p w14:paraId="0D63F610" w14:textId="77777777" w:rsidR="005144CA" w:rsidRPr="001E7895" w:rsidRDefault="00065806" w:rsidP="001E7895">
      <w:pPr>
        <w:pStyle w:val="Default"/>
        <w:numPr>
          <w:ilvl w:val="0"/>
          <w:numId w:val="25"/>
        </w:numPr>
        <w:tabs>
          <w:tab w:val="left" w:pos="567"/>
          <w:tab w:val="left" w:pos="851"/>
          <w:tab w:val="left" w:pos="1560"/>
        </w:tabs>
        <w:spacing w:line="360" w:lineRule="auto"/>
        <w:ind w:left="426" w:hanging="426"/>
        <w:jc w:val="both"/>
        <w:rPr>
          <w:color w:val="auto"/>
        </w:rPr>
      </w:pPr>
      <w:r w:rsidRPr="001E7895">
        <w:rPr>
          <w:color w:val="auto"/>
        </w:rPr>
        <w:t>Podstawową jednostką organizacyjną jest o</w:t>
      </w:r>
      <w:r w:rsidR="008D53B7" w:rsidRPr="001E7895">
        <w:rPr>
          <w:color w:val="auto"/>
        </w:rPr>
        <w:t>ddział.</w:t>
      </w:r>
    </w:p>
    <w:p w14:paraId="4EE38992" w14:textId="77777777" w:rsidR="00902233" w:rsidRPr="001E7895" w:rsidRDefault="00902233" w:rsidP="001E7895">
      <w:pPr>
        <w:pStyle w:val="Nagwek3"/>
        <w:spacing w:before="0" w:line="360" w:lineRule="auto"/>
        <w:jc w:val="center"/>
        <w:rPr>
          <w:rFonts w:ascii="Times New Roman" w:hAnsi="Times New Roman" w:cs="Times New Roman"/>
          <w:color w:val="auto"/>
        </w:rPr>
      </w:pPr>
    </w:p>
    <w:p w14:paraId="0A218401" w14:textId="66B1F7D4" w:rsidR="00E81A75" w:rsidRPr="006E4B6D" w:rsidRDefault="00AC1907" w:rsidP="001E7895">
      <w:pPr>
        <w:pStyle w:val="Nagwek3"/>
        <w:spacing w:before="0" w:line="360" w:lineRule="auto"/>
        <w:jc w:val="center"/>
        <w:rPr>
          <w:rFonts w:ascii="Times New Roman" w:hAnsi="Times New Roman" w:cs="Times New Roman"/>
          <w:b/>
          <w:color w:val="auto"/>
        </w:rPr>
      </w:pPr>
      <w:bookmarkStart w:id="46" w:name="_Toc112769978"/>
      <w:r w:rsidRPr="006E4B6D">
        <w:rPr>
          <w:rFonts w:ascii="Times New Roman" w:hAnsi="Times New Roman" w:cs="Times New Roman"/>
          <w:b/>
          <w:color w:val="auto"/>
        </w:rPr>
        <w:t xml:space="preserve">§ </w:t>
      </w:r>
      <w:r w:rsidR="004E0FB3" w:rsidRPr="006E4B6D">
        <w:rPr>
          <w:rFonts w:ascii="Times New Roman" w:hAnsi="Times New Roman" w:cs="Times New Roman"/>
          <w:b/>
          <w:color w:val="auto"/>
        </w:rPr>
        <w:t>2</w:t>
      </w:r>
      <w:r w:rsidR="00065806" w:rsidRPr="006E4B6D">
        <w:rPr>
          <w:rFonts w:ascii="Times New Roman" w:hAnsi="Times New Roman" w:cs="Times New Roman"/>
          <w:b/>
          <w:color w:val="auto"/>
        </w:rPr>
        <w:t>.</w:t>
      </w:r>
      <w:r w:rsidR="004E0FB3" w:rsidRPr="006E4B6D">
        <w:rPr>
          <w:rFonts w:ascii="Times New Roman" w:hAnsi="Times New Roman" w:cs="Times New Roman"/>
          <w:b/>
          <w:color w:val="auto"/>
        </w:rPr>
        <w:t xml:space="preserve"> </w:t>
      </w:r>
      <w:r w:rsidR="00EA5CD1" w:rsidRPr="006E4B6D">
        <w:rPr>
          <w:rFonts w:ascii="Times New Roman" w:hAnsi="Times New Roman" w:cs="Times New Roman"/>
          <w:b/>
          <w:color w:val="auto"/>
        </w:rPr>
        <w:t>Arkusz organizacyjny Szkoły</w:t>
      </w:r>
      <w:bookmarkEnd w:id="46"/>
    </w:p>
    <w:p w14:paraId="42D1C54C" w14:textId="6F015758" w:rsidR="00B31B9C" w:rsidRPr="001E7895" w:rsidRDefault="00065806" w:rsidP="001E7895">
      <w:pPr>
        <w:pStyle w:val="Default"/>
        <w:numPr>
          <w:ilvl w:val="0"/>
          <w:numId w:val="26"/>
        </w:numPr>
        <w:spacing w:line="360" w:lineRule="auto"/>
        <w:ind w:left="426" w:hanging="426"/>
        <w:jc w:val="both"/>
        <w:rPr>
          <w:color w:val="auto"/>
        </w:rPr>
      </w:pPr>
      <w:r w:rsidRPr="001E7895">
        <w:rPr>
          <w:color w:val="auto"/>
        </w:rPr>
        <w:t xml:space="preserve">Dyrektor </w:t>
      </w:r>
      <w:r w:rsidR="00EA5CD1" w:rsidRPr="001E7895">
        <w:rPr>
          <w:color w:val="auto"/>
        </w:rPr>
        <w:t>S</w:t>
      </w:r>
      <w:r w:rsidRPr="001E7895">
        <w:rPr>
          <w:color w:val="auto"/>
        </w:rPr>
        <w:t xml:space="preserve">zkoły opracowuje, w każdym roku szkolnym, arkusz organizacyjny </w:t>
      </w:r>
      <w:r w:rsidR="00EA5CD1" w:rsidRPr="001E7895">
        <w:rPr>
          <w:color w:val="auto"/>
        </w:rPr>
        <w:t>S</w:t>
      </w:r>
      <w:r w:rsidRPr="001E7895">
        <w:rPr>
          <w:color w:val="auto"/>
        </w:rPr>
        <w:t>zkoły</w:t>
      </w:r>
      <w:r w:rsidR="009A19BB" w:rsidRPr="001E7895">
        <w:rPr>
          <w:color w:val="auto"/>
        </w:rPr>
        <w:t>, uwzględniający ramowe</w:t>
      </w:r>
      <w:r w:rsidRPr="001E7895">
        <w:rPr>
          <w:color w:val="auto"/>
        </w:rPr>
        <w:t xml:space="preserve"> plan</w:t>
      </w:r>
      <w:r w:rsidR="009A19BB" w:rsidRPr="001E7895">
        <w:rPr>
          <w:color w:val="auto"/>
        </w:rPr>
        <w:t>y</w:t>
      </w:r>
      <w:r w:rsidRPr="001E7895">
        <w:rPr>
          <w:color w:val="auto"/>
        </w:rPr>
        <w:t xml:space="preserve">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048AD186" w14:textId="3E226030" w:rsidR="001E2ACE" w:rsidRPr="001E7895" w:rsidRDefault="00065806"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Na podstawie arkusza organizacyjnego, </w:t>
      </w:r>
      <w:r w:rsidR="00EA5CD1" w:rsidRPr="001E7895">
        <w:rPr>
          <w:rFonts w:ascii="Times New Roman" w:hAnsi="Times New Roman"/>
          <w:sz w:val="24"/>
          <w:szCs w:val="24"/>
        </w:rPr>
        <w:t>D</w:t>
      </w:r>
      <w:r w:rsidRPr="001E7895">
        <w:rPr>
          <w:rFonts w:ascii="Times New Roman" w:hAnsi="Times New Roman"/>
          <w:sz w:val="24"/>
          <w:szCs w:val="24"/>
        </w:rPr>
        <w:t xml:space="preserve">yrektor </w:t>
      </w:r>
      <w:r w:rsidR="00EA5CD1" w:rsidRPr="001E7895">
        <w:rPr>
          <w:rFonts w:ascii="Times New Roman" w:hAnsi="Times New Roman"/>
          <w:sz w:val="24"/>
          <w:szCs w:val="24"/>
        </w:rPr>
        <w:t>S</w:t>
      </w:r>
      <w:r w:rsidRPr="001E7895">
        <w:rPr>
          <w:rFonts w:ascii="Times New Roman" w:hAnsi="Times New Roman"/>
          <w:sz w:val="24"/>
          <w:szCs w:val="24"/>
        </w:rPr>
        <w:t xml:space="preserve">zkoły przygotowuje tygodniowy rozkład zajęć edukacyjnych na nowy rok szkolny, uwzględniając zasady ochrony zdrowia </w:t>
      </w:r>
      <w:r w:rsidR="001D42AE" w:rsidRPr="001E7895">
        <w:rPr>
          <w:rFonts w:ascii="Times New Roman" w:hAnsi="Times New Roman"/>
          <w:sz w:val="24"/>
          <w:szCs w:val="24"/>
        </w:rPr>
        <w:t>i higieny pracy.</w:t>
      </w:r>
    </w:p>
    <w:p w14:paraId="5C94BE25" w14:textId="1969A065" w:rsidR="001E2ACE" w:rsidRPr="001E7895" w:rsidRDefault="001E2ACE"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Dyrektor </w:t>
      </w:r>
      <w:r w:rsidR="00FF2492"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 xml:space="preserve">zkoły po zasięgnięciu opinii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ady </w:t>
      </w:r>
      <w:r w:rsidR="00FF2492" w:rsidRPr="001E7895">
        <w:rPr>
          <w:rFonts w:ascii="Times New Roman" w:eastAsia="Times New Roman" w:hAnsi="Times New Roman"/>
          <w:sz w:val="24"/>
          <w:szCs w:val="24"/>
          <w:lang w:eastAsia="pl-PL"/>
        </w:rPr>
        <w:t>P</w:t>
      </w:r>
      <w:r w:rsidRPr="001E7895">
        <w:rPr>
          <w:rFonts w:ascii="Times New Roman" w:eastAsia="Times New Roman" w:hAnsi="Times New Roman"/>
          <w:sz w:val="24"/>
          <w:szCs w:val="24"/>
          <w:lang w:eastAsia="pl-PL"/>
        </w:rPr>
        <w:t xml:space="preserve">edagogicznej,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ady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odziców i </w:t>
      </w:r>
      <w:r w:rsidR="00FF2492"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 xml:space="preserve">amorządu </w:t>
      </w:r>
      <w:r w:rsidR="00FF2492" w:rsidRPr="001E7895">
        <w:rPr>
          <w:rFonts w:ascii="Times New Roman" w:eastAsia="Times New Roman" w:hAnsi="Times New Roman"/>
          <w:sz w:val="24"/>
          <w:szCs w:val="24"/>
          <w:lang w:eastAsia="pl-PL"/>
        </w:rPr>
        <w:t>U</w:t>
      </w:r>
      <w:r w:rsidRPr="001E7895">
        <w:rPr>
          <w:rFonts w:ascii="Times New Roman" w:eastAsia="Times New Roman" w:hAnsi="Times New Roman"/>
          <w:sz w:val="24"/>
          <w:szCs w:val="24"/>
          <w:lang w:eastAsia="pl-PL"/>
        </w:rPr>
        <w:t>czniowskiego, biorąc pod uwagę warunki lokalowe i możliwości organizacyjne szkoły, może, w danym roku szkolnym, ustalić dodatkowe dni wolne od zajęć dydaktyczno-wychowawczych w wymiarze do 8 dni.</w:t>
      </w:r>
    </w:p>
    <w:p w14:paraId="514F81AF" w14:textId="77777777" w:rsidR="001E2ACE" w:rsidRPr="001E7895" w:rsidRDefault="001E2ACE"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Dodatkowe dni wolne od zajęć dydaktyczno-wychow</w:t>
      </w:r>
      <w:r w:rsidR="004F2C9A" w:rsidRPr="001E7895">
        <w:rPr>
          <w:rFonts w:ascii="Times New Roman" w:eastAsia="Times New Roman" w:hAnsi="Times New Roman"/>
          <w:sz w:val="24"/>
          <w:szCs w:val="24"/>
          <w:lang w:eastAsia="pl-PL"/>
        </w:rPr>
        <w:t xml:space="preserve">awczych, o których mowa w ust. </w:t>
      </w:r>
      <w:r w:rsidR="00AC1907" w:rsidRPr="001E7895">
        <w:rPr>
          <w:rFonts w:ascii="Times New Roman" w:eastAsia="Times New Roman" w:hAnsi="Times New Roman"/>
          <w:sz w:val="24"/>
          <w:szCs w:val="24"/>
          <w:lang w:eastAsia="pl-PL"/>
        </w:rPr>
        <w:t>3</w:t>
      </w:r>
      <w:r w:rsidRPr="001E7895">
        <w:rPr>
          <w:rFonts w:ascii="Times New Roman" w:eastAsia="Times New Roman" w:hAnsi="Times New Roman"/>
          <w:sz w:val="24"/>
          <w:szCs w:val="24"/>
          <w:lang w:eastAsia="pl-PL"/>
        </w:rPr>
        <w:t>, mogą być ustalone:</w:t>
      </w:r>
    </w:p>
    <w:p w14:paraId="722EF428" w14:textId="44552F00"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dni, w których w szkole odbywa się egzamin ósmoklasisty;</w:t>
      </w:r>
    </w:p>
    <w:p w14:paraId="0E599DB7" w14:textId="6582C5C3"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dni świąt religijnych niebędących dniami ustawowo wolnymi od pracy, określone w przepisach o stosunku państwa do poszczególnych kościołów lub związków wyznaniowych;</w:t>
      </w:r>
    </w:p>
    <w:p w14:paraId="1F0440A3" w14:textId="65C2C3F1"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inne dni, jeżeli jest to uzasadnione organizacją pracy szkoły lub placówki lub potrzebami społeczności lokalnej.</w:t>
      </w:r>
    </w:p>
    <w:p w14:paraId="013067D0" w14:textId="77777777" w:rsidR="001E2ACE" w:rsidRPr="001E7895" w:rsidRDefault="001E2ACE" w:rsidP="001E7895">
      <w:pPr>
        <w:pStyle w:val="Akapitzlist"/>
        <w:numPr>
          <w:ilvl w:val="0"/>
          <w:numId w:val="26"/>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Dyrektor szkoły, w terminie do dnia 30 września, informuje nauczycie</w:t>
      </w:r>
      <w:r w:rsidR="007B1FE5" w:rsidRPr="001E7895">
        <w:rPr>
          <w:rFonts w:ascii="Times New Roman" w:eastAsia="Times New Roman" w:hAnsi="Times New Roman"/>
          <w:sz w:val="24"/>
          <w:szCs w:val="24"/>
          <w:lang w:eastAsia="pl-PL"/>
        </w:rPr>
        <w:t>li, uczniów oraz ich rodziców o </w:t>
      </w:r>
      <w:r w:rsidRPr="001E7895">
        <w:rPr>
          <w:rFonts w:ascii="Times New Roman" w:eastAsia="Times New Roman" w:hAnsi="Times New Roman"/>
          <w:sz w:val="24"/>
          <w:szCs w:val="24"/>
          <w:lang w:eastAsia="pl-PL"/>
        </w:rPr>
        <w:t>ustalonych w danym roku szkolnym dodatkowych dniach wolnych od zajęć dydaktyczno</w:t>
      </w:r>
      <w:r w:rsidR="007B1FE5"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-wychow</w:t>
      </w:r>
      <w:r w:rsidR="004F2C9A" w:rsidRPr="001E7895">
        <w:rPr>
          <w:rFonts w:ascii="Times New Roman" w:eastAsia="Times New Roman" w:hAnsi="Times New Roman"/>
          <w:sz w:val="24"/>
          <w:szCs w:val="24"/>
          <w:lang w:eastAsia="pl-PL"/>
        </w:rPr>
        <w:t>awczych, o których mowa w ust. 4</w:t>
      </w:r>
      <w:r w:rsidRPr="001E7895">
        <w:rPr>
          <w:rFonts w:ascii="Times New Roman" w:eastAsia="Times New Roman" w:hAnsi="Times New Roman"/>
          <w:sz w:val="24"/>
          <w:szCs w:val="24"/>
          <w:lang w:eastAsia="pl-PL"/>
        </w:rPr>
        <w:t>.</w:t>
      </w:r>
    </w:p>
    <w:p w14:paraId="390B4BB0" w14:textId="77777777" w:rsidR="001C6ADB" w:rsidRPr="001E7895" w:rsidRDefault="001C6ADB" w:rsidP="001E7895">
      <w:pPr>
        <w:suppressAutoHyphens w:val="0"/>
        <w:autoSpaceDE w:val="0"/>
        <w:spacing w:after="0" w:line="360" w:lineRule="auto"/>
        <w:textAlignment w:val="auto"/>
        <w:rPr>
          <w:rFonts w:ascii="Times New Roman" w:hAnsi="Times New Roman"/>
          <w:sz w:val="24"/>
          <w:szCs w:val="24"/>
        </w:rPr>
      </w:pPr>
    </w:p>
    <w:p w14:paraId="01637077" w14:textId="407F230C" w:rsidR="001C6ADB" w:rsidRPr="006E4B6D" w:rsidRDefault="001C6ADB" w:rsidP="001E7895">
      <w:pPr>
        <w:pStyle w:val="Nagwek3"/>
        <w:spacing w:before="0" w:line="360" w:lineRule="auto"/>
        <w:jc w:val="center"/>
        <w:rPr>
          <w:rFonts w:ascii="Times New Roman" w:hAnsi="Times New Roman" w:cs="Times New Roman"/>
          <w:b/>
          <w:color w:val="auto"/>
        </w:rPr>
      </w:pPr>
      <w:bookmarkStart w:id="47" w:name="_Toc112769979"/>
      <w:r w:rsidRPr="006E4B6D">
        <w:rPr>
          <w:rFonts w:ascii="Times New Roman" w:hAnsi="Times New Roman" w:cs="Times New Roman"/>
          <w:b/>
          <w:color w:val="auto"/>
        </w:rPr>
        <w:lastRenderedPageBreak/>
        <w:t xml:space="preserve">§ </w:t>
      </w:r>
      <w:r w:rsidR="00C4607C" w:rsidRPr="006E4B6D">
        <w:rPr>
          <w:rFonts w:ascii="Times New Roman" w:hAnsi="Times New Roman" w:cs="Times New Roman"/>
          <w:b/>
          <w:color w:val="auto"/>
        </w:rPr>
        <w:t>3. Praktyki dydaktyczne i nauczycielskie</w:t>
      </w:r>
      <w:bookmarkEnd w:id="47"/>
    </w:p>
    <w:p w14:paraId="0DC22E79" w14:textId="77777777" w:rsidR="001C6ADB" w:rsidRPr="001E7895" w:rsidRDefault="001C6ADB" w:rsidP="001E7895">
      <w:pPr>
        <w:suppressAutoHyphens w:val="0"/>
        <w:autoSpaceDE w:val="0"/>
        <w:spacing w:after="0" w:line="360" w:lineRule="auto"/>
        <w:textAlignment w:val="auto"/>
        <w:rPr>
          <w:rFonts w:ascii="Times New Roman" w:hAnsi="Times New Roman"/>
          <w:sz w:val="24"/>
          <w:szCs w:val="24"/>
        </w:rPr>
      </w:pPr>
      <w:r w:rsidRPr="001E7895">
        <w:rPr>
          <w:rFonts w:ascii="Times New Roman" w:hAnsi="Times New Roman"/>
          <w:sz w:val="24"/>
          <w:szCs w:val="24"/>
        </w:rPr>
        <w:t>1.</w:t>
      </w:r>
      <w:r w:rsidR="00065806" w:rsidRPr="001E7895">
        <w:rPr>
          <w:rFonts w:ascii="Times New Roman" w:hAnsi="Times New Roman"/>
          <w:sz w:val="24"/>
          <w:szCs w:val="24"/>
        </w:rPr>
        <w:t>Szkoła</w:t>
      </w:r>
      <w:r w:rsidR="00887DAF" w:rsidRPr="001E7895">
        <w:rPr>
          <w:rFonts w:ascii="Times New Roman" w:hAnsi="Times New Roman"/>
          <w:sz w:val="24"/>
          <w:szCs w:val="24"/>
        </w:rPr>
        <w:t xml:space="preserve"> </w:t>
      </w:r>
      <w:r w:rsidR="00065806" w:rsidRPr="001E7895">
        <w:rPr>
          <w:rFonts w:ascii="Times New Roman" w:hAnsi="Times New Roman"/>
          <w:sz w:val="24"/>
          <w:szCs w:val="24"/>
        </w:rPr>
        <w:t xml:space="preserve">przyjmuje </w:t>
      </w:r>
      <w:r w:rsidR="009E67DB" w:rsidRPr="001E7895">
        <w:rPr>
          <w:rFonts w:ascii="Times New Roman" w:hAnsi="Times New Roman"/>
          <w:sz w:val="24"/>
          <w:szCs w:val="24"/>
        </w:rPr>
        <w:t xml:space="preserve"> </w:t>
      </w:r>
      <w:r w:rsidR="00065806" w:rsidRPr="001E7895">
        <w:rPr>
          <w:rFonts w:ascii="Times New Roman" w:hAnsi="Times New Roman"/>
          <w:sz w:val="24"/>
          <w:szCs w:val="24"/>
        </w:rPr>
        <w:t xml:space="preserve">studentów szkół wyższych kształcących nauczycieli na praktyki pedagogiczne i nauczycielskie na podstawie pisemnego porozumienia zawartego pomiędzy dyrektorem lub </w:t>
      </w:r>
      <w:r w:rsidR="00065806" w:rsidRPr="001E7895">
        <w:rPr>
          <w:rFonts w:ascii="Times New Roman" w:hAnsi="Times New Roman"/>
          <w:bCs/>
          <w:sz w:val="24"/>
          <w:szCs w:val="24"/>
        </w:rPr>
        <w:t>–</w:t>
      </w:r>
      <w:r w:rsidR="005144CA" w:rsidRPr="001E7895">
        <w:rPr>
          <w:rFonts w:ascii="Times New Roman" w:hAnsi="Times New Roman"/>
          <w:bCs/>
          <w:sz w:val="24"/>
          <w:szCs w:val="24"/>
        </w:rPr>
        <w:t xml:space="preserve"> </w:t>
      </w:r>
      <w:r w:rsidR="00065806" w:rsidRPr="001E7895">
        <w:rPr>
          <w:rFonts w:ascii="Times New Roman" w:hAnsi="Times New Roman"/>
          <w:sz w:val="24"/>
          <w:szCs w:val="24"/>
        </w:rPr>
        <w:t>za jego zgodą,</w:t>
      </w:r>
      <w:r w:rsidR="009E67DB" w:rsidRPr="001E7895">
        <w:rPr>
          <w:rFonts w:ascii="Times New Roman" w:hAnsi="Times New Roman"/>
          <w:sz w:val="24"/>
          <w:szCs w:val="24"/>
        </w:rPr>
        <w:t xml:space="preserve"> </w:t>
      </w:r>
      <w:r w:rsidR="00065806" w:rsidRPr="001E7895">
        <w:rPr>
          <w:rFonts w:ascii="Times New Roman" w:hAnsi="Times New Roman"/>
          <w:sz w:val="24"/>
          <w:szCs w:val="24"/>
        </w:rPr>
        <w:t>z</w:t>
      </w:r>
      <w:r w:rsidR="004648C0" w:rsidRPr="001E7895">
        <w:rPr>
          <w:rFonts w:ascii="Times New Roman" w:hAnsi="Times New Roman"/>
          <w:sz w:val="24"/>
          <w:szCs w:val="24"/>
        </w:rPr>
        <w:t xml:space="preserve"> p</w:t>
      </w:r>
      <w:r w:rsidR="00065806" w:rsidRPr="001E7895">
        <w:rPr>
          <w:rFonts w:ascii="Times New Roman" w:hAnsi="Times New Roman"/>
          <w:sz w:val="24"/>
          <w:szCs w:val="24"/>
        </w:rPr>
        <w:t>oszczególnymi nauczycielami czy zakładem kształcenia</w:t>
      </w:r>
      <w:r w:rsidR="001D42AE" w:rsidRPr="001E7895">
        <w:rPr>
          <w:rFonts w:ascii="Times New Roman" w:hAnsi="Times New Roman"/>
          <w:sz w:val="24"/>
          <w:szCs w:val="24"/>
        </w:rPr>
        <w:t xml:space="preserve"> nauczycieli lub szkołą wyższą.</w:t>
      </w:r>
    </w:p>
    <w:p w14:paraId="6D7D9DB6" w14:textId="2832EBFC" w:rsidR="00B31B9C" w:rsidRPr="001E7895" w:rsidRDefault="001C6ADB" w:rsidP="001E7895">
      <w:pPr>
        <w:suppressAutoHyphens w:val="0"/>
        <w:autoSpaceDE w:val="0"/>
        <w:spacing w:after="0" w:line="360" w:lineRule="auto"/>
        <w:textAlignment w:val="auto"/>
        <w:rPr>
          <w:rFonts w:ascii="Times New Roman" w:hAnsi="Times New Roman"/>
          <w:sz w:val="24"/>
          <w:szCs w:val="24"/>
        </w:rPr>
      </w:pPr>
      <w:r w:rsidRPr="001E7895">
        <w:rPr>
          <w:rFonts w:ascii="Times New Roman" w:hAnsi="Times New Roman"/>
          <w:sz w:val="24"/>
          <w:szCs w:val="24"/>
        </w:rPr>
        <w:t xml:space="preserve">2. </w:t>
      </w:r>
      <w:r w:rsidR="00065806" w:rsidRPr="001E7895">
        <w:rPr>
          <w:rFonts w:ascii="Times New Roman" w:hAnsi="Times New Roman"/>
          <w:sz w:val="24"/>
          <w:szCs w:val="24"/>
        </w:rPr>
        <w:t>Dyrektor szkoły wyznacza nauczyciela, który sprawować będzie opiekę na</w:t>
      </w:r>
      <w:r w:rsidR="0097738B" w:rsidRPr="001E7895">
        <w:rPr>
          <w:rFonts w:ascii="Times New Roman" w:hAnsi="Times New Roman"/>
          <w:sz w:val="24"/>
          <w:szCs w:val="24"/>
        </w:rPr>
        <w:t>d</w:t>
      </w:r>
      <w:r w:rsidR="00065806" w:rsidRPr="001E7895">
        <w:rPr>
          <w:rFonts w:ascii="Times New Roman" w:hAnsi="Times New Roman"/>
          <w:sz w:val="24"/>
          <w:szCs w:val="24"/>
        </w:rPr>
        <w:t xml:space="preserve"> prakty</w:t>
      </w:r>
      <w:r w:rsidR="0097738B" w:rsidRPr="001E7895">
        <w:rPr>
          <w:rFonts w:ascii="Times New Roman" w:hAnsi="Times New Roman"/>
          <w:sz w:val="24"/>
          <w:szCs w:val="24"/>
        </w:rPr>
        <w:t>kantem.</w:t>
      </w:r>
    </w:p>
    <w:p w14:paraId="6E0B188C" w14:textId="77777777" w:rsidR="006E4B6D" w:rsidRDefault="006E4B6D" w:rsidP="001E7895">
      <w:pPr>
        <w:pStyle w:val="Nagwek3"/>
        <w:spacing w:before="0" w:line="360" w:lineRule="auto"/>
        <w:jc w:val="center"/>
        <w:rPr>
          <w:rFonts w:ascii="Times New Roman" w:eastAsia="Times New Roman" w:hAnsi="Times New Roman" w:cs="Times New Roman"/>
          <w:color w:val="auto"/>
        </w:rPr>
      </w:pPr>
    </w:p>
    <w:p w14:paraId="07185372" w14:textId="4F3FD8AA" w:rsidR="001C6ADB" w:rsidRPr="006E4B6D" w:rsidRDefault="00100527" w:rsidP="001E7895">
      <w:pPr>
        <w:pStyle w:val="Nagwek3"/>
        <w:spacing w:before="0" w:line="360" w:lineRule="auto"/>
        <w:jc w:val="center"/>
        <w:rPr>
          <w:rFonts w:ascii="Times New Roman" w:eastAsia="Times New Roman" w:hAnsi="Times New Roman" w:cs="Times New Roman"/>
          <w:b/>
          <w:color w:val="auto"/>
        </w:rPr>
      </w:pPr>
      <w:bookmarkStart w:id="48" w:name="_Toc112769980"/>
      <w:r w:rsidRPr="006E4B6D">
        <w:rPr>
          <w:rFonts w:ascii="Times New Roman" w:eastAsia="Times New Roman" w:hAnsi="Times New Roman" w:cs="Times New Roman"/>
          <w:b/>
          <w:color w:val="auto"/>
        </w:rPr>
        <w:t xml:space="preserve">§ </w:t>
      </w:r>
      <w:r w:rsidR="002F45F9" w:rsidRPr="006E4B6D">
        <w:rPr>
          <w:rFonts w:ascii="Times New Roman" w:eastAsia="Times New Roman" w:hAnsi="Times New Roman" w:cs="Times New Roman"/>
          <w:b/>
          <w:color w:val="auto"/>
        </w:rPr>
        <w:t>4</w:t>
      </w:r>
      <w:r w:rsidRPr="006E4B6D">
        <w:rPr>
          <w:rFonts w:ascii="Times New Roman" w:eastAsia="Times New Roman" w:hAnsi="Times New Roman" w:cs="Times New Roman"/>
          <w:b/>
          <w:color w:val="auto"/>
        </w:rPr>
        <w:t>.</w:t>
      </w:r>
      <w:r w:rsidR="002F45F9" w:rsidRPr="006E4B6D">
        <w:rPr>
          <w:rFonts w:ascii="Times New Roman" w:eastAsia="Times New Roman" w:hAnsi="Times New Roman" w:cs="Times New Roman"/>
          <w:b/>
          <w:color w:val="auto"/>
        </w:rPr>
        <w:t xml:space="preserve"> Programy nauczania i wychowawczo-profilaktyczne</w:t>
      </w:r>
      <w:bookmarkEnd w:id="48"/>
    </w:p>
    <w:p w14:paraId="4B45E77F" w14:textId="77777777" w:rsidR="00100527" w:rsidRPr="001E7895" w:rsidRDefault="001C6ADB" w:rsidP="001E7895">
      <w:pPr>
        <w:spacing w:after="0" w:line="360" w:lineRule="auto"/>
        <w:rPr>
          <w:rFonts w:ascii="Times New Roman" w:eastAsia="Times New Roman" w:hAnsi="Times New Roman"/>
          <w:sz w:val="24"/>
          <w:szCs w:val="24"/>
        </w:rPr>
      </w:pPr>
      <w:r w:rsidRPr="001E7895">
        <w:rPr>
          <w:rFonts w:ascii="Times New Roman" w:eastAsia="Times New Roman" w:hAnsi="Times New Roman"/>
          <w:sz w:val="24"/>
          <w:szCs w:val="24"/>
        </w:rPr>
        <w:t xml:space="preserve">1. </w:t>
      </w:r>
      <w:r w:rsidR="00100527" w:rsidRPr="001E7895">
        <w:rPr>
          <w:rFonts w:ascii="Times New Roman" w:eastAsia="Times New Roman" w:hAnsi="Times New Roman"/>
          <w:sz w:val="24"/>
          <w:szCs w:val="24"/>
        </w:rPr>
        <w:t>Działalność edukacyjna szkoły jest określana przez:</w:t>
      </w:r>
    </w:p>
    <w:p w14:paraId="53CEDDFC" w14:textId="6E2D547B" w:rsidR="00100527" w:rsidRPr="001E7895" w:rsidRDefault="00100527" w:rsidP="001E7895">
      <w:pPr>
        <w:pStyle w:val="Akapitzlist"/>
        <w:numPr>
          <w:ilvl w:val="0"/>
          <w:numId w:val="108"/>
        </w:numPr>
        <w:suppressAutoHyphens w:val="0"/>
        <w:autoSpaceDN/>
        <w:spacing w:after="0" w:line="360" w:lineRule="auto"/>
        <w:contextualSpacing/>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szkolny zestaw programów nauczania oraz podręczników (z tym, że dobór podręczników nie jest obowiązkowy), który uwzględniając wymiar wychowawczy, obejmuje całość działań szkoły </w:t>
      </w:r>
      <w:r w:rsidR="002F45F9" w:rsidRPr="001E7895">
        <w:rPr>
          <w:rFonts w:ascii="Times New Roman" w:eastAsia="Times New Roman" w:hAnsi="Times New Roman"/>
          <w:sz w:val="24"/>
          <w:szCs w:val="24"/>
        </w:rPr>
        <w:br/>
      </w:r>
      <w:r w:rsidRPr="001E7895">
        <w:rPr>
          <w:rFonts w:ascii="Times New Roman" w:eastAsia="Times New Roman" w:hAnsi="Times New Roman"/>
          <w:sz w:val="24"/>
          <w:szCs w:val="24"/>
        </w:rPr>
        <w:t>z punktu widzenia dydaktycznego;</w:t>
      </w:r>
    </w:p>
    <w:p w14:paraId="4226E723" w14:textId="5C0EE6BF" w:rsidR="00100527" w:rsidRPr="001E7895" w:rsidRDefault="00100527" w:rsidP="001E7895">
      <w:pPr>
        <w:pStyle w:val="Akapitzlist"/>
        <w:numPr>
          <w:ilvl w:val="0"/>
          <w:numId w:val="108"/>
        </w:numPr>
        <w:suppressAutoHyphens w:val="0"/>
        <w:autoSpaceDN/>
        <w:spacing w:after="0" w:line="360" w:lineRule="auto"/>
        <w:contextualSpacing/>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program wychowawczo-profilaktyczny, który opisuje w sposób całościowy wszystkie treści </w:t>
      </w:r>
      <w:r w:rsidR="002F45F9" w:rsidRPr="001E7895">
        <w:rPr>
          <w:rFonts w:ascii="Times New Roman" w:eastAsia="Times New Roman" w:hAnsi="Times New Roman"/>
          <w:sz w:val="24"/>
          <w:szCs w:val="24"/>
        </w:rPr>
        <w:br/>
      </w:r>
      <w:r w:rsidRPr="001E7895">
        <w:rPr>
          <w:rFonts w:ascii="Times New Roman" w:eastAsia="Times New Roman" w:hAnsi="Times New Roman"/>
          <w:sz w:val="24"/>
          <w:szCs w:val="24"/>
        </w:rPr>
        <w:t>i działania o charakterze wychowawczym i profilaktycznym, realizowane przez wszystkich nauczycieli.</w:t>
      </w:r>
    </w:p>
    <w:p w14:paraId="3AB994B7" w14:textId="77777777" w:rsidR="006E4B6D" w:rsidRPr="006E4B6D" w:rsidRDefault="006E4B6D" w:rsidP="001E7895">
      <w:pPr>
        <w:pStyle w:val="Nagwek3"/>
        <w:spacing w:before="0" w:line="360" w:lineRule="auto"/>
        <w:jc w:val="center"/>
        <w:rPr>
          <w:rFonts w:ascii="Times New Roman" w:hAnsi="Times New Roman" w:cs="Times New Roman"/>
          <w:b/>
          <w:color w:val="auto"/>
        </w:rPr>
      </w:pPr>
    </w:p>
    <w:p w14:paraId="2013AA83" w14:textId="7AA29488" w:rsidR="00E81A75" w:rsidRPr="006E4B6D" w:rsidRDefault="00065806" w:rsidP="006E4B6D">
      <w:pPr>
        <w:pStyle w:val="Nagwek3"/>
        <w:spacing w:before="0" w:line="360" w:lineRule="auto"/>
        <w:jc w:val="center"/>
        <w:rPr>
          <w:rFonts w:ascii="Times New Roman" w:hAnsi="Times New Roman" w:cs="Times New Roman"/>
          <w:b/>
          <w:color w:val="auto"/>
        </w:rPr>
      </w:pPr>
      <w:bookmarkStart w:id="49" w:name="_Toc112769981"/>
      <w:r w:rsidRPr="006E4B6D">
        <w:rPr>
          <w:rFonts w:ascii="Times New Roman" w:hAnsi="Times New Roman" w:cs="Times New Roman"/>
          <w:b/>
          <w:color w:val="auto"/>
        </w:rPr>
        <w:t xml:space="preserve">§ </w:t>
      </w:r>
      <w:r w:rsidR="002847BC" w:rsidRPr="006E4B6D">
        <w:rPr>
          <w:rFonts w:ascii="Times New Roman" w:hAnsi="Times New Roman" w:cs="Times New Roman"/>
          <w:b/>
          <w:color w:val="auto"/>
        </w:rPr>
        <w:t>5</w:t>
      </w:r>
      <w:r w:rsidRPr="006E4B6D">
        <w:rPr>
          <w:rFonts w:ascii="Times New Roman" w:hAnsi="Times New Roman" w:cs="Times New Roman"/>
          <w:b/>
          <w:color w:val="auto"/>
        </w:rPr>
        <w:t>.</w:t>
      </w:r>
      <w:r w:rsidR="002847BC" w:rsidRPr="006E4B6D">
        <w:rPr>
          <w:rFonts w:ascii="Times New Roman" w:hAnsi="Times New Roman" w:cs="Times New Roman"/>
          <w:b/>
          <w:color w:val="auto"/>
        </w:rPr>
        <w:t xml:space="preserve"> Działalność organizacji pozarządowych</w:t>
      </w:r>
      <w:bookmarkEnd w:id="49"/>
    </w:p>
    <w:p w14:paraId="2D813590" w14:textId="77777777" w:rsidR="007E7663" w:rsidRDefault="00065806" w:rsidP="006E4B6D">
      <w:pPr>
        <w:pStyle w:val="mama"/>
        <w:spacing w:line="360" w:lineRule="auto"/>
      </w:pPr>
      <w:r w:rsidRPr="001E7895">
        <w:t xml:space="preserve">W szkole </w:t>
      </w:r>
      <w:r w:rsidR="004648C0" w:rsidRPr="001E7895">
        <w:t xml:space="preserve">mogą </w:t>
      </w:r>
      <w:r w:rsidRPr="001E7895">
        <w:t>działa</w:t>
      </w:r>
      <w:r w:rsidR="004648C0" w:rsidRPr="001E7895">
        <w:t>ć</w:t>
      </w:r>
      <w:r w:rsidR="00C239E0" w:rsidRPr="001E7895">
        <w:t xml:space="preserve"> </w:t>
      </w:r>
      <w:r w:rsidR="007C1721" w:rsidRPr="001E7895">
        <w:t xml:space="preserve">stowarzyszenia i </w:t>
      </w:r>
      <w:r w:rsidRPr="001E7895">
        <w:t>organizacje, których celem statutowym jest działalność wychowawcza oraz rozszerzająca i wzbogacająca formy działalności dydaktycz</w:t>
      </w:r>
      <w:r w:rsidR="007C1721" w:rsidRPr="001E7895">
        <w:t>n</w:t>
      </w:r>
      <w:r w:rsidR="007B1FE5" w:rsidRPr="001E7895">
        <w:t>ej, wychowawczej i </w:t>
      </w:r>
      <w:r w:rsidR="00C239E0" w:rsidRPr="001E7895">
        <w:t>opiekuńczej.</w:t>
      </w:r>
    </w:p>
    <w:p w14:paraId="3B627365" w14:textId="77777777" w:rsidR="006E4B6D" w:rsidRPr="006E4B6D" w:rsidRDefault="006E4B6D" w:rsidP="006E4B6D"/>
    <w:p w14:paraId="3AD88FB9" w14:textId="78412763" w:rsidR="00E81A75" w:rsidRPr="006E4B6D" w:rsidRDefault="00065806" w:rsidP="001E7895">
      <w:pPr>
        <w:pStyle w:val="Nagwek3"/>
        <w:spacing w:before="0" w:line="360" w:lineRule="auto"/>
        <w:jc w:val="center"/>
        <w:rPr>
          <w:rFonts w:ascii="Times New Roman" w:hAnsi="Times New Roman" w:cs="Times New Roman"/>
          <w:b/>
          <w:color w:val="auto"/>
        </w:rPr>
      </w:pPr>
      <w:bookmarkStart w:id="50" w:name="_Toc112769982"/>
      <w:r w:rsidRPr="006E4B6D">
        <w:rPr>
          <w:rFonts w:ascii="Times New Roman" w:hAnsi="Times New Roman" w:cs="Times New Roman"/>
          <w:b/>
          <w:color w:val="auto"/>
        </w:rPr>
        <w:t xml:space="preserve">§ </w:t>
      </w:r>
      <w:r w:rsidR="000E581A" w:rsidRPr="006E4B6D">
        <w:rPr>
          <w:rFonts w:ascii="Times New Roman" w:hAnsi="Times New Roman" w:cs="Times New Roman"/>
          <w:b/>
          <w:color w:val="auto"/>
        </w:rPr>
        <w:t>6</w:t>
      </w:r>
      <w:r w:rsidRPr="006E4B6D">
        <w:rPr>
          <w:rFonts w:ascii="Times New Roman" w:hAnsi="Times New Roman" w:cs="Times New Roman"/>
          <w:b/>
          <w:color w:val="auto"/>
        </w:rPr>
        <w:t>.</w:t>
      </w:r>
      <w:r w:rsidR="00AF76FD" w:rsidRPr="006E4B6D">
        <w:rPr>
          <w:rFonts w:ascii="Times New Roman" w:hAnsi="Times New Roman" w:cs="Times New Roman"/>
          <w:b/>
          <w:color w:val="auto"/>
        </w:rPr>
        <w:t xml:space="preserve"> Naucza</w:t>
      </w:r>
      <w:r w:rsidR="000E581A" w:rsidRPr="006E4B6D">
        <w:rPr>
          <w:rFonts w:ascii="Times New Roman" w:hAnsi="Times New Roman" w:cs="Times New Roman"/>
          <w:b/>
          <w:color w:val="auto"/>
        </w:rPr>
        <w:t>nie religii i etyki</w:t>
      </w:r>
      <w:bookmarkEnd w:id="50"/>
    </w:p>
    <w:p w14:paraId="210E7976" w14:textId="77777777" w:rsidR="00B31B9C" w:rsidRPr="001E7895" w:rsidRDefault="00065806" w:rsidP="001E7895">
      <w:pPr>
        <w:pStyle w:val="Akapitzlist"/>
        <w:numPr>
          <w:ilvl w:val="0"/>
          <w:numId w:val="27"/>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w:t>
      </w:r>
      <w:r w:rsidR="00D74050"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szkole</w:t>
      </w:r>
      <w:r w:rsidR="00D74050"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organizuje się naukę religii oraz etyki</w:t>
      </w:r>
      <w:r w:rsidR="00887DAF" w:rsidRPr="001E7895">
        <w:rPr>
          <w:rFonts w:ascii="Times New Roman" w:eastAsia="Times New Roman" w:hAnsi="Times New Roman"/>
          <w:sz w:val="24"/>
          <w:szCs w:val="24"/>
          <w:lang w:eastAsia="pl-PL"/>
        </w:rPr>
        <w:t xml:space="preserve"> </w:t>
      </w:r>
      <w:r w:rsidR="007944DE" w:rsidRPr="001E7895">
        <w:rPr>
          <w:rFonts w:ascii="Times New Roman" w:eastAsia="Times New Roman" w:hAnsi="Times New Roman"/>
          <w:sz w:val="24"/>
          <w:szCs w:val="24"/>
          <w:lang w:eastAsia="pl-PL"/>
        </w:rPr>
        <w:t>zgodnie z odrębnymi przepisami.</w:t>
      </w:r>
    </w:p>
    <w:p w14:paraId="435661C2" w14:textId="31967B03" w:rsidR="00B31B9C" w:rsidRPr="001E7895" w:rsidRDefault="005E18B0"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Rodzic, który nie wyraża woli uczestnictwa jego dziecka w lekcjach religii składa stosowne oświadczenie w form</w:t>
      </w:r>
      <w:r w:rsidR="00AF76FD" w:rsidRPr="001E7895">
        <w:rPr>
          <w:rFonts w:ascii="Times New Roman" w:eastAsia="Times New Roman" w:hAnsi="Times New Roman"/>
          <w:sz w:val="24"/>
          <w:szCs w:val="24"/>
          <w:lang w:eastAsia="pl-PL"/>
        </w:rPr>
        <w:t>ie pisemnej do wychowawcy klasy</w:t>
      </w:r>
      <w:r w:rsidR="0024261B" w:rsidRPr="001E7895">
        <w:rPr>
          <w:rFonts w:ascii="Times New Roman" w:eastAsia="Times New Roman" w:hAnsi="Times New Roman"/>
          <w:sz w:val="24"/>
          <w:szCs w:val="24"/>
          <w:lang w:eastAsia="pl-PL"/>
        </w:rPr>
        <w:t>, który przechowuje je w wyznaczonym miejscu</w:t>
      </w:r>
      <w:r w:rsidR="007944DE" w:rsidRPr="001E7895">
        <w:rPr>
          <w:rFonts w:ascii="Times New Roman" w:eastAsia="Times New Roman" w:hAnsi="Times New Roman"/>
          <w:sz w:val="24"/>
          <w:szCs w:val="24"/>
          <w:lang w:eastAsia="pl-PL"/>
        </w:rPr>
        <w:t>.</w:t>
      </w:r>
    </w:p>
    <w:p w14:paraId="63F12AAA" w14:textId="77777777" w:rsidR="00B31B9C" w:rsidRPr="006E4B6D" w:rsidRDefault="00065806"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Wniosek, o którym mowa w ust. 2, nie musi być ponawiany w kolejnym roku szkolny</w:t>
      </w:r>
      <w:r w:rsidR="004648C0" w:rsidRPr="001E7895">
        <w:rPr>
          <w:rFonts w:ascii="Times New Roman" w:eastAsia="Times New Roman" w:hAnsi="Times New Roman"/>
          <w:sz w:val="24"/>
          <w:szCs w:val="24"/>
          <w:lang w:eastAsia="pl-PL"/>
        </w:rPr>
        <w:t>m, może jednak zostać zmieniony.</w:t>
      </w:r>
    </w:p>
    <w:p w14:paraId="0668AAA0" w14:textId="77777777" w:rsidR="006E4B6D" w:rsidRPr="001E7895" w:rsidRDefault="006E4B6D"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p>
    <w:p w14:paraId="03113C82" w14:textId="2F028E2D" w:rsidR="00D0335B" w:rsidRPr="006E4B6D" w:rsidRDefault="00065806" w:rsidP="001E7895">
      <w:pPr>
        <w:pStyle w:val="Nagwek3"/>
        <w:spacing w:before="0" w:line="360" w:lineRule="auto"/>
        <w:jc w:val="center"/>
        <w:rPr>
          <w:rFonts w:ascii="Times New Roman" w:hAnsi="Times New Roman" w:cs="Times New Roman"/>
          <w:b/>
          <w:color w:val="auto"/>
          <w:lang w:eastAsia="pl-PL"/>
        </w:rPr>
      </w:pPr>
      <w:bookmarkStart w:id="51" w:name="_Toc112769983"/>
      <w:r w:rsidRPr="006E4B6D">
        <w:rPr>
          <w:rFonts w:ascii="Times New Roman" w:hAnsi="Times New Roman" w:cs="Times New Roman"/>
          <w:b/>
          <w:color w:val="auto"/>
          <w:lang w:eastAsia="pl-PL"/>
        </w:rPr>
        <w:t xml:space="preserve">§ </w:t>
      </w:r>
      <w:r w:rsidR="000A4A9F" w:rsidRPr="006E4B6D">
        <w:rPr>
          <w:rFonts w:ascii="Times New Roman" w:hAnsi="Times New Roman" w:cs="Times New Roman"/>
          <w:b/>
          <w:color w:val="auto"/>
          <w:lang w:eastAsia="pl-PL"/>
        </w:rPr>
        <w:t>7</w:t>
      </w:r>
      <w:r w:rsidRPr="006E4B6D">
        <w:rPr>
          <w:rFonts w:ascii="Times New Roman" w:hAnsi="Times New Roman" w:cs="Times New Roman"/>
          <w:b/>
          <w:color w:val="auto"/>
          <w:lang w:eastAsia="pl-PL"/>
        </w:rPr>
        <w:t>.</w:t>
      </w:r>
      <w:r w:rsidR="000A4A9F" w:rsidRPr="006E4B6D">
        <w:rPr>
          <w:rFonts w:ascii="Times New Roman" w:hAnsi="Times New Roman" w:cs="Times New Roman"/>
          <w:b/>
          <w:color w:val="auto"/>
          <w:lang w:eastAsia="pl-PL"/>
        </w:rPr>
        <w:t xml:space="preserve"> Zajęcia pozalek</w:t>
      </w:r>
      <w:r w:rsidR="004A5188" w:rsidRPr="006E4B6D">
        <w:rPr>
          <w:rFonts w:ascii="Times New Roman" w:hAnsi="Times New Roman" w:cs="Times New Roman"/>
          <w:b/>
          <w:color w:val="auto"/>
          <w:lang w:eastAsia="pl-PL"/>
        </w:rPr>
        <w:t>cyjne</w:t>
      </w:r>
      <w:bookmarkEnd w:id="51"/>
    </w:p>
    <w:p w14:paraId="474AF5D5" w14:textId="77777777" w:rsidR="00B31B9C" w:rsidRPr="001E7895" w:rsidRDefault="0074449D"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t>1.</w:t>
      </w:r>
      <w:r w:rsidR="00C239E0" w:rsidRPr="001E7895">
        <w:rPr>
          <w:rFonts w:ascii="Times New Roman" w:hAnsi="Times New Roman"/>
          <w:sz w:val="24"/>
          <w:szCs w:val="24"/>
          <w:lang w:eastAsia="pl-PL"/>
        </w:rPr>
        <w:t xml:space="preserve"> </w:t>
      </w:r>
      <w:r w:rsidR="005E5826" w:rsidRPr="001E7895">
        <w:rPr>
          <w:rFonts w:ascii="Times New Roman" w:hAnsi="Times New Roman"/>
          <w:sz w:val="24"/>
          <w:szCs w:val="24"/>
          <w:lang w:eastAsia="pl-PL"/>
        </w:rPr>
        <w:tab/>
      </w:r>
      <w:r w:rsidR="00065806" w:rsidRPr="001E7895">
        <w:rPr>
          <w:rFonts w:ascii="Times New Roman" w:eastAsia="Times New Roman" w:hAnsi="Times New Roman"/>
          <w:sz w:val="24"/>
          <w:szCs w:val="24"/>
          <w:lang w:eastAsia="pl-PL"/>
        </w:rPr>
        <w:t>W szkole organizowane są zajęcia pozalekcyjne uwzględniające potrzeby rozwojowe uczniów i ich zainteresowania.</w:t>
      </w:r>
    </w:p>
    <w:p w14:paraId="21C5C579" w14:textId="7732CF2A" w:rsidR="00B31B9C" w:rsidRPr="001E7895" w:rsidRDefault="00065806" w:rsidP="001E7895">
      <w:pPr>
        <w:numPr>
          <w:ilvl w:val="0"/>
          <w:numId w:val="28"/>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Na począ</w:t>
      </w:r>
      <w:r w:rsidR="00AF76FD" w:rsidRPr="001E7895">
        <w:rPr>
          <w:rFonts w:ascii="Times New Roman" w:eastAsia="Times New Roman" w:hAnsi="Times New Roman"/>
          <w:sz w:val="24"/>
          <w:szCs w:val="24"/>
          <w:lang w:eastAsia="pl-PL"/>
        </w:rPr>
        <w:t>tku roku szkolnego, Dyrektor Szkoły wraz z Radą P</w:t>
      </w:r>
      <w:r w:rsidRPr="001E7895">
        <w:rPr>
          <w:rFonts w:ascii="Times New Roman" w:eastAsia="Times New Roman" w:hAnsi="Times New Roman"/>
          <w:sz w:val="24"/>
          <w:szCs w:val="24"/>
          <w:lang w:eastAsia="pl-PL"/>
        </w:rPr>
        <w:t xml:space="preserve">edagogiczną, opracowują </w:t>
      </w:r>
      <w:r w:rsidR="005B3F78" w:rsidRPr="001E7895">
        <w:rPr>
          <w:rFonts w:ascii="Times New Roman" w:eastAsia="Times New Roman" w:hAnsi="Times New Roman"/>
          <w:sz w:val="24"/>
          <w:szCs w:val="24"/>
          <w:lang w:eastAsia="pl-PL"/>
        </w:rPr>
        <w:t>pro</w:t>
      </w:r>
      <w:r w:rsidR="00DD6481" w:rsidRPr="001E7895">
        <w:rPr>
          <w:rFonts w:ascii="Times New Roman" w:eastAsia="Times New Roman" w:hAnsi="Times New Roman"/>
          <w:sz w:val="24"/>
          <w:szCs w:val="24"/>
          <w:lang w:eastAsia="pl-PL"/>
        </w:rPr>
        <w:t>pozycję</w:t>
      </w:r>
      <w:r w:rsidRPr="001E7895">
        <w:rPr>
          <w:rFonts w:ascii="Times New Roman" w:eastAsia="Times New Roman" w:hAnsi="Times New Roman"/>
          <w:sz w:val="24"/>
          <w:szCs w:val="24"/>
          <w:lang w:eastAsia="pl-PL"/>
        </w:rPr>
        <w:t xml:space="preserve"> zajęć pozalekcyjnych.</w:t>
      </w:r>
    </w:p>
    <w:p w14:paraId="3B357C50" w14:textId="77777777" w:rsidR="00B31B9C" w:rsidRPr="001E7895" w:rsidRDefault="00065806" w:rsidP="001E7895">
      <w:pPr>
        <w:numPr>
          <w:ilvl w:val="0"/>
          <w:numId w:val="28"/>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Na zajęciach pozalekcyjnych nauczyciele odpowiadają za uczniów, za jakość zajęć oraz przestrzegają zasad bezpieczeństwa i higieny pracy.</w:t>
      </w:r>
    </w:p>
    <w:p w14:paraId="0DEEDC3C" w14:textId="77777777" w:rsidR="00B31B9C" w:rsidRPr="001E7895" w:rsidRDefault="00065806" w:rsidP="001E7895">
      <w:pPr>
        <w:pStyle w:val="Akapitzlist"/>
        <w:numPr>
          <w:ilvl w:val="0"/>
          <w:numId w:val="28"/>
        </w:numPr>
        <w:tabs>
          <w:tab w:val="left" w:pos="851"/>
          <w:tab w:val="left" w:pos="993"/>
        </w:tabs>
        <w:suppressAutoHyphens w:val="0"/>
        <w:overflowPunct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lastRenderedPageBreak/>
        <w:t>W przypadku prowadzenia zajęć przez inny podmiot, za bezpieczeństwo uczniów i organizację zajęć odpowiada ten podmiot, po wcześniejszym podpisaniu odpowiedniej umowy przez dyrektora szkoły.</w:t>
      </w:r>
    </w:p>
    <w:p w14:paraId="78667BBC" w14:textId="77777777" w:rsidR="006E4B6D" w:rsidRDefault="006E4B6D" w:rsidP="001E7895">
      <w:pPr>
        <w:pStyle w:val="Nagwek3"/>
        <w:spacing w:before="0" w:line="360" w:lineRule="auto"/>
        <w:jc w:val="center"/>
        <w:rPr>
          <w:rFonts w:ascii="Times New Roman" w:hAnsi="Times New Roman" w:cs="Times New Roman"/>
          <w:color w:val="auto"/>
          <w:lang w:eastAsia="pl-PL"/>
        </w:rPr>
      </w:pPr>
    </w:p>
    <w:p w14:paraId="2AC591FE" w14:textId="1678474E" w:rsidR="00AF76FD" w:rsidRPr="006E4B6D" w:rsidRDefault="00AF76FD" w:rsidP="001E7895">
      <w:pPr>
        <w:pStyle w:val="Nagwek3"/>
        <w:spacing w:before="0" w:line="360" w:lineRule="auto"/>
        <w:jc w:val="center"/>
        <w:rPr>
          <w:rFonts w:ascii="Times New Roman" w:hAnsi="Times New Roman" w:cs="Times New Roman"/>
          <w:b/>
          <w:color w:val="auto"/>
          <w:lang w:eastAsia="pl-PL"/>
        </w:rPr>
      </w:pPr>
      <w:bookmarkStart w:id="52" w:name="_Toc112769984"/>
      <w:r w:rsidRPr="006E4B6D">
        <w:rPr>
          <w:rFonts w:ascii="Times New Roman" w:hAnsi="Times New Roman" w:cs="Times New Roman"/>
          <w:b/>
          <w:color w:val="auto"/>
          <w:lang w:eastAsia="pl-PL"/>
        </w:rPr>
        <w:t>§ 8. Kształcenie na odległość</w:t>
      </w:r>
      <w:bookmarkEnd w:id="52"/>
    </w:p>
    <w:p w14:paraId="079D135C" w14:textId="7F77D388" w:rsidR="000A4518" w:rsidRPr="001E7895" w:rsidRDefault="000A4518" w:rsidP="001E7895">
      <w:pPr>
        <w:pStyle w:val="Akapitzlist"/>
        <w:numPr>
          <w:ilvl w:val="0"/>
          <w:numId w:val="175"/>
        </w:numPr>
        <w:suppressAutoHyphens w:val="0"/>
        <w:spacing w:after="0" w:line="360" w:lineRule="auto"/>
        <w:ind w:left="426" w:hanging="426"/>
        <w:textAlignment w:val="auto"/>
        <w:rPr>
          <w:rFonts w:ascii="Times New Roman" w:hAnsi="Times New Roman"/>
          <w:sz w:val="24"/>
          <w:szCs w:val="24"/>
          <w:lang w:eastAsia="pl-PL"/>
        </w:rPr>
      </w:pPr>
      <w:r w:rsidRPr="001E7895">
        <w:rPr>
          <w:rFonts w:ascii="Times New Roman" w:hAnsi="Times New Roman"/>
          <w:sz w:val="24"/>
          <w:szCs w:val="24"/>
          <w:lang w:eastAsia="pl-PL"/>
        </w:rPr>
        <w:t>W sytuacjach wynikających z regulacji prawnych Dyrektor Szkoły zawiesza zajęcia i organizuje</w:t>
      </w:r>
    </w:p>
    <w:p w14:paraId="69BCE932" w14:textId="77777777" w:rsidR="000A4518" w:rsidRPr="001E7895" w:rsidRDefault="000A4518" w:rsidP="001E7895">
      <w:pPr>
        <w:pStyle w:val="Akapitzlist"/>
        <w:suppressAutoHyphens w:val="0"/>
        <w:spacing w:after="0" w:line="360" w:lineRule="auto"/>
        <w:ind w:left="426"/>
        <w:textAlignment w:val="auto"/>
        <w:rPr>
          <w:rFonts w:ascii="Times New Roman" w:hAnsi="Times New Roman"/>
          <w:sz w:val="24"/>
          <w:szCs w:val="24"/>
          <w:lang w:eastAsia="pl-PL"/>
        </w:rPr>
      </w:pPr>
      <w:r w:rsidRPr="001E7895">
        <w:rPr>
          <w:rFonts w:ascii="Times New Roman" w:hAnsi="Times New Roman"/>
          <w:sz w:val="24"/>
          <w:szCs w:val="24"/>
          <w:lang w:eastAsia="pl-PL"/>
        </w:rPr>
        <w:t>dla uczniów zajęcia z wykorzystaniem metod i technik kształcenia na odległość.</w:t>
      </w:r>
    </w:p>
    <w:p w14:paraId="7ED69424" w14:textId="0F4B0CE4" w:rsidR="000A4518" w:rsidRPr="001E7895" w:rsidRDefault="000A4518" w:rsidP="001E7895">
      <w:pPr>
        <w:pStyle w:val="Akapitzlist"/>
        <w:numPr>
          <w:ilvl w:val="0"/>
          <w:numId w:val="175"/>
        </w:numPr>
        <w:suppressAutoHyphens w:val="0"/>
        <w:spacing w:after="0" w:line="360" w:lineRule="auto"/>
        <w:ind w:left="426" w:hanging="426"/>
        <w:textAlignment w:val="auto"/>
        <w:rPr>
          <w:rFonts w:ascii="Times New Roman" w:hAnsi="Times New Roman"/>
          <w:sz w:val="24"/>
          <w:szCs w:val="24"/>
          <w:lang w:eastAsia="pl-PL"/>
        </w:rPr>
      </w:pPr>
      <w:r w:rsidRPr="001E7895">
        <w:rPr>
          <w:rFonts w:ascii="Times New Roman" w:hAnsi="Times New Roman"/>
          <w:sz w:val="24"/>
          <w:szCs w:val="24"/>
          <w:lang w:eastAsia="pl-PL"/>
        </w:rPr>
        <w:t>Zajęcia dla uczniów odbywają się według następujących zasad:</w:t>
      </w:r>
    </w:p>
    <w:p w14:paraId="08FE174D" w14:textId="58A49310" w:rsidR="000A4518" w:rsidRPr="001E7895" w:rsidRDefault="000A4518" w:rsidP="001E7895">
      <w:pPr>
        <w:pStyle w:val="Akapitzlist"/>
        <w:numPr>
          <w:ilvl w:val="0"/>
          <w:numId w:val="176"/>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lekcje i zajęcia dodatkowe są organizowane poprzez platformę G-Suite,</w:t>
      </w:r>
    </w:p>
    <w:p w14:paraId="5077833C" w14:textId="2EB2B594" w:rsidR="000A4518" w:rsidRPr="001E7895" w:rsidRDefault="000A4518" w:rsidP="001E7895">
      <w:pPr>
        <w:pStyle w:val="Akapitzlist"/>
        <w:numPr>
          <w:ilvl w:val="0"/>
          <w:numId w:val="176"/>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materiały do pracy dla uczniów oraz prace samodzielne uczniów przekazywane są poprzez platformę G-Suite lub innymi kanałami informacyjnymi po uzgodnieniu z rodzicami,</w:t>
      </w:r>
    </w:p>
    <w:p w14:paraId="6C765E2A" w14:textId="77777777" w:rsidR="000A4518" w:rsidRPr="001E7895" w:rsidRDefault="000A4518" w:rsidP="001E7895">
      <w:pPr>
        <w:pStyle w:val="Akapitzlist"/>
        <w:numPr>
          <w:ilvl w:val="0"/>
          <w:numId w:val="176"/>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uczniowie potwierdzają swoją obecność na zajęciach poprzez zgłaszanie się na wezwanie nauczyciela w trybie głosowym lub, jeśli to możliwe w trybie wideo, oraz poprzez aktywności podejmowane podczas zajęć,</w:t>
      </w:r>
    </w:p>
    <w:p w14:paraId="4DE96AEC" w14:textId="1407561D" w:rsidR="000A4518" w:rsidRPr="001E7895" w:rsidRDefault="000A4518" w:rsidP="001E7895">
      <w:pPr>
        <w:pStyle w:val="Akapitzlist"/>
        <w:numPr>
          <w:ilvl w:val="0"/>
          <w:numId w:val="176"/>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zajęcia odbywają się zgodnie z obowiązującym tygodniowym rozkładem zajęć.</w:t>
      </w:r>
    </w:p>
    <w:p w14:paraId="0EB7B827" w14:textId="53449782" w:rsidR="000A4518" w:rsidRPr="001E7895" w:rsidRDefault="000A4518" w:rsidP="001E7895">
      <w:pPr>
        <w:pStyle w:val="Akapitzlist"/>
        <w:numPr>
          <w:ilvl w:val="0"/>
          <w:numId w:val="175"/>
        </w:numPr>
        <w:suppressAutoHyphens w:val="0"/>
        <w:spacing w:after="0" w:line="360" w:lineRule="auto"/>
        <w:ind w:left="426" w:hanging="426"/>
        <w:textAlignment w:val="auto"/>
        <w:rPr>
          <w:rFonts w:ascii="Times New Roman" w:hAnsi="Times New Roman"/>
          <w:sz w:val="24"/>
          <w:szCs w:val="24"/>
          <w:lang w:eastAsia="pl-PL"/>
        </w:rPr>
      </w:pPr>
      <w:r w:rsidRPr="001E7895">
        <w:rPr>
          <w:rFonts w:ascii="Times New Roman" w:hAnsi="Times New Roman"/>
          <w:sz w:val="24"/>
          <w:szCs w:val="24"/>
          <w:lang w:eastAsia="pl-PL"/>
        </w:rPr>
        <w:t>Nauczyciele kierują się w szczególności następującymi zasadami:</w:t>
      </w:r>
    </w:p>
    <w:p w14:paraId="2C89EC5F" w14:textId="3FB5CAB8" w:rsidR="000A4518" w:rsidRPr="001E7895" w:rsidRDefault="000A4518" w:rsidP="001E7895">
      <w:pPr>
        <w:pStyle w:val="Akapitzlist"/>
        <w:numPr>
          <w:ilvl w:val="0"/>
          <w:numId w:val="177"/>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tematy zajęć należy wpisywać do dziennika elektronicznego zgodnie z podstawą programową i faktyczną realizacją,</w:t>
      </w:r>
    </w:p>
    <w:p w14:paraId="55ECF8B3" w14:textId="0619B880" w:rsidR="000A4518" w:rsidRPr="001E7895" w:rsidRDefault="000A4518" w:rsidP="001E7895">
      <w:pPr>
        <w:pStyle w:val="Akapitzlist"/>
        <w:numPr>
          <w:ilvl w:val="0"/>
          <w:numId w:val="177"/>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na każdych zajęciach należy sprawdzić obecność uczniów zaznaczając to w dzienniku elektronicznym,</w:t>
      </w:r>
    </w:p>
    <w:p w14:paraId="7F0DBEDE" w14:textId="23C7C4EB" w:rsidR="000A4518" w:rsidRPr="001E7895" w:rsidRDefault="000A4518" w:rsidP="001E7895">
      <w:pPr>
        <w:pStyle w:val="Akapitzlist"/>
        <w:numPr>
          <w:ilvl w:val="0"/>
          <w:numId w:val="177"/>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przygotowując tygodniowy zakres treści nauczania do zrealizowania w poszczególnych</w:t>
      </w:r>
    </w:p>
    <w:p w14:paraId="0A3B444F" w14:textId="13AF8681"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oddziałach uwzględniać w szczególności: równomierne obciążenie uczniów w poszczególnych dniach tygodnia, możliwości psychofizyczne uczniów podejmowania intensywnego wysiłku umysłowego w ciągu dnia, łączenie przemienne kształcenia z użyciem monitorów ekranowych i bez ich użycia, ograniczenia wynikające ze specyfiki zajęć.</w:t>
      </w:r>
    </w:p>
    <w:p w14:paraId="1EB85195" w14:textId="6525117B" w:rsidR="000A4518" w:rsidRPr="001E7895" w:rsidRDefault="000A4518" w:rsidP="001E7895">
      <w:pPr>
        <w:pStyle w:val="Akapitzlist"/>
        <w:numPr>
          <w:ilvl w:val="0"/>
          <w:numId w:val="177"/>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ocenianie uczniów odbywa się zgodnie z postanowieniami Statutu.</w:t>
      </w:r>
    </w:p>
    <w:p w14:paraId="201E9487" w14:textId="626FE44A" w:rsidR="000A4518" w:rsidRPr="001E7895" w:rsidRDefault="000A4518" w:rsidP="001E7895">
      <w:pPr>
        <w:pStyle w:val="Akapitzlist"/>
        <w:numPr>
          <w:ilvl w:val="0"/>
          <w:numId w:val="175"/>
        </w:numPr>
        <w:suppressAutoHyphens w:val="0"/>
        <w:spacing w:after="0" w:line="360" w:lineRule="auto"/>
        <w:ind w:left="426" w:hanging="426"/>
        <w:textAlignment w:val="auto"/>
        <w:rPr>
          <w:rFonts w:ascii="Times New Roman" w:hAnsi="Times New Roman"/>
          <w:sz w:val="24"/>
          <w:szCs w:val="24"/>
          <w:lang w:eastAsia="pl-PL"/>
        </w:rPr>
      </w:pPr>
      <w:r w:rsidRPr="001E7895">
        <w:rPr>
          <w:rFonts w:ascii="Times New Roman" w:hAnsi="Times New Roman"/>
          <w:sz w:val="24"/>
          <w:szCs w:val="24"/>
          <w:lang w:eastAsia="pl-PL"/>
        </w:rPr>
        <w:t>Kształcenie na odległość może być realizowane z wykorzystaniem:</w:t>
      </w:r>
    </w:p>
    <w:p w14:paraId="5034B8E3" w14:textId="75E638CE" w:rsidR="000A4518" w:rsidRPr="001E7895" w:rsidRDefault="000A4518" w:rsidP="001E7895">
      <w:pPr>
        <w:pStyle w:val="Akapitzlist"/>
        <w:numPr>
          <w:ilvl w:val="0"/>
          <w:numId w:val="178"/>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materiałów i funkcjonalności Zintegrowanej Platformy Edukacyjnej udostępnionej przez</w:t>
      </w:r>
    </w:p>
    <w:p w14:paraId="11A5BF00" w14:textId="77777777"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ministra właściwego do spraw oświaty i wychowania pod adresem zpe.gov.pl,</w:t>
      </w:r>
    </w:p>
    <w:p w14:paraId="1E9D1102" w14:textId="1C1E2642" w:rsidR="000A4518" w:rsidRPr="001E7895" w:rsidRDefault="000A4518" w:rsidP="001E7895">
      <w:pPr>
        <w:pStyle w:val="Akapitzlist"/>
        <w:numPr>
          <w:ilvl w:val="0"/>
          <w:numId w:val="178"/>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materiałów dostępnych na stronach internetowych urzędu obsługującego ministra</w:t>
      </w:r>
    </w:p>
    <w:p w14:paraId="0AA24170" w14:textId="77777777"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właściwego do spraw oświaty i wychowania, stronach internetowych jednostek</w:t>
      </w:r>
    </w:p>
    <w:p w14:paraId="0DB512A6" w14:textId="77777777"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podległych temu ministrowi lub przez niego nadzorowanych, w tym na stronach</w:t>
      </w:r>
    </w:p>
    <w:p w14:paraId="76991D2E" w14:textId="77777777"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internetowych Centralnej Komisji Egzaminacyjnej i okręgowych komisji</w:t>
      </w:r>
    </w:p>
    <w:p w14:paraId="6B01545C" w14:textId="77777777" w:rsidR="000A4518" w:rsidRPr="001E7895" w:rsidRDefault="000A4518" w:rsidP="001E7895">
      <w:pPr>
        <w:pStyle w:val="Akapitzlist"/>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egzaminacyjnych,</w:t>
      </w:r>
    </w:p>
    <w:p w14:paraId="2D0E47EE" w14:textId="4BAE6959" w:rsidR="000A4518" w:rsidRPr="001E7895" w:rsidRDefault="000A4518" w:rsidP="001E7895">
      <w:pPr>
        <w:pStyle w:val="Akapitzlist"/>
        <w:numPr>
          <w:ilvl w:val="0"/>
          <w:numId w:val="178"/>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materiałów prezentowanych w programach publicznej telewizji i radiofonii,</w:t>
      </w:r>
    </w:p>
    <w:p w14:paraId="17EA4EB4" w14:textId="77D2AAC6" w:rsidR="000A4518" w:rsidRPr="001E7895" w:rsidRDefault="000A4518" w:rsidP="001E7895">
      <w:pPr>
        <w:pStyle w:val="Akapitzlist"/>
        <w:numPr>
          <w:ilvl w:val="0"/>
          <w:numId w:val="178"/>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innych niż wymienione w lit. a-c materiałów wskazanych przez nauczyciela.</w:t>
      </w:r>
    </w:p>
    <w:p w14:paraId="12DA0FAF" w14:textId="12D7A971" w:rsidR="000A4518" w:rsidRPr="001E7895" w:rsidRDefault="000A4518" w:rsidP="001E7895">
      <w:pPr>
        <w:pStyle w:val="Akapitzlist"/>
        <w:numPr>
          <w:ilvl w:val="0"/>
          <w:numId w:val="175"/>
        </w:numPr>
        <w:suppressAutoHyphens w:val="0"/>
        <w:spacing w:after="0" w:line="360" w:lineRule="auto"/>
        <w:ind w:left="426" w:hanging="426"/>
        <w:textAlignment w:val="auto"/>
        <w:rPr>
          <w:rFonts w:ascii="Times New Roman" w:hAnsi="Times New Roman"/>
          <w:sz w:val="24"/>
          <w:szCs w:val="24"/>
          <w:lang w:eastAsia="pl-PL"/>
        </w:rPr>
      </w:pPr>
      <w:r w:rsidRPr="001E7895">
        <w:rPr>
          <w:rFonts w:ascii="Times New Roman" w:hAnsi="Times New Roman"/>
          <w:sz w:val="24"/>
          <w:szCs w:val="24"/>
          <w:lang w:eastAsia="pl-PL"/>
        </w:rPr>
        <w:lastRenderedPageBreak/>
        <w:t>Zasady bezpiecznego uczestnictwa uczniów w zajęciach w odniesieniu do ustalonych</w:t>
      </w:r>
    </w:p>
    <w:p w14:paraId="52985A34" w14:textId="77777777" w:rsidR="000A4518" w:rsidRPr="001E7895" w:rsidRDefault="000A4518" w:rsidP="001E7895">
      <w:pPr>
        <w:pStyle w:val="Akapitzlist"/>
        <w:suppressAutoHyphens w:val="0"/>
        <w:spacing w:after="0" w:line="360" w:lineRule="auto"/>
        <w:ind w:left="0"/>
        <w:textAlignment w:val="auto"/>
        <w:rPr>
          <w:rFonts w:ascii="Times New Roman" w:hAnsi="Times New Roman"/>
          <w:sz w:val="24"/>
          <w:szCs w:val="24"/>
          <w:lang w:eastAsia="pl-PL"/>
        </w:rPr>
      </w:pPr>
      <w:r w:rsidRPr="001E7895">
        <w:rPr>
          <w:rFonts w:ascii="Times New Roman" w:hAnsi="Times New Roman"/>
          <w:sz w:val="24"/>
          <w:szCs w:val="24"/>
          <w:lang w:eastAsia="pl-PL"/>
        </w:rPr>
        <w:t>technologii informacyjno-komunikacyjnych są następujące:</w:t>
      </w:r>
    </w:p>
    <w:p w14:paraId="7FA04C9B" w14:textId="71DC860D" w:rsidR="000A4518" w:rsidRPr="001E7895" w:rsidRDefault="000A4518" w:rsidP="001E7895">
      <w:pPr>
        <w:pStyle w:val="Akapitzlist"/>
        <w:numPr>
          <w:ilvl w:val="0"/>
          <w:numId w:val="179"/>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uczniowie otrzymują indywidualne loginy i hasła dostępu do wykorzystywanych platform,</w:t>
      </w:r>
    </w:p>
    <w:p w14:paraId="43A7D40A" w14:textId="64734B0E" w:rsidR="000A4518" w:rsidRPr="001E7895" w:rsidRDefault="000A4518" w:rsidP="001E7895">
      <w:pPr>
        <w:pStyle w:val="Akapitzlist"/>
        <w:numPr>
          <w:ilvl w:val="0"/>
          <w:numId w:val="179"/>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nie należy udostępniać danych dostępowych innym osobom,</w:t>
      </w:r>
    </w:p>
    <w:p w14:paraId="187E55AF" w14:textId="36135238" w:rsidR="000A4518" w:rsidRPr="001E7895" w:rsidRDefault="000A4518" w:rsidP="001E7895">
      <w:pPr>
        <w:pStyle w:val="Akapitzlist"/>
        <w:numPr>
          <w:ilvl w:val="0"/>
          <w:numId w:val="179"/>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należy logować się przy użyciu prawdziwego imienia i nazwiska,</w:t>
      </w:r>
    </w:p>
    <w:p w14:paraId="41A9CA14" w14:textId="1E460B08" w:rsidR="000A4518" w:rsidRPr="001E7895" w:rsidRDefault="000A4518" w:rsidP="001E7895">
      <w:pPr>
        <w:pStyle w:val="Akapitzlist"/>
        <w:numPr>
          <w:ilvl w:val="0"/>
          <w:numId w:val="179"/>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nie należy utrwalać wizerunku osób uczestniczących w zajęciach,</w:t>
      </w:r>
    </w:p>
    <w:p w14:paraId="29BA4140" w14:textId="535BDB59" w:rsidR="000A4518" w:rsidRPr="001E7895" w:rsidRDefault="000A4518" w:rsidP="001E7895">
      <w:pPr>
        <w:pStyle w:val="Akapitzlist"/>
        <w:numPr>
          <w:ilvl w:val="0"/>
          <w:numId w:val="179"/>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należy korzystać z materiałów pochodzących z bezpiecznych źródeł.</w:t>
      </w:r>
    </w:p>
    <w:p w14:paraId="0962CF1C" w14:textId="05FACB8A" w:rsidR="000A4518" w:rsidRPr="001E7895" w:rsidRDefault="000A4518" w:rsidP="001E7895">
      <w:pPr>
        <w:pStyle w:val="Akapitzlist"/>
        <w:numPr>
          <w:ilvl w:val="0"/>
          <w:numId w:val="175"/>
        </w:numPr>
        <w:suppressAutoHyphens w:val="0"/>
        <w:spacing w:after="0" w:line="360" w:lineRule="auto"/>
        <w:ind w:left="284" w:hanging="284"/>
        <w:textAlignment w:val="auto"/>
        <w:rPr>
          <w:rFonts w:ascii="Times New Roman" w:hAnsi="Times New Roman"/>
          <w:sz w:val="24"/>
          <w:szCs w:val="24"/>
          <w:lang w:eastAsia="pl-PL"/>
        </w:rPr>
      </w:pPr>
      <w:r w:rsidRPr="001E7895">
        <w:rPr>
          <w:rFonts w:ascii="Times New Roman" w:hAnsi="Times New Roman"/>
          <w:sz w:val="24"/>
          <w:szCs w:val="24"/>
          <w:lang w:eastAsia="pl-PL"/>
        </w:rPr>
        <w:t>Zasady bezpiecznego uczestnictwa nauczycieli w zajęciach w odniesieniu do ustalonych</w:t>
      </w:r>
    </w:p>
    <w:p w14:paraId="2EB02BC1" w14:textId="77777777" w:rsidR="000A4518" w:rsidRPr="001E7895" w:rsidRDefault="000A4518" w:rsidP="001E7895">
      <w:pPr>
        <w:pStyle w:val="Akapitzlist"/>
        <w:suppressAutoHyphens w:val="0"/>
        <w:spacing w:after="0" w:line="360" w:lineRule="auto"/>
        <w:ind w:left="0"/>
        <w:textAlignment w:val="auto"/>
        <w:rPr>
          <w:rFonts w:ascii="Times New Roman" w:hAnsi="Times New Roman"/>
          <w:sz w:val="24"/>
          <w:szCs w:val="24"/>
          <w:lang w:eastAsia="pl-PL"/>
        </w:rPr>
      </w:pPr>
      <w:r w:rsidRPr="001E7895">
        <w:rPr>
          <w:rFonts w:ascii="Times New Roman" w:hAnsi="Times New Roman"/>
          <w:sz w:val="24"/>
          <w:szCs w:val="24"/>
          <w:lang w:eastAsia="pl-PL"/>
        </w:rPr>
        <w:t>technologii informacyjno-komunikacyjnych są następujące:</w:t>
      </w:r>
    </w:p>
    <w:p w14:paraId="7A47EF53" w14:textId="37403090" w:rsidR="000A4518" w:rsidRPr="001E7895" w:rsidRDefault="000A4518" w:rsidP="001E7895">
      <w:pPr>
        <w:pStyle w:val="Akapitzlist"/>
        <w:numPr>
          <w:ilvl w:val="0"/>
          <w:numId w:val="180"/>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nauczyciele otrzymują indywidualne loginy i hasła dostępu do wykorzystywanych platform,</w:t>
      </w:r>
    </w:p>
    <w:p w14:paraId="34B54A8C" w14:textId="54A97557" w:rsidR="000A4518" w:rsidRPr="001E7895" w:rsidRDefault="000A4518" w:rsidP="001E7895">
      <w:pPr>
        <w:pStyle w:val="Akapitzlist"/>
        <w:numPr>
          <w:ilvl w:val="0"/>
          <w:numId w:val="180"/>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nie należy udostępniać danych dostępowych innym osobom,</w:t>
      </w:r>
    </w:p>
    <w:p w14:paraId="29F9BF64" w14:textId="04076606" w:rsidR="000A4518" w:rsidRPr="001E7895" w:rsidRDefault="000A4518" w:rsidP="001E7895">
      <w:pPr>
        <w:pStyle w:val="Akapitzlist"/>
        <w:numPr>
          <w:ilvl w:val="0"/>
          <w:numId w:val="180"/>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należy korzystać z materiałów pochodzących z bezpiecznych źródeł,</w:t>
      </w:r>
    </w:p>
    <w:p w14:paraId="7F9431C9" w14:textId="504D39C8" w:rsidR="000A4518" w:rsidRPr="001E7895" w:rsidRDefault="000A4518" w:rsidP="001E7895">
      <w:pPr>
        <w:pStyle w:val="Akapitzlist"/>
        <w:numPr>
          <w:ilvl w:val="0"/>
          <w:numId w:val="180"/>
        </w:numPr>
        <w:suppressAutoHyphens w:val="0"/>
        <w:spacing w:after="0" w:line="360" w:lineRule="auto"/>
        <w:textAlignment w:val="auto"/>
        <w:rPr>
          <w:rFonts w:ascii="Times New Roman" w:hAnsi="Times New Roman"/>
          <w:sz w:val="24"/>
          <w:szCs w:val="24"/>
          <w:lang w:eastAsia="pl-PL"/>
        </w:rPr>
      </w:pPr>
      <w:r w:rsidRPr="001E7895">
        <w:rPr>
          <w:rFonts w:ascii="Times New Roman" w:hAnsi="Times New Roman"/>
          <w:sz w:val="24"/>
          <w:szCs w:val="24"/>
          <w:lang w:eastAsia="pl-PL"/>
        </w:rPr>
        <w:t>materiały udostępniane uczniom muszą być sprawdzone przez nauczyciela pod kątem zawartości merytorycznej i bezpieczeństwa.</w:t>
      </w:r>
    </w:p>
    <w:p w14:paraId="1F83B51A" w14:textId="77777777" w:rsidR="00EE20B4" w:rsidRPr="001E7895" w:rsidRDefault="00EE20B4" w:rsidP="001E7895">
      <w:pPr>
        <w:pStyle w:val="Akapitzlist"/>
        <w:tabs>
          <w:tab w:val="left" w:pos="567"/>
        </w:tabs>
        <w:suppressAutoHyphens w:val="0"/>
        <w:overflowPunct w:val="0"/>
        <w:spacing w:after="0" w:line="360" w:lineRule="auto"/>
        <w:ind w:left="0"/>
        <w:jc w:val="center"/>
        <w:rPr>
          <w:rFonts w:ascii="Times New Roman" w:eastAsia="Times New Roman" w:hAnsi="Times New Roman"/>
          <w:sz w:val="24"/>
          <w:szCs w:val="24"/>
          <w:lang w:eastAsia="pl-PL"/>
        </w:rPr>
      </w:pPr>
    </w:p>
    <w:p w14:paraId="29F98BA5" w14:textId="77777777" w:rsidR="008C1C48" w:rsidRPr="001E7895" w:rsidRDefault="008C1C48" w:rsidP="001E7895">
      <w:pPr>
        <w:pStyle w:val="Akapitzlist"/>
        <w:tabs>
          <w:tab w:val="left" w:pos="567"/>
        </w:tabs>
        <w:suppressAutoHyphens w:val="0"/>
        <w:overflowPunct w:val="0"/>
        <w:spacing w:after="0" w:line="360" w:lineRule="auto"/>
        <w:ind w:left="1134"/>
        <w:jc w:val="center"/>
        <w:rPr>
          <w:rFonts w:ascii="Times New Roman" w:eastAsia="Times New Roman" w:hAnsi="Times New Roman"/>
          <w:sz w:val="24"/>
          <w:szCs w:val="24"/>
          <w:lang w:eastAsia="pl-PL"/>
        </w:rPr>
      </w:pPr>
    </w:p>
    <w:p w14:paraId="1AC76EFA" w14:textId="3F062E36"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53" w:name="_Toc112769985"/>
      <w:r w:rsidRPr="006E4B6D">
        <w:rPr>
          <w:rFonts w:ascii="Times New Roman" w:hAnsi="Times New Roman" w:cs="Times New Roman"/>
          <w:b/>
          <w:color w:val="auto"/>
          <w:sz w:val="24"/>
          <w:szCs w:val="24"/>
        </w:rPr>
        <w:t xml:space="preserve">Rozdział </w:t>
      </w:r>
      <w:r w:rsidR="00A5523F" w:rsidRPr="006E4B6D">
        <w:rPr>
          <w:rFonts w:ascii="Times New Roman" w:hAnsi="Times New Roman" w:cs="Times New Roman"/>
          <w:b/>
          <w:color w:val="auto"/>
          <w:sz w:val="24"/>
          <w:szCs w:val="24"/>
        </w:rPr>
        <w:t>II</w:t>
      </w:r>
      <w:bookmarkEnd w:id="53"/>
    </w:p>
    <w:p w14:paraId="6FF94010" w14:textId="77777777" w:rsidR="004F2C9A" w:rsidRPr="006E4B6D" w:rsidRDefault="004F2C9A" w:rsidP="001E7895">
      <w:pPr>
        <w:pStyle w:val="Nagwek2"/>
        <w:spacing w:before="0" w:line="360" w:lineRule="auto"/>
        <w:jc w:val="center"/>
        <w:rPr>
          <w:rFonts w:ascii="Times New Roman" w:hAnsi="Times New Roman" w:cs="Times New Roman"/>
          <w:b/>
          <w:color w:val="auto"/>
          <w:sz w:val="24"/>
          <w:szCs w:val="24"/>
        </w:rPr>
      </w:pPr>
      <w:bookmarkStart w:id="54" w:name="_Toc112769986"/>
      <w:r w:rsidRPr="006E4B6D">
        <w:rPr>
          <w:rFonts w:ascii="Times New Roman" w:hAnsi="Times New Roman" w:cs="Times New Roman"/>
          <w:b/>
          <w:color w:val="auto"/>
          <w:sz w:val="24"/>
          <w:szCs w:val="24"/>
        </w:rPr>
        <w:t>Organizacja oddziału</w:t>
      </w:r>
      <w:bookmarkEnd w:id="54"/>
    </w:p>
    <w:p w14:paraId="47FD5851" w14:textId="77777777" w:rsidR="008C1C48" w:rsidRPr="006E4B6D" w:rsidRDefault="008C1C48" w:rsidP="001E7895">
      <w:pPr>
        <w:pStyle w:val="Akapitzlist"/>
        <w:spacing w:after="0" w:line="360" w:lineRule="auto"/>
        <w:ind w:left="0"/>
        <w:jc w:val="center"/>
        <w:rPr>
          <w:rFonts w:ascii="Times New Roman" w:hAnsi="Times New Roman"/>
          <w:b/>
          <w:sz w:val="24"/>
          <w:szCs w:val="24"/>
        </w:rPr>
      </w:pPr>
    </w:p>
    <w:p w14:paraId="481B9E72" w14:textId="7C14423A" w:rsidR="004F2C9A" w:rsidRPr="006E4B6D" w:rsidRDefault="004F2C9A" w:rsidP="001E7895">
      <w:pPr>
        <w:pStyle w:val="Nagwek3"/>
        <w:spacing w:before="0" w:line="360" w:lineRule="auto"/>
        <w:jc w:val="center"/>
        <w:rPr>
          <w:rFonts w:ascii="Times New Roman" w:hAnsi="Times New Roman" w:cs="Times New Roman"/>
          <w:b/>
          <w:color w:val="auto"/>
        </w:rPr>
      </w:pPr>
      <w:bookmarkStart w:id="55" w:name="_Toc112769987"/>
      <w:r w:rsidRPr="006E4B6D">
        <w:rPr>
          <w:rFonts w:ascii="Times New Roman" w:hAnsi="Times New Roman" w:cs="Times New Roman"/>
          <w:b/>
          <w:color w:val="auto"/>
        </w:rPr>
        <w:t xml:space="preserve">§ </w:t>
      </w:r>
      <w:r w:rsidR="008C1C48" w:rsidRPr="006E4B6D">
        <w:rPr>
          <w:rFonts w:ascii="Times New Roman" w:hAnsi="Times New Roman" w:cs="Times New Roman"/>
          <w:b/>
          <w:color w:val="auto"/>
        </w:rPr>
        <w:t>1</w:t>
      </w:r>
      <w:r w:rsidRPr="006E4B6D">
        <w:rPr>
          <w:rFonts w:ascii="Times New Roman" w:hAnsi="Times New Roman" w:cs="Times New Roman"/>
          <w:b/>
          <w:color w:val="auto"/>
        </w:rPr>
        <w:t>.</w:t>
      </w:r>
      <w:r w:rsidR="008C1C48" w:rsidRPr="006E4B6D">
        <w:rPr>
          <w:rFonts w:ascii="Times New Roman" w:hAnsi="Times New Roman" w:cs="Times New Roman"/>
          <w:b/>
          <w:color w:val="auto"/>
        </w:rPr>
        <w:t xml:space="preserve"> Zadania nauczyciela - wychowawcy</w:t>
      </w:r>
      <w:bookmarkEnd w:id="55"/>
    </w:p>
    <w:p w14:paraId="669A6656" w14:textId="77777777" w:rsidR="004F2C9A" w:rsidRPr="001E7895"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Każdy oddział podlega szczególnej opiece wychowawczej jednemu z nauczycieli – wychowawcy.</w:t>
      </w:r>
    </w:p>
    <w:p w14:paraId="4C54D2CC" w14:textId="40516802" w:rsidR="004F2C9A" w:rsidRPr="001E7895"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Obowiązek opieki wychowawczej p</w:t>
      </w:r>
      <w:r w:rsidR="003D334F" w:rsidRPr="001E7895">
        <w:rPr>
          <w:rFonts w:ascii="Times New Roman" w:hAnsi="Times New Roman"/>
          <w:sz w:val="24"/>
          <w:szCs w:val="24"/>
        </w:rPr>
        <w:t>owierza nauczycielowi Dyrektor S</w:t>
      </w:r>
      <w:r w:rsidRPr="001E7895">
        <w:rPr>
          <w:rFonts w:ascii="Times New Roman" w:hAnsi="Times New Roman"/>
          <w:sz w:val="24"/>
          <w:szCs w:val="24"/>
        </w:rPr>
        <w:t>zkoły.</w:t>
      </w:r>
    </w:p>
    <w:p w14:paraId="6D27C8FA" w14:textId="77777777" w:rsidR="004F2C9A"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Szkoła w miarę możliwości zapewnia ciągłość pracy wychowawczej przez jednego nauczyciela w klasach I – III i IV – VIII.</w:t>
      </w:r>
    </w:p>
    <w:p w14:paraId="0EA5E3AB" w14:textId="77777777" w:rsidR="006E4B6D" w:rsidRPr="001E7895" w:rsidRDefault="006E4B6D" w:rsidP="006E4B6D">
      <w:pPr>
        <w:suppressAutoHyphens w:val="0"/>
        <w:autoSpaceDN/>
        <w:spacing w:after="0" w:line="360" w:lineRule="auto"/>
        <w:ind w:left="426"/>
        <w:jc w:val="both"/>
        <w:textAlignment w:val="auto"/>
        <w:rPr>
          <w:rFonts w:ascii="Times New Roman" w:hAnsi="Times New Roman"/>
          <w:sz w:val="24"/>
          <w:szCs w:val="24"/>
        </w:rPr>
      </w:pPr>
    </w:p>
    <w:p w14:paraId="2A561C1A" w14:textId="5AAA1CF2" w:rsidR="00E57630" w:rsidRPr="006E4B6D" w:rsidRDefault="00E57630" w:rsidP="001E7895">
      <w:pPr>
        <w:pStyle w:val="Nagwek3"/>
        <w:spacing w:before="0" w:line="360" w:lineRule="auto"/>
        <w:jc w:val="center"/>
        <w:rPr>
          <w:rFonts w:ascii="Times New Roman" w:hAnsi="Times New Roman" w:cs="Times New Roman"/>
          <w:b/>
          <w:color w:val="auto"/>
        </w:rPr>
      </w:pPr>
      <w:bookmarkStart w:id="56" w:name="_Toc112769988"/>
      <w:r w:rsidRPr="006E4B6D">
        <w:rPr>
          <w:rFonts w:ascii="Times New Roman" w:hAnsi="Times New Roman" w:cs="Times New Roman"/>
          <w:b/>
          <w:color w:val="auto"/>
        </w:rPr>
        <w:t>§ 2.</w:t>
      </w:r>
      <w:r w:rsidR="008C1C48" w:rsidRPr="006E4B6D">
        <w:rPr>
          <w:rFonts w:ascii="Times New Roman" w:hAnsi="Times New Roman" w:cs="Times New Roman"/>
          <w:b/>
          <w:color w:val="auto"/>
        </w:rPr>
        <w:t xml:space="preserve"> </w:t>
      </w:r>
      <w:r w:rsidR="00AD03A2" w:rsidRPr="006E4B6D">
        <w:rPr>
          <w:rFonts w:ascii="Times New Roman" w:hAnsi="Times New Roman" w:cs="Times New Roman"/>
          <w:b/>
          <w:color w:val="auto"/>
        </w:rPr>
        <w:t>Oddziały integracyjne</w:t>
      </w:r>
      <w:bookmarkEnd w:id="56"/>
    </w:p>
    <w:p w14:paraId="4480DFE5" w14:textId="77777777" w:rsidR="00E57630" w:rsidRPr="001E7895" w:rsidRDefault="00E5763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Szkoła może utworzyć oddział integracyjny, do którego mogą uczęszczać dzieci pełnosprawne i niepełnosprawne. </w:t>
      </w:r>
    </w:p>
    <w:p w14:paraId="1F1A34DA" w14:textId="77777777" w:rsidR="00E57630" w:rsidRPr="001E7895" w:rsidRDefault="00E5763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oddziale integracyjnym zatrudnia się dodatkowo nauczyciela </w:t>
      </w:r>
      <w:r w:rsidR="00AC1907" w:rsidRPr="001E7895">
        <w:rPr>
          <w:rFonts w:ascii="Times New Roman" w:hAnsi="Times New Roman"/>
          <w:sz w:val="24"/>
          <w:szCs w:val="24"/>
        </w:rPr>
        <w:t>współorganizującego proces kształcenia</w:t>
      </w:r>
      <w:r w:rsidRPr="001E7895">
        <w:rPr>
          <w:rFonts w:ascii="Times New Roman" w:hAnsi="Times New Roman"/>
          <w:sz w:val="24"/>
          <w:szCs w:val="24"/>
        </w:rPr>
        <w:t>.</w:t>
      </w:r>
    </w:p>
    <w:p w14:paraId="4B6A4ECF" w14:textId="77777777"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Liczba uczniów w oddziale integracyjnym wynosi nie więcej niż 20, w tym nie więcej niż 5 uczniów </w:t>
      </w:r>
      <w:r w:rsidR="004D02D1" w:rsidRPr="001E7895">
        <w:rPr>
          <w:rFonts w:ascii="Times New Roman" w:hAnsi="Times New Roman"/>
          <w:sz w:val="24"/>
          <w:szCs w:val="24"/>
        </w:rPr>
        <w:t>z orzeczeniami o potrzebie kształcenia specjalnego</w:t>
      </w:r>
      <w:r w:rsidRPr="001E7895">
        <w:rPr>
          <w:rFonts w:ascii="Times New Roman" w:hAnsi="Times New Roman"/>
          <w:sz w:val="24"/>
          <w:szCs w:val="24"/>
        </w:rPr>
        <w:t>.</w:t>
      </w:r>
    </w:p>
    <w:p w14:paraId="485E3D35" w14:textId="77777777"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Za zgodą organu prowadzącego szkołę liczba uczniów niepełnosprawnych w oddziale integracyjnym może być wyższa niż określona w ust. 3, jeżeli uczeń uczęszczający do tego oddziału uzyska orzeczenie o potrzebie kształcenia specjalnego wydane z uwagi na niepełnosprawność w trakcie roku szkolnego.</w:t>
      </w:r>
    </w:p>
    <w:p w14:paraId="625EE435" w14:textId="13434694"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Doboru uczniów do oddziału i</w:t>
      </w:r>
      <w:r w:rsidR="00F47E37">
        <w:rPr>
          <w:rFonts w:ascii="Times New Roman" w:hAnsi="Times New Roman"/>
          <w:sz w:val="24"/>
          <w:szCs w:val="24"/>
        </w:rPr>
        <w:t>ntegracyjnego dokonuje Dyrektor S</w:t>
      </w:r>
      <w:r w:rsidRPr="001E7895">
        <w:rPr>
          <w:rFonts w:ascii="Times New Roman" w:hAnsi="Times New Roman"/>
          <w:sz w:val="24"/>
          <w:szCs w:val="24"/>
        </w:rPr>
        <w:t xml:space="preserve">zkoły za zgodą ich rodziców, z uwzględnieniem indywidualnych potrzeb rozwojowych i edukacyjnych oraz możliwości psychofizycznych uczniów, w tym uczniów </w:t>
      </w:r>
      <w:r w:rsidR="004D02D1" w:rsidRPr="001E7895">
        <w:rPr>
          <w:rFonts w:ascii="Times New Roman" w:hAnsi="Times New Roman"/>
          <w:sz w:val="24"/>
          <w:szCs w:val="24"/>
        </w:rPr>
        <w:t>z orzeczeniem o potrzebie kształcenia specjalnego</w:t>
      </w:r>
      <w:r w:rsidRPr="001E7895">
        <w:rPr>
          <w:rFonts w:ascii="Times New Roman" w:hAnsi="Times New Roman"/>
          <w:sz w:val="24"/>
          <w:szCs w:val="24"/>
        </w:rPr>
        <w:t>.</w:t>
      </w:r>
    </w:p>
    <w:p w14:paraId="6D65A9CE" w14:textId="77777777" w:rsidR="00E57630" w:rsidRPr="001E7895" w:rsidRDefault="00E57630" w:rsidP="001E7895">
      <w:pPr>
        <w:spacing w:after="0" w:line="360" w:lineRule="auto"/>
        <w:jc w:val="both"/>
        <w:rPr>
          <w:rFonts w:ascii="Times New Roman" w:hAnsi="Times New Roman"/>
          <w:sz w:val="24"/>
          <w:szCs w:val="24"/>
        </w:rPr>
      </w:pPr>
    </w:p>
    <w:p w14:paraId="70303AE5" w14:textId="1676684D" w:rsidR="004F2C9A" w:rsidRPr="006E4B6D" w:rsidRDefault="004F2C9A" w:rsidP="001E7895">
      <w:pPr>
        <w:pStyle w:val="Nagwek2"/>
        <w:spacing w:before="0" w:line="360" w:lineRule="auto"/>
        <w:jc w:val="center"/>
        <w:rPr>
          <w:rFonts w:ascii="Times New Roman" w:hAnsi="Times New Roman" w:cs="Times New Roman"/>
          <w:b/>
          <w:color w:val="auto"/>
          <w:sz w:val="24"/>
          <w:szCs w:val="24"/>
        </w:rPr>
      </w:pPr>
      <w:bookmarkStart w:id="57" w:name="_Toc112769989"/>
      <w:r w:rsidRPr="006E4B6D">
        <w:rPr>
          <w:rFonts w:ascii="Times New Roman" w:hAnsi="Times New Roman" w:cs="Times New Roman"/>
          <w:b/>
          <w:color w:val="auto"/>
          <w:sz w:val="24"/>
          <w:szCs w:val="24"/>
        </w:rPr>
        <w:t xml:space="preserve">Rozdział </w:t>
      </w:r>
      <w:r w:rsidR="00AD03A2" w:rsidRPr="006E4B6D">
        <w:rPr>
          <w:rFonts w:ascii="Times New Roman" w:hAnsi="Times New Roman" w:cs="Times New Roman"/>
          <w:b/>
          <w:color w:val="auto"/>
          <w:sz w:val="24"/>
          <w:szCs w:val="24"/>
        </w:rPr>
        <w:t>III</w:t>
      </w:r>
      <w:bookmarkEnd w:id="57"/>
    </w:p>
    <w:p w14:paraId="05505529" w14:textId="1EAAEB07" w:rsidR="00B31B9C" w:rsidRPr="006E4B6D" w:rsidRDefault="00AD03A2" w:rsidP="001E7895">
      <w:pPr>
        <w:pStyle w:val="Nagwek2"/>
        <w:spacing w:before="0" w:line="360" w:lineRule="auto"/>
        <w:jc w:val="center"/>
        <w:rPr>
          <w:rFonts w:ascii="Times New Roman" w:hAnsi="Times New Roman" w:cs="Times New Roman"/>
          <w:b/>
          <w:color w:val="auto"/>
          <w:sz w:val="24"/>
          <w:szCs w:val="24"/>
        </w:rPr>
      </w:pPr>
      <w:bookmarkStart w:id="58" w:name="_Toc112769990"/>
      <w:r w:rsidRPr="006E4B6D">
        <w:rPr>
          <w:rFonts w:ascii="Times New Roman" w:hAnsi="Times New Roman" w:cs="Times New Roman"/>
          <w:b/>
          <w:color w:val="auto"/>
          <w:sz w:val="24"/>
          <w:szCs w:val="24"/>
        </w:rPr>
        <w:t>N</w:t>
      </w:r>
      <w:r w:rsidR="00BA4DD2" w:rsidRPr="006E4B6D">
        <w:rPr>
          <w:rFonts w:ascii="Times New Roman" w:hAnsi="Times New Roman" w:cs="Times New Roman"/>
          <w:b/>
          <w:color w:val="auto"/>
          <w:sz w:val="24"/>
          <w:szCs w:val="24"/>
        </w:rPr>
        <w:t>auczanie</w:t>
      </w:r>
      <w:r w:rsidR="005458DC" w:rsidRPr="006E4B6D">
        <w:rPr>
          <w:rFonts w:ascii="Times New Roman" w:hAnsi="Times New Roman" w:cs="Times New Roman"/>
          <w:b/>
          <w:color w:val="auto"/>
          <w:sz w:val="24"/>
          <w:szCs w:val="24"/>
        </w:rPr>
        <w:t xml:space="preserve"> języka mniejszości narodowych</w:t>
      </w:r>
      <w:bookmarkEnd w:id="58"/>
    </w:p>
    <w:p w14:paraId="75DFC402" w14:textId="77777777" w:rsidR="004B17BF" w:rsidRPr="006E4B6D" w:rsidRDefault="004B17BF" w:rsidP="001E7895">
      <w:pPr>
        <w:spacing w:after="0" w:line="360" w:lineRule="auto"/>
        <w:jc w:val="center"/>
        <w:rPr>
          <w:rFonts w:ascii="Times New Roman" w:hAnsi="Times New Roman"/>
          <w:b/>
          <w:sz w:val="24"/>
          <w:szCs w:val="24"/>
        </w:rPr>
      </w:pPr>
    </w:p>
    <w:p w14:paraId="246F70D2" w14:textId="29094856" w:rsidR="007D3EF9" w:rsidRPr="006E4B6D" w:rsidRDefault="00AC1907" w:rsidP="001E7895">
      <w:pPr>
        <w:pStyle w:val="Nagwek3"/>
        <w:spacing w:before="0" w:line="360" w:lineRule="auto"/>
        <w:jc w:val="center"/>
        <w:rPr>
          <w:rFonts w:ascii="Times New Roman" w:hAnsi="Times New Roman" w:cs="Times New Roman"/>
          <w:b/>
          <w:color w:val="auto"/>
        </w:rPr>
      </w:pPr>
      <w:bookmarkStart w:id="59" w:name="_Toc112769991"/>
      <w:r w:rsidRPr="006E4B6D">
        <w:rPr>
          <w:rFonts w:ascii="Times New Roman" w:hAnsi="Times New Roman" w:cs="Times New Roman"/>
          <w:b/>
          <w:color w:val="auto"/>
        </w:rPr>
        <w:t xml:space="preserve">§ </w:t>
      </w:r>
      <w:r w:rsidR="0028137D" w:rsidRPr="006E4B6D">
        <w:rPr>
          <w:rFonts w:ascii="Times New Roman" w:hAnsi="Times New Roman" w:cs="Times New Roman"/>
          <w:b/>
          <w:color w:val="auto"/>
        </w:rPr>
        <w:t>1</w:t>
      </w:r>
      <w:r w:rsidR="007D3EF9" w:rsidRPr="006E4B6D">
        <w:rPr>
          <w:rFonts w:ascii="Times New Roman" w:hAnsi="Times New Roman" w:cs="Times New Roman"/>
          <w:b/>
          <w:color w:val="auto"/>
        </w:rPr>
        <w:t>.</w:t>
      </w:r>
      <w:r w:rsidR="0028137D" w:rsidRPr="006E4B6D">
        <w:rPr>
          <w:rFonts w:ascii="Times New Roman" w:hAnsi="Times New Roman" w:cs="Times New Roman"/>
          <w:b/>
          <w:color w:val="auto"/>
        </w:rPr>
        <w:t xml:space="preserve"> Zadania Szkoły w zakresie nauczania mniejszości narodowych</w:t>
      </w:r>
      <w:bookmarkEnd w:id="59"/>
    </w:p>
    <w:p w14:paraId="6247F7F0" w14:textId="77777777"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Szkoła umożliwia uczniom należącym do mniejszości narodowych podtrzymywanie i rozwijanie poczucia tożsamości narodowej przez prowadzenie: </w:t>
      </w:r>
    </w:p>
    <w:p w14:paraId="7DFF8F3F" w14:textId="77777777" w:rsidR="007D3EF9" w:rsidRPr="001E7895" w:rsidRDefault="005458DC" w:rsidP="001E7895">
      <w:pPr>
        <w:pStyle w:val="Akapitzlist"/>
        <w:numPr>
          <w:ilvl w:val="0"/>
          <w:numId w:val="109"/>
        </w:numPr>
        <w:spacing w:after="0" w:line="360" w:lineRule="auto"/>
        <w:ind w:firstLine="66"/>
        <w:jc w:val="both"/>
        <w:rPr>
          <w:rFonts w:ascii="Times New Roman" w:hAnsi="Times New Roman"/>
          <w:sz w:val="24"/>
          <w:szCs w:val="24"/>
        </w:rPr>
      </w:pPr>
      <w:r w:rsidRPr="001E7895">
        <w:rPr>
          <w:rFonts w:ascii="Times New Roman" w:hAnsi="Times New Roman"/>
          <w:sz w:val="24"/>
          <w:szCs w:val="24"/>
        </w:rPr>
        <w:t>nauki języka mniejszości narodowej lub etnicznej, zwanego dalej „językiem mniejszości”</w:t>
      </w:r>
      <w:r w:rsidR="007D3EF9" w:rsidRPr="001E7895">
        <w:rPr>
          <w:rFonts w:ascii="Times New Roman" w:hAnsi="Times New Roman"/>
          <w:sz w:val="24"/>
          <w:szCs w:val="24"/>
        </w:rPr>
        <w:t>;</w:t>
      </w:r>
    </w:p>
    <w:p w14:paraId="502754A7" w14:textId="77777777" w:rsidR="007D3EF9" w:rsidRPr="001E7895" w:rsidRDefault="005458DC" w:rsidP="001E7895">
      <w:pPr>
        <w:pStyle w:val="Akapitzlist"/>
        <w:numPr>
          <w:ilvl w:val="0"/>
          <w:numId w:val="109"/>
        </w:numPr>
        <w:spacing w:after="0" w:line="360" w:lineRule="auto"/>
        <w:ind w:firstLine="66"/>
        <w:jc w:val="both"/>
        <w:rPr>
          <w:rFonts w:ascii="Times New Roman" w:hAnsi="Times New Roman"/>
          <w:sz w:val="24"/>
          <w:szCs w:val="24"/>
        </w:rPr>
      </w:pPr>
      <w:r w:rsidRPr="001E7895">
        <w:rPr>
          <w:rFonts w:ascii="Times New Roman" w:hAnsi="Times New Roman"/>
          <w:sz w:val="24"/>
          <w:szCs w:val="24"/>
        </w:rPr>
        <w:t>nauki własnej historii i kultury.</w:t>
      </w:r>
    </w:p>
    <w:p w14:paraId="0FE772BF" w14:textId="74C005A8"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Naukę języka mniejszości</w:t>
      </w:r>
      <w:r w:rsidR="007D3EF9" w:rsidRPr="001E7895">
        <w:rPr>
          <w:rFonts w:ascii="Times New Roman" w:hAnsi="Times New Roman"/>
          <w:sz w:val="24"/>
          <w:szCs w:val="24"/>
        </w:rPr>
        <w:t xml:space="preserve"> oraz nauki własnej historii i kultury</w:t>
      </w:r>
      <w:r w:rsidR="003D334F" w:rsidRPr="001E7895">
        <w:rPr>
          <w:rFonts w:ascii="Times New Roman" w:hAnsi="Times New Roman"/>
          <w:sz w:val="24"/>
          <w:szCs w:val="24"/>
        </w:rPr>
        <w:t xml:space="preserve"> w szkole organizuje D</w:t>
      </w:r>
      <w:r w:rsidRPr="001E7895">
        <w:rPr>
          <w:rFonts w:ascii="Times New Roman" w:hAnsi="Times New Roman"/>
          <w:sz w:val="24"/>
          <w:szCs w:val="24"/>
        </w:rPr>
        <w:t xml:space="preserve">yrektor, na wniosek złożony </w:t>
      </w:r>
      <w:r w:rsidR="007D3EF9" w:rsidRPr="001E7895">
        <w:rPr>
          <w:rFonts w:ascii="Times New Roman" w:hAnsi="Times New Roman"/>
          <w:sz w:val="24"/>
          <w:szCs w:val="24"/>
        </w:rPr>
        <w:t xml:space="preserve">w postaci papierowej w terminie do dnia 20 września </w:t>
      </w:r>
      <w:r w:rsidRPr="001E7895">
        <w:rPr>
          <w:rFonts w:ascii="Times New Roman" w:hAnsi="Times New Roman"/>
          <w:sz w:val="24"/>
          <w:szCs w:val="24"/>
        </w:rPr>
        <w:t xml:space="preserve">przez rodziców ucznia. </w:t>
      </w:r>
    </w:p>
    <w:p w14:paraId="3D29C854" w14:textId="5E7AE49C"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uzasadnionych przypadkach, w szczególności </w:t>
      </w:r>
      <w:r w:rsidR="007D3EF9" w:rsidRPr="001E7895">
        <w:rPr>
          <w:rFonts w:ascii="Times New Roman" w:hAnsi="Times New Roman"/>
          <w:sz w:val="24"/>
          <w:szCs w:val="24"/>
        </w:rPr>
        <w:t xml:space="preserve">gdy </w:t>
      </w:r>
      <w:r w:rsidRPr="001E7895">
        <w:rPr>
          <w:rFonts w:ascii="Times New Roman" w:hAnsi="Times New Roman"/>
          <w:sz w:val="24"/>
          <w:szCs w:val="24"/>
        </w:rPr>
        <w:t>szkoł</w:t>
      </w:r>
      <w:r w:rsidR="003D334F" w:rsidRPr="001E7895">
        <w:rPr>
          <w:rFonts w:ascii="Times New Roman" w:hAnsi="Times New Roman"/>
          <w:sz w:val="24"/>
          <w:szCs w:val="24"/>
        </w:rPr>
        <w:t>a dysponuje wolnymi miejscami, D</w:t>
      </w:r>
      <w:r w:rsidRPr="001E7895">
        <w:rPr>
          <w:rFonts w:ascii="Times New Roman" w:hAnsi="Times New Roman"/>
          <w:sz w:val="24"/>
          <w:szCs w:val="24"/>
        </w:rPr>
        <w:t>yrektor może przyjąć wniosek po terminie</w:t>
      </w:r>
      <w:r w:rsidR="007D3EF9" w:rsidRPr="001E7895">
        <w:rPr>
          <w:rFonts w:ascii="Times New Roman" w:hAnsi="Times New Roman"/>
          <w:sz w:val="24"/>
          <w:szCs w:val="24"/>
        </w:rPr>
        <w:t xml:space="preserve">. </w:t>
      </w:r>
    </w:p>
    <w:p w14:paraId="06F7082D" w14:textId="77777777" w:rsidR="007D3EF9" w:rsidRPr="001E7895" w:rsidRDefault="007D3EF9"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Wniosek dotyczy </w:t>
      </w:r>
      <w:r w:rsidR="005458DC" w:rsidRPr="001E7895">
        <w:rPr>
          <w:rFonts w:ascii="Times New Roman" w:hAnsi="Times New Roman"/>
          <w:sz w:val="24"/>
          <w:szCs w:val="24"/>
        </w:rPr>
        <w:t xml:space="preserve">całego okresu nauki ucznia w danej szkole. </w:t>
      </w:r>
    </w:p>
    <w:p w14:paraId="4E0148AA" w14:textId="77777777"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Złożenie wniosku jest równoznaczne z: 1) w przypadku nauki języka mniejszości – zaliczeniem tych zajęć do obowiązkowych zajęć edukacyjnych ucznia; 2) w przypadku nauki własnej historii i kultury – zaliczeniem tych zajęć do dodatko</w:t>
      </w:r>
      <w:r w:rsidR="007D3EF9" w:rsidRPr="001E7895">
        <w:rPr>
          <w:rFonts w:ascii="Times New Roman" w:hAnsi="Times New Roman"/>
          <w:sz w:val="24"/>
          <w:szCs w:val="24"/>
        </w:rPr>
        <w:t xml:space="preserve">wych zajęć edukacyjnych ucznia. </w:t>
      </w:r>
    </w:p>
    <w:p w14:paraId="224D82F1" w14:textId="77777777" w:rsidR="005458DC"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Rodzice ucznia mogą złożyć oświadczenie o rezygna</w:t>
      </w:r>
      <w:r w:rsidR="007D3EF9" w:rsidRPr="001E7895">
        <w:rPr>
          <w:rFonts w:ascii="Times New Roman" w:hAnsi="Times New Roman"/>
          <w:sz w:val="24"/>
          <w:szCs w:val="24"/>
        </w:rPr>
        <w:t xml:space="preserve">cji z nauki języka mniejszości </w:t>
      </w:r>
      <w:r w:rsidRPr="001E7895">
        <w:rPr>
          <w:rFonts w:ascii="Times New Roman" w:hAnsi="Times New Roman"/>
          <w:sz w:val="24"/>
          <w:szCs w:val="24"/>
        </w:rPr>
        <w:t>i n</w:t>
      </w:r>
      <w:r w:rsidR="007D3EF9" w:rsidRPr="001E7895">
        <w:rPr>
          <w:rFonts w:ascii="Times New Roman" w:hAnsi="Times New Roman"/>
          <w:sz w:val="24"/>
          <w:szCs w:val="24"/>
        </w:rPr>
        <w:t>auki własnej historii i kultury</w:t>
      </w:r>
      <w:r w:rsidRPr="001E7895">
        <w:rPr>
          <w:rFonts w:ascii="Times New Roman" w:hAnsi="Times New Roman"/>
          <w:sz w:val="24"/>
          <w:szCs w:val="24"/>
        </w:rPr>
        <w:t xml:space="preserve"> </w:t>
      </w:r>
      <w:r w:rsidR="007D3EF9" w:rsidRPr="001E7895">
        <w:rPr>
          <w:rFonts w:ascii="Times New Roman" w:hAnsi="Times New Roman"/>
          <w:sz w:val="24"/>
          <w:szCs w:val="24"/>
        </w:rPr>
        <w:t xml:space="preserve">w formie papierowej </w:t>
      </w:r>
      <w:r w:rsidRPr="001E7895">
        <w:rPr>
          <w:rFonts w:ascii="Times New Roman" w:hAnsi="Times New Roman"/>
          <w:sz w:val="24"/>
          <w:szCs w:val="24"/>
        </w:rPr>
        <w:t>dyrektorowi szkoły, nie później niż do dnia 29 września roku szkolnego, którego dotyczy rezygnacja. Złożenie oświadczenia jest równoznaczne z zaprzestaniem udziału ucznia w nauce języka mniejszości i nauce</w:t>
      </w:r>
      <w:r w:rsidR="007D3EF9" w:rsidRPr="001E7895">
        <w:rPr>
          <w:rFonts w:ascii="Times New Roman" w:hAnsi="Times New Roman"/>
          <w:sz w:val="24"/>
          <w:szCs w:val="24"/>
        </w:rPr>
        <w:t xml:space="preserve"> własnej historii i kultury. </w:t>
      </w:r>
    </w:p>
    <w:p w14:paraId="12A52195" w14:textId="77777777" w:rsidR="007D3EF9" w:rsidRPr="001E7895" w:rsidRDefault="007D3EF9" w:rsidP="001E7895">
      <w:pPr>
        <w:pStyle w:val="Akapitzlist"/>
        <w:spacing w:after="0" w:line="360" w:lineRule="auto"/>
        <w:ind w:left="0" w:hanging="218"/>
        <w:jc w:val="both"/>
        <w:rPr>
          <w:rFonts w:ascii="Times New Roman" w:hAnsi="Times New Roman"/>
          <w:sz w:val="24"/>
          <w:szCs w:val="24"/>
        </w:rPr>
      </w:pPr>
    </w:p>
    <w:p w14:paraId="64061649" w14:textId="097CF221" w:rsidR="005458DC" w:rsidRPr="006E4B6D" w:rsidRDefault="005458DC" w:rsidP="001E7895">
      <w:pPr>
        <w:pStyle w:val="Nagwek2"/>
        <w:spacing w:before="0" w:line="360" w:lineRule="auto"/>
        <w:jc w:val="center"/>
        <w:rPr>
          <w:rFonts w:ascii="Times New Roman" w:hAnsi="Times New Roman" w:cs="Times New Roman"/>
          <w:b/>
          <w:color w:val="auto"/>
          <w:sz w:val="24"/>
          <w:szCs w:val="24"/>
        </w:rPr>
      </w:pPr>
      <w:bookmarkStart w:id="60" w:name="_Toc112769992"/>
      <w:r w:rsidRPr="006E4B6D">
        <w:rPr>
          <w:rFonts w:ascii="Times New Roman" w:hAnsi="Times New Roman" w:cs="Times New Roman"/>
          <w:b/>
          <w:color w:val="auto"/>
          <w:sz w:val="24"/>
          <w:szCs w:val="24"/>
        </w:rPr>
        <w:t xml:space="preserve">Rozdział </w:t>
      </w:r>
      <w:r w:rsidR="00FF187D" w:rsidRPr="006E4B6D">
        <w:rPr>
          <w:rFonts w:ascii="Times New Roman" w:hAnsi="Times New Roman" w:cs="Times New Roman"/>
          <w:b/>
          <w:color w:val="auto"/>
          <w:sz w:val="24"/>
          <w:szCs w:val="24"/>
        </w:rPr>
        <w:t>IV</w:t>
      </w:r>
      <w:bookmarkEnd w:id="60"/>
    </w:p>
    <w:p w14:paraId="5891E175" w14:textId="630A2841" w:rsidR="005458DC" w:rsidRPr="006E4B6D" w:rsidRDefault="00FF187D" w:rsidP="001E7895">
      <w:pPr>
        <w:pStyle w:val="Nagwek2"/>
        <w:spacing w:before="0" w:line="360" w:lineRule="auto"/>
        <w:jc w:val="center"/>
        <w:rPr>
          <w:rFonts w:ascii="Times New Roman" w:hAnsi="Times New Roman" w:cs="Times New Roman"/>
          <w:b/>
          <w:color w:val="auto"/>
          <w:sz w:val="24"/>
          <w:szCs w:val="24"/>
        </w:rPr>
      </w:pPr>
      <w:bookmarkStart w:id="61" w:name="_Toc112769993"/>
      <w:r w:rsidRPr="006E4B6D">
        <w:rPr>
          <w:rFonts w:ascii="Times New Roman" w:hAnsi="Times New Roman" w:cs="Times New Roman"/>
          <w:b/>
          <w:color w:val="auto"/>
          <w:sz w:val="24"/>
          <w:szCs w:val="24"/>
        </w:rPr>
        <w:t>Z</w:t>
      </w:r>
      <w:r w:rsidR="005458DC" w:rsidRPr="006E4B6D">
        <w:rPr>
          <w:rFonts w:ascii="Times New Roman" w:hAnsi="Times New Roman" w:cs="Times New Roman"/>
          <w:b/>
          <w:color w:val="auto"/>
          <w:sz w:val="24"/>
          <w:szCs w:val="24"/>
        </w:rPr>
        <w:t>espoł</w:t>
      </w:r>
      <w:r w:rsidRPr="006E4B6D">
        <w:rPr>
          <w:rFonts w:ascii="Times New Roman" w:hAnsi="Times New Roman" w:cs="Times New Roman"/>
          <w:b/>
          <w:color w:val="auto"/>
          <w:sz w:val="24"/>
          <w:szCs w:val="24"/>
        </w:rPr>
        <w:t>y</w:t>
      </w:r>
      <w:r w:rsidR="005458DC" w:rsidRPr="006E4B6D">
        <w:rPr>
          <w:rFonts w:ascii="Times New Roman" w:hAnsi="Times New Roman" w:cs="Times New Roman"/>
          <w:b/>
          <w:color w:val="auto"/>
          <w:sz w:val="24"/>
          <w:szCs w:val="24"/>
        </w:rPr>
        <w:t xml:space="preserve"> nauczycielski</w:t>
      </w:r>
      <w:r w:rsidRPr="006E4B6D">
        <w:rPr>
          <w:rFonts w:ascii="Times New Roman" w:hAnsi="Times New Roman" w:cs="Times New Roman"/>
          <w:b/>
          <w:color w:val="auto"/>
          <w:sz w:val="24"/>
          <w:szCs w:val="24"/>
        </w:rPr>
        <w:t>e</w:t>
      </w:r>
      <w:bookmarkEnd w:id="61"/>
    </w:p>
    <w:p w14:paraId="6F8337C4"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17FF5A7C" w14:textId="25AD6880" w:rsidR="008969FD" w:rsidRPr="006E4B6D" w:rsidRDefault="00065806" w:rsidP="001E7895">
      <w:pPr>
        <w:pStyle w:val="Nagwek3"/>
        <w:spacing w:before="0" w:line="360" w:lineRule="auto"/>
        <w:jc w:val="center"/>
        <w:rPr>
          <w:rFonts w:ascii="Times New Roman" w:hAnsi="Times New Roman" w:cs="Times New Roman"/>
          <w:b/>
          <w:color w:val="auto"/>
        </w:rPr>
      </w:pPr>
      <w:bookmarkStart w:id="62" w:name="_Toc112769994"/>
      <w:r w:rsidRPr="006E4B6D">
        <w:rPr>
          <w:rFonts w:ascii="Times New Roman" w:hAnsi="Times New Roman" w:cs="Times New Roman"/>
          <w:b/>
          <w:color w:val="auto"/>
        </w:rPr>
        <w:t xml:space="preserve">§ </w:t>
      </w:r>
      <w:r w:rsidR="001E68FA" w:rsidRPr="006E4B6D">
        <w:rPr>
          <w:rFonts w:ascii="Times New Roman" w:hAnsi="Times New Roman" w:cs="Times New Roman"/>
          <w:b/>
          <w:color w:val="auto"/>
        </w:rPr>
        <w:t>1</w:t>
      </w:r>
      <w:r w:rsidRPr="006E4B6D">
        <w:rPr>
          <w:rFonts w:ascii="Times New Roman" w:hAnsi="Times New Roman" w:cs="Times New Roman"/>
          <w:b/>
          <w:color w:val="auto"/>
        </w:rPr>
        <w:t>.</w:t>
      </w:r>
      <w:r w:rsidR="001E68FA" w:rsidRPr="006E4B6D">
        <w:rPr>
          <w:rFonts w:ascii="Times New Roman" w:hAnsi="Times New Roman" w:cs="Times New Roman"/>
          <w:b/>
          <w:color w:val="auto"/>
        </w:rPr>
        <w:t xml:space="preserve"> Powołanie zespołu nauczycielskiego</w:t>
      </w:r>
      <w:bookmarkEnd w:id="62"/>
    </w:p>
    <w:p w14:paraId="3A3EF953" w14:textId="5F292D11" w:rsidR="00B31B9C" w:rsidRPr="001E7895" w:rsidRDefault="00065806"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Dyrektor</w:t>
      </w:r>
      <w:r w:rsidR="00C239E0" w:rsidRPr="001E7895">
        <w:rPr>
          <w:rFonts w:ascii="Times New Roman" w:hAnsi="Times New Roman"/>
          <w:sz w:val="24"/>
          <w:szCs w:val="24"/>
        </w:rPr>
        <w:t xml:space="preserve"> </w:t>
      </w:r>
      <w:r w:rsidR="003D334F" w:rsidRPr="001E7895">
        <w:rPr>
          <w:rFonts w:ascii="Times New Roman" w:hAnsi="Times New Roman"/>
          <w:sz w:val="24"/>
          <w:szCs w:val="24"/>
        </w:rPr>
        <w:t>S</w:t>
      </w:r>
      <w:r w:rsidRPr="001E7895">
        <w:rPr>
          <w:rFonts w:ascii="Times New Roman" w:hAnsi="Times New Roman"/>
          <w:sz w:val="24"/>
          <w:szCs w:val="24"/>
        </w:rPr>
        <w:t xml:space="preserve">zkoły </w:t>
      </w:r>
      <w:r w:rsidR="00411447" w:rsidRPr="001E7895">
        <w:rPr>
          <w:rFonts w:ascii="Times New Roman" w:hAnsi="Times New Roman"/>
          <w:sz w:val="24"/>
          <w:szCs w:val="24"/>
        </w:rPr>
        <w:t>powołuje</w:t>
      </w:r>
      <w:r w:rsidR="00887DAF" w:rsidRPr="001E7895">
        <w:rPr>
          <w:rFonts w:ascii="Times New Roman" w:hAnsi="Times New Roman"/>
          <w:sz w:val="24"/>
          <w:szCs w:val="24"/>
        </w:rPr>
        <w:t xml:space="preserve"> </w:t>
      </w:r>
      <w:r w:rsidRPr="001E7895">
        <w:rPr>
          <w:rFonts w:ascii="Times New Roman" w:hAnsi="Times New Roman"/>
          <w:sz w:val="24"/>
          <w:szCs w:val="24"/>
        </w:rPr>
        <w:t>z</w:t>
      </w:r>
      <w:r w:rsidR="007E4EDF" w:rsidRPr="001E7895">
        <w:rPr>
          <w:rFonts w:ascii="Times New Roman" w:hAnsi="Times New Roman"/>
          <w:sz w:val="24"/>
          <w:szCs w:val="24"/>
        </w:rPr>
        <w:t xml:space="preserve">espoły do realizacji zadań statutowych szkoły, </w:t>
      </w:r>
      <w:r w:rsidRPr="001E7895">
        <w:rPr>
          <w:rFonts w:ascii="Times New Roman" w:hAnsi="Times New Roman"/>
          <w:sz w:val="24"/>
          <w:szCs w:val="24"/>
        </w:rPr>
        <w:t xml:space="preserve">w zależności od potrzeb programowych i zadań szkoły. </w:t>
      </w:r>
    </w:p>
    <w:p w14:paraId="1CEFBA6C" w14:textId="77777777" w:rsidR="00411447" w:rsidRPr="001E7895" w:rsidRDefault="001C6ADB"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lastRenderedPageBreak/>
        <w:t>D</w:t>
      </w:r>
      <w:r w:rsidR="00411447" w:rsidRPr="001E7895">
        <w:rPr>
          <w:rFonts w:ascii="Times New Roman" w:hAnsi="Times New Roman"/>
          <w:sz w:val="24"/>
          <w:szCs w:val="24"/>
        </w:rPr>
        <w:t>yrektor wyznacza przewodniczącego</w:t>
      </w:r>
      <w:r w:rsidR="00255329" w:rsidRPr="001E7895">
        <w:rPr>
          <w:rFonts w:ascii="Times New Roman" w:hAnsi="Times New Roman"/>
          <w:sz w:val="24"/>
          <w:szCs w:val="24"/>
        </w:rPr>
        <w:t xml:space="preserve"> zespołu</w:t>
      </w:r>
      <w:r w:rsidR="00411447" w:rsidRPr="001E7895">
        <w:rPr>
          <w:rFonts w:ascii="Times New Roman" w:hAnsi="Times New Roman"/>
          <w:sz w:val="24"/>
          <w:szCs w:val="24"/>
        </w:rPr>
        <w:t>.</w:t>
      </w:r>
    </w:p>
    <w:p w14:paraId="33CF8FD6" w14:textId="77777777" w:rsidR="00411447" w:rsidRDefault="00411447"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 pracach zespołu mogą również brać udział osoby niebędące pracownikami szkoły.</w:t>
      </w:r>
    </w:p>
    <w:p w14:paraId="0D1BE114" w14:textId="77777777" w:rsidR="006E4B6D" w:rsidRPr="001E7895" w:rsidRDefault="006E4B6D" w:rsidP="006E4B6D">
      <w:pPr>
        <w:pStyle w:val="Akapitzlist"/>
        <w:spacing w:after="0" w:line="360" w:lineRule="auto"/>
        <w:ind w:left="426"/>
        <w:jc w:val="both"/>
        <w:rPr>
          <w:rFonts w:ascii="Times New Roman" w:hAnsi="Times New Roman"/>
          <w:sz w:val="24"/>
          <w:szCs w:val="24"/>
        </w:rPr>
      </w:pPr>
    </w:p>
    <w:p w14:paraId="4D7A2C0C" w14:textId="6F8DE3E9" w:rsidR="003146DF" w:rsidRPr="006E4B6D" w:rsidRDefault="003146DF" w:rsidP="001E7895">
      <w:pPr>
        <w:pStyle w:val="Nagwek3"/>
        <w:spacing w:before="0" w:line="360" w:lineRule="auto"/>
        <w:jc w:val="center"/>
        <w:rPr>
          <w:rFonts w:ascii="Times New Roman" w:hAnsi="Times New Roman" w:cs="Times New Roman"/>
          <w:b/>
          <w:color w:val="auto"/>
        </w:rPr>
      </w:pPr>
      <w:bookmarkStart w:id="63" w:name="_Toc112769995"/>
      <w:r w:rsidRPr="006E4B6D">
        <w:rPr>
          <w:rFonts w:ascii="Times New Roman" w:hAnsi="Times New Roman" w:cs="Times New Roman"/>
          <w:b/>
          <w:color w:val="auto"/>
        </w:rPr>
        <w:t>§ 2. Zasady pracy zespołu nauczycielskiego</w:t>
      </w:r>
      <w:bookmarkEnd w:id="63"/>
    </w:p>
    <w:p w14:paraId="3CCDCCF9" w14:textId="37C07648" w:rsidR="00411447" w:rsidRPr="001E7895" w:rsidRDefault="00411447" w:rsidP="001E7895">
      <w:pPr>
        <w:pStyle w:val="Akapitzlist"/>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Zespół określa plan pracy i zadania do realizacji w danym roku szkolnym. Podsumowanie pracy zespołu odbywa się podczas ostatniego </w:t>
      </w:r>
      <w:r w:rsidR="003D334F" w:rsidRPr="001E7895">
        <w:rPr>
          <w:rFonts w:ascii="Times New Roman" w:hAnsi="Times New Roman"/>
          <w:sz w:val="24"/>
          <w:szCs w:val="24"/>
        </w:rPr>
        <w:t>w danym roku szkolnym zebrania Rady P</w:t>
      </w:r>
      <w:r w:rsidRPr="001E7895">
        <w:rPr>
          <w:rFonts w:ascii="Times New Roman" w:hAnsi="Times New Roman"/>
          <w:sz w:val="24"/>
          <w:szCs w:val="24"/>
        </w:rPr>
        <w:t>edagogicznej.</w:t>
      </w:r>
    </w:p>
    <w:p w14:paraId="3E3D4A31" w14:textId="77777777" w:rsidR="00B31B9C" w:rsidRPr="001E7895" w:rsidRDefault="00065806" w:rsidP="001E7895">
      <w:pPr>
        <w:pStyle w:val="Akapitzlist"/>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Zespoły spotykają się według</w:t>
      </w:r>
      <w:r w:rsidR="00887DAF" w:rsidRPr="001E7895">
        <w:rPr>
          <w:rFonts w:ascii="Times New Roman" w:hAnsi="Times New Roman"/>
          <w:sz w:val="24"/>
          <w:szCs w:val="24"/>
        </w:rPr>
        <w:t xml:space="preserve"> </w:t>
      </w:r>
      <w:r w:rsidRPr="001E7895">
        <w:rPr>
          <w:rFonts w:ascii="Times New Roman" w:hAnsi="Times New Roman"/>
          <w:sz w:val="24"/>
          <w:szCs w:val="24"/>
        </w:rPr>
        <w:t>opracowanego</w:t>
      </w:r>
      <w:r w:rsidR="00887DAF" w:rsidRPr="001E7895">
        <w:rPr>
          <w:rFonts w:ascii="Times New Roman" w:hAnsi="Times New Roman"/>
          <w:sz w:val="24"/>
          <w:szCs w:val="24"/>
        </w:rPr>
        <w:t xml:space="preserve"> </w:t>
      </w:r>
      <w:r w:rsidRPr="001E7895">
        <w:rPr>
          <w:rFonts w:ascii="Times New Roman" w:hAnsi="Times New Roman"/>
          <w:sz w:val="24"/>
          <w:szCs w:val="24"/>
        </w:rPr>
        <w:t>harmonogramu. Możliwe je</w:t>
      </w:r>
      <w:r w:rsidR="00360237" w:rsidRPr="001E7895">
        <w:rPr>
          <w:rFonts w:ascii="Times New Roman" w:hAnsi="Times New Roman"/>
          <w:sz w:val="24"/>
          <w:szCs w:val="24"/>
        </w:rPr>
        <w:t>st porozumiewanie się zespołu z </w:t>
      </w:r>
      <w:r w:rsidRPr="001E7895">
        <w:rPr>
          <w:rFonts w:ascii="Times New Roman" w:hAnsi="Times New Roman"/>
          <w:sz w:val="24"/>
          <w:szCs w:val="24"/>
        </w:rPr>
        <w:t xml:space="preserve">wykorzystaniem urządzeń multimedialnych. </w:t>
      </w:r>
    </w:p>
    <w:p w14:paraId="50541C8E" w14:textId="77777777" w:rsidR="003D711B" w:rsidRPr="001E7895" w:rsidRDefault="007E4EDF" w:rsidP="001E7895">
      <w:pPr>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Spotkania zespołów są protoko</w:t>
      </w:r>
      <w:r w:rsidR="00065806" w:rsidRPr="001E7895">
        <w:rPr>
          <w:rFonts w:ascii="Times New Roman" w:hAnsi="Times New Roman"/>
          <w:sz w:val="24"/>
          <w:szCs w:val="24"/>
        </w:rPr>
        <w:t>łowane</w:t>
      </w:r>
      <w:r w:rsidR="00FB64FD" w:rsidRPr="001E7895">
        <w:rPr>
          <w:rFonts w:ascii="Times New Roman" w:hAnsi="Times New Roman"/>
          <w:sz w:val="24"/>
          <w:szCs w:val="24"/>
        </w:rPr>
        <w:t>.</w:t>
      </w:r>
      <w:r w:rsidR="00411447" w:rsidRPr="001E7895">
        <w:rPr>
          <w:rFonts w:ascii="Times New Roman" w:hAnsi="Times New Roman"/>
          <w:sz w:val="24"/>
          <w:szCs w:val="24"/>
        </w:rPr>
        <w:t xml:space="preserve"> </w:t>
      </w:r>
    </w:p>
    <w:p w14:paraId="01967A76" w14:textId="77777777" w:rsidR="006E4B6D" w:rsidRPr="006E4B6D" w:rsidRDefault="006E4B6D" w:rsidP="006E4B6D">
      <w:pPr>
        <w:pStyle w:val="Bezodstpw"/>
      </w:pPr>
    </w:p>
    <w:p w14:paraId="446C00E9" w14:textId="03FFF51D" w:rsidR="005A379E" w:rsidRPr="006E4B6D" w:rsidRDefault="005A379E" w:rsidP="001E7895">
      <w:pPr>
        <w:pStyle w:val="Nagwek3"/>
        <w:spacing w:before="0" w:line="360" w:lineRule="auto"/>
        <w:jc w:val="center"/>
        <w:rPr>
          <w:rFonts w:ascii="Times New Roman" w:hAnsi="Times New Roman" w:cs="Times New Roman"/>
          <w:b/>
          <w:color w:val="auto"/>
        </w:rPr>
      </w:pPr>
      <w:bookmarkStart w:id="64" w:name="_Toc112769996"/>
      <w:r w:rsidRPr="006E4B6D">
        <w:rPr>
          <w:rFonts w:ascii="Times New Roman" w:hAnsi="Times New Roman" w:cs="Times New Roman"/>
          <w:b/>
          <w:color w:val="auto"/>
        </w:rPr>
        <w:t>§ 3. Zadania zespołu nauczycielskiego</w:t>
      </w:r>
      <w:bookmarkEnd w:id="64"/>
    </w:p>
    <w:p w14:paraId="45D85CDC" w14:textId="2B76C33F" w:rsidR="003D711B" w:rsidRPr="001E7895" w:rsidRDefault="00411447" w:rsidP="001E7895">
      <w:pPr>
        <w:numPr>
          <w:ilvl w:val="0"/>
          <w:numId w:val="111"/>
        </w:numPr>
        <w:suppressAutoHyphens w:val="0"/>
        <w:overflowPunct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Do zadań zespołów należy:</w:t>
      </w:r>
      <w:r w:rsidR="003D711B" w:rsidRPr="001E7895">
        <w:rPr>
          <w:rFonts w:ascii="Times New Roman" w:hAnsi="Times New Roman"/>
          <w:sz w:val="24"/>
          <w:szCs w:val="24"/>
        </w:rPr>
        <w:t xml:space="preserve"> </w:t>
      </w:r>
      <w:r w:rsidRPr="001E7895">
        <w:rPr>
          <w:rFonts w:ascii="Times New Roman" w:hAnsi="Times New Roman"/>
          <w:sz w:val="24"/>
          <w:szCs w:val="24"/>
        </w:rPr>
        <w:t>określanie wymagań edukacyjnych z uwzględnieniem indywidualnych potrzeb rozwojowych i edukacyjnych oraz możliwości psychofizycznych uczniów,</w:t>
      </w:r>
      <w:r w:rsidR="003D711B" w:rsidRPr="001E7895">
        <w:rPr>
          <w:rFonts w:ascii="Times New Roman" w:hAnsi="Times New Roman"/>
          <w:sz w:val="24"/>
          <w:szCs w:val="24"/>
        </w:rPr>
        <w:t xml:space="preserve"> </w:t>
      </w:r>
      <w:r w:rsidRPr="001E7895">
        <w:rPr>
          <w:rFonts w:ascii="Times New Roman" w:hAnsi="Times New Roman"/>
          <w:sz w:val="24"/>
          <w:szCs w:val="24"/>
        </w:rPr>
        <w:t>określanie zadań do oceny ucznia,</w:t>
      </w:r>
      <w:r w:rsidR="003D711B" w:rsidRPr="001E7895">
        <w:rPr>
          <w:rFonts w:ascii="Times New Roman" w:hAnsi="Times New Roman"/>
          <w:sz w:val="24"/>
          <w:szCs w:val="24"/>
        </w:rPr>
        <w:t xml:space="preserve"> </w:t>
      </w:r>
      <w:r w:rsidRPr="001E7895">
        <w:rPr>
          <w:rFonts w:ascii="Times New Roman" w:hAnsi="Times New Roman"/>
          <w:sz w:val="24"/>
          <w:szCs w:val="24"/>
        </w:rPr>
        <w:t>sposoby rozpoznawania potrzeb uczniów, sposób i terminy egzekwowania wiadomości,</w:t>
      </w:r>
      <w:r w:rsidR="003D711B" w:rsidRPr="001E7895">
        <w:rPr>
          <w:rFonts w:ascii="Times New Roman" w:hAnsi="Times New Roman"/>
          <w:sz w:val="24"/>
          <w:szCs w:val="24"/>
        </w:rPr>
        <w:t xml:space="preserve"> </w:t>
      </w:r>
      <w:r w:rsidRPr="001E7895">
        <w:rPr>
          <w:rFonts w:ascii="Times New Roman" w:hAnsi="Times New Roman"/>
          <w:sz w:val="24"/>
          <w:szCs w:val="24"/>
        </w:rPr>
        <w:t>specjal</w:t>
      </w:r>
      <w:r w:rsidR="003D334F" w:rsidRPr="001E7895">
        <w:rPr>
          <w:rFonts w:ascii="Times New Roman" w:hAnsi="Times New Roman"/>
          <w:sz w:val="24"/>
          <w:szCs w:val="24"/>
        </w:rPr>
        <w:t>istyczne szkolenie w ramach WDN, określanie sposobów realizacji polityki oświatowej państwa</w:t>
      </w:r>
      <w:r w:rsidR="009E65C9" w:rsidRPr="001E7895">
        <w:rPr>
          <w:rFonts w:ascii="Times New Roman" w:hAnsi="Times New Roman"/>
          <w:sz w:val="24"/>
          <w:szCs w:val="24"/>
        </w:rPr>
        <w:t xml:space="preserve"> oraz podejmowanie działań w ramach rozwoju szkoły.</w:t>
      </w:r>
    </w:p>
    <w:p w14:paraId="186F45A2" w14:textId="77777777" w:rsidR="001E25B3" w:rsidRDefault="001E25B3" w:rsidP="001E7895">
      <w:pPr>
        <w:numPr>
          <w:ilvl w:val="0"/>
          <w:numId w:val="111"/>
        </w:numPr>
        <w:suppressAutoHyphens w:val="0"/>
        <w:overflowPunct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Nauczyciele prowadzący zajęcia w danym oddziale tworzą zespół, którego zadaniem jest w szczególności ustalenie zestawu programów nauczania dla danego oddziału oraz jego modyfikowanie w miarę potrzeb.</w:t>
      </w:r>
    </w:p>
    <w:p w14:paraId="04E4AB35" w14:textId="77777777" w:rsidR="006E4B6D" w:rsidRPr="001E7895" w:rsidRDefault="006E4B6D" w:rsidP="006E4B6D">
      <w:pPr>
        <w:suppressAutoHyphens w:val="0"/>
        <w:overflowPunct w:val="0"/>
        <w:autoSpaceDE w:val="0"/>
        <w:spacing w:after="0" w:line="360" w:lineRule="auto"/>
        <w:ind w:left="284"/>
        <w:jc w:val="both"/>
        <w:textAlignment w:val="auto"/>
        <w:rPr>
          <w:rFonts w:ascii="Times New Roman" w:hAnsi="Times New Roman"/>
          <w:sz w:val="24"/>
          <w:szCs w:val="24"/>
        </w:rPr>
      </w:pPr>
    </w:p>
    <w:p w14:paraId="7139917F" w14:textId="77777777" w:rsidR="00A27AD6" w:rsidRPr="006E4B6D" w:rsidRDefault="00AC1907" w:rsidP="001E7895">
      <w:pPr>
        <w:pStyle w:val="Nagwek3"/>
        <w:spacing w:before="0" w:line="360" w:lineRule="auto"/>
        <w:jc w:val="center"/>
        <w:rPr>
          <w:rFonts w:ascii="Times New Roman" w:hAnsi="Times New Roman" w:cs="Times New Roman"/>
          <w:b/>
          <w:color w:val="auto"/>
        </w:rPr>
      </w:pPr>
      <w:bookmarkStart w:id="65" w:name="_Toc112769997"/>
      <w:r w:rsidRPr="006E4B6D">
        <w:rPr>
          <w:rFonts w:ascii="Times New Roman" w:hAnsi="Times New Roman" w:cs="Times New Roman"/>
          <w:b/>
          <w:color w:val="auto"/>
        </w:rPr>
        <w:t xml:space="preserve">§ </w:t>
      </w:r>
      <w:r w:rsidR="00057939" w:rsidRPr="006E4B6D">
        <w:rPr>
          <w:rFonts w:ascii="Times New Roman" w:hAnsi="Times New Roman" w:cs="Times New Roman"/>
          <w:b/>
          <w:color w:val="auto"/>
        </w:rPr>
        <w:t>4</w:t>
      </w:r>
      <w:r w:rsidR="00411447" w:rsidRPr="006E4B6D">
        <w:rPr>
          <w:rFonts w:ascii="Times New Roman" w:hAnsi="Times New Roman" w:cs="Times New Roman"/>
          <w:b/>
          <w:color w:val="auto"/>
        </w:rPr>
        <w:t>.</w:t>
      </w:r>
      <w:r w:rsidR="00057939" w:rsidRPr="006E4B6D">
        <w:rPr>
          <w:rFonts w:ascii="Times New Roman" w:hAnsi="Times New Roman" w:cs="Times New Roman"/>
          <w:b/>
          <w:color w:val="auto"/>
        </w:rPr>
        <w:t xml:space="preserve"> Zespół wychowawczy</w:t>
      </w:r>
      <w:bookmarkEnd w:id="65"/>
    </w:p>
    <w:p w14:paraId="1E9FADDA" w14:textId="7DDBB848" w:rsidR="000672BB" w:rsidRPr="001E7895" w:rsidRDefault="000672BB" w:rsidP="001E7895">
      <w:pPr>
        <w:spacing w:after="0" w:line="360" w:lineRule="auto"/>
        <w:ind w:left="284" w:hanging="284"/>
        <w:rPr>
          <w:rFonts w:ascii="Times New Roman" w:hAnsi="Times New Roman"/>
          <w:sz w:val="24"/>
          <w:szCs w:val="24"/>
        </w:rPr>
      </w:pPr>
      <w:r w:rsidRPr="001E7895">
        <w:rPr>
          <w:rFonts w:ascii="Times New Roman" w:hAnsi="Times New Roman"/>
          <w:sz w:val="24"/>
          <w:szCs w:val="24"/>
        </w:rPr>
        <w:t xml:space="preserve">1. </w:t>
      </w:r>
      <w:r w:rsidR="00411447" w:rsidRPr="001E7895">
        <w:rPr>
          <w:rFonts w:ascii="Times New Roman" w:hAnsi="Times New Roman"/>
          <w:sz w:val="24"/>
          <w:szCs w:val="24"/>
        </w:rPr>
        <w:t>Nauczyciele prowadzący zajęcia w danym oddziale tworzą zespół wychowawczy, którego zadaniem jest: koordynacja działań wychowawczo-opiekuńczych związanych z realizacją założeń szkolnego planu wychowawczego udzielanie pomocy wychowawcy klasy w rozwiązywaniu konfliktów i problemów, opiniowanie oceny ucznia z zachowania na prośbę wychowawcy.</w:t>
      </w:r>
    </w:p>
    <w:p w14:paraId="6EDD4561" w14:textId="77777777" w:rsidR="000672BB" w:rsidRPr="001E7895" w:rsidRDefault="000672BB" w:rsidP="001E7895">
      <w:p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2. </w:t>
      </w:r>
      <w:r w:rsidR="00411447" w:rsidRPr="001E7895">
        <w:rPr>
          <w:rFonts w:ascii="Times New Roman" w:hAnsi="Times New Roman"/>
          <w:sz w:val="24"/>
          <w:szCs w:val="24"/>
        </w:rPr>
        <w:t>Pracą zespołu danej klasy kieruje jej wychowawca.</w:t>
      </w:r>
      <w:r w:rsidR="00D74464" w:rsidRPr="001E7895">
        <w:rPr>
          <w:rFonts w:ascii="Times New Roman" w:hAnsi="Times New Roman"/>
          <w:sz w:val="24"/>
          <w:szCs w:val="24"/>
        </w:rPr>
        <w:t xml:space="preserve"> </w:t>
      </w:r>
    </w:p>
    <w:p w14:paraId="39BB9B7E" w14:textId="267FD876" w:rsidR="00255329" w:rsidRPr="001E7895" w:rsidRDefault="000672BB" w:rsidP="001E7895">
      <w:p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3. </w:t>
      </w:r>
      <w:r w:rsidR="00255329" w:rsidRPr="001E7895">
        <w:rPr>
          <w:rFonts w:ascii="Times New Roman" w:hAnsi="Times New Roman"/>
          <w:sz w:val="24"/>
          <w:szCs w:val="24"/>
        </w:rPr>
        <w:t>W razie potrzeby dyrektor powołuje zespoły interdysc</w:t>
      </w:r>
      <w:r w:rsidR="001921C5" w:rsidRPr="001E7895">
        <w:rPr>
          <w:rFonts w:ascii="Times New Roman" w:hAnsi="Times New Roman"/>
          <w:sz w:val="24"/>
          <w:szCs w:val="24"/>
        </w:rPr>
        <w:t>y</w:t>
      </w:r>
      <w:r w:rsidR="00255329" w:rsidRPr="001E7895">
        <w:rPr>
          <w:rFonts w:ascii="Times New Roman" w:hAnsi="Times New Roman"/>
          <w:sz w:val="24"/>
          <w:szCs w:val="24"/>
        </w:rPr>
        <w:t xml:space="preserve">plinarne, których zadanie jest </w:t>
      </w:r>
      <w:r w:rsidR="00005625" w:rsidRPr="001E7895">
        <w:rPr>
          <w:rFonts w:ascii="Times New Roman" w:hAnsi="Times New Roman"/>
          <w:sz w:val="24"/>
          <w:szCs w:val="24"/>
        </w:rPr>
        <w:t>określone zarządzeniem.</w:t>
      </w:r>
    </w:p>
    <w:p w14:paraId="6D48F0FC" w14:textId="77777777" w:rsidR="004B17BF" w:rsidRPr="001E7895" w:rsidRDefault="004B17BF" w:rsidP="001E7895">
      <w:pPr>
        <w:pStyle w:val="Akapitzlist"/>
        <w:spacing w:after="0" w:line="360" w:lineRule="auto"/>
        <w:ind w:left="426" w:hanging="284"/>
        <w:jc w:val="both"/>
        <w:rPr>
          <w:rFonts w:ascii="Times New Roman" w:hAnsi="Times New Roman"/>
          <w:sz w:val="24"/>
          <w:szCs w:val="24"/>
        </w:rPr>
      </w:pPr>
    </w:p>
    <w:p w14:paraId="3B15548A" w14:textId="38F0E179"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66" w:name="_Toc112769998"/>
      <w:r w:rsidRPr="006E4B6D">
        <w:rPr>
          <w:rFonts w:ascii="Times New Roman" w:hAnsi="Times New Roman" w:cs="Times New Roman"/>
          <w:b/>
          <w:color w:val="auto"/>
          <w:sz w:val="24"/>
          <w:szCs w:val="24"/>
        </w:rPr>
        <w:t xml:space="preserve">Rozdział </w:t>
      </w:r>
      <w:r w:rsidR="009341DA" w:rsidRPr="006E4B6D">
        <w:rPr>
          <w:rFonts w:ascii="Times New Roman" w:hAnsi="Times New Roman" w:cs="Times New Roman"/>
          <w:b/>
          <w:color w:val="auto"/>
          <w:sz w:val="24"/>
          <w:szCs w:val="24"/>
        </w:rPr>
        <w:t>V</w:t>
      </w:r>
      <w:bookmarkEnd w:id="66"/>
    </w:p>
    <w:p w14:paraId="3C58F352" w14:textId="01A83E39" w:rsidR="00B31B9C" w:rsidRPr="006E4B6D" w:rsidRDefault="009341DA" w:rsidP="001E7895">
      <w:pPr>
        <w:pStyle w:val="Nagwek2"/>
        <w:spacing w:before="0" w:line="360" w:lineRule="auto"/>
        <w:jc w:val="center"/>
        <w:rPr>
          <w:rFonts w:ascii="Times New Roman" w:hAnsi="Times New Roman" w:cs="Times New Roman"/>
          <w:b/>
          <w:color w:val="auto"/>
          <w:sz w:val="24"/>
          <w:szCs w:val="24"/>
        </w:rPr>
      </w:pPr>
      <w:bookmarkStart w:id="67" w:name="_Toc112769999"/>
      <w:r w:rsidRPr="006E4B6D">
        <w:rPr>
          <w:rFonts w:ascii="Times New Roman" w:hAnsi="Times New Roman" w:cs="Times New Roman"/>
          <w:b/>
          <w:color w:val="auto"/>
          <w:sz w:val="24"/>
          <w:szCs w:val="24"/>
        </w:rPr>
        <w:t>Ś</w:t>
      </w:r>
      <w:r w:rsidR="00065806" w:rsidRPr="006E4B6D">
        <w:rPr>
          <w:rFonts w:ascii="Times New Roman" w:hAnsi="Times New Roman" w:cs="Times New Roman"/>
          <w:b/>
          <w:color w:val="auto"/>
          <w:sz w:val="24"/>
          <w:szCs w:val="24"/>
        </w:rPr>
        <w:t>wietlic</w:t>
      </w:r>
      <w:r w:rsidRPr="006E4B6D">
        <w:rPr>
          <w:rFonts w:ascii="Times New Roman" w:hAnsi="Times New Roman" w:cs="Times New Roman"/>
          <w:b/>
          <w:color w:val="auto"/>
          <w:sz w:val="24"/>
          <w:szCs w:val="24"/>
        </w:rPr>
        <w:t>a</w:t>
      </w:r>
      <w:r w:rsidR="00065806" w:rsidRPr="006E4B6D">
        <w:rPr>
          <w:rFonts w:ascii="Times New Roman" w:hAnsi="Times New Roman" w:cs="Times New Roman"/>
          <w:b/>
          <w:color w:val="auto"/>
          <w:sz w:val="24"/>
          <w:szCs w:val="24"/>
        </w:rPr>
        <w:t xml:space="preserve"> szkoln</w:t>
      </w:r>
      <w:r w:rsidRPr="006E4B6D">
        <w:rPr>
          <w:rFonts w:ascii="Times New Roman" w:hAnsi="Times New Roman" w:cs="Times New Roman"/>
          <w:b/>
          <w:color w:val="auto"/>
          <w:sz w:val="24"/>
          <w:szCs w:val="24"/>
        </w:rPr>
        <w:t>a</w:t>
      </w:r>
      <w:bookmarkEnd w:id="67"/>
    </w:p>
    <w:p w14:paraId="3B7B6BAD"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08DEB25A" w14:textId="12D6437F" w:rsidR="0021261B" w:rsidRPr="006E4B6D" w:rsidRDefault="00065806" w:rsidP="001E7895">
      <w:pPr>
        <w:pStyle w:val="Nagwek3"/>
        <w:spacing w:before="0" w:line="360" w:lineRule="auto"/>
        <w:jc w:val="center"/>
        <w:rPr>
          <w:rFonts w:ascii="Times New Roman" w:hAnsi="Times New Roman" w:cs="Times New Roman"/>
          <w:b/>
          <w:color w:val="auto"/>
        </w:rPr>
      </w:pPr>
      <w:bookmarkStart w:id="68" w:name="_Toc112770000"/>
      <w:r w:rsidRPr="006E4B6D">
        <w:rPr>
          <w:rFonts w:ascii="Times New Roman" w:hAnsi="Times New Roman" w:cs="Times New Roman"/>
          <w:b/>
          <w:color w:val="auto"/>
        </w:rPr>
        <w:t xml:space="preserve">§ </w:t>
      </w:r>
      <w:r w:rsidR="009341DA" w:rsidRPr="006E4B6D">
        <w:rPr>
          <w:rFonts w:ascii="Times New Roman" w:hAnsi="Times New Roman" w:cs="Times New Roman"/>
          <w:b/>
          <w:color w:val="auto"/>
        </w:rPr>
        <w:t>1</w:t>
      </w:r>
      <w:r w:rsidRPr="006E4B6D">
        <w:rPr>
          <w:rFonts w:ascii="Times New Roman" w:hAnsi="Times New Roman" w:cs="Times New Roman"/>
          <w:b/>
          <w:color w:val="auto"/>
        </w:rPr>
        <w:t>.</w:t>
      </w:r>
      <w:r w:rsidR="009341DA" w:rsidRPr="006E4B6D">
        <w:rPr>
          <w:rFonts w:ascii="Times New Roman" w:hAnsi="Times New Roman" w:cs="Times New Roman"/>
          <w:b/>
          <w:color w:val="auto"/>
        </w:rPr>
        <w:t xml:space="preserve"> Organizacja świetlicy</w:t>
      </w:r>
      <w:bookmarkEnd w:id="68"/>
    </w:p>
    <w:p w14:paraId="626CECC0" w14:textId="77777777" w:rsidR="00B31B9C" w:rsidRPr="001E7895" w:rsidRDefault="00065806" w:rsidP="001E7895">
      <w:pPr>
        <w:pStyle w:val="Akapitzlist"/>
        <w:numPr>
          <w:ilvl w:val="0"/>
          <w:numId w:val="83"/>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Dla uczniów, którzy muszą dłużej przebywać w szkole ze względu na czas pracy ich rodziców lub inne ważne okoliczności wymagające zapewnienia uczniowi</w:t>
      </w:r>
      <w:r w:rsidR="00146A3D" w:rsidRPr="001E7895">
        <w:rPr>
          <w:rFonts w:ascii="Times New Roman" w:hAnsi="Times New Roman"/>
          <w:sz w:val="24"/>
          <w:szCs w:val="24"/>
        </w:rPr>
        <w:t xml:space="preserve"> </w:t>
      </w:r>
      <w:r w:rsidRPr="001E7895">
        <w:rPr>
          <w:rFonts w:ascii="Times New Roman" w:hAnsi="Times New Roman"/>
          <w:sz w:val="24"/>
          <w:szCs w:val="24"/>
        </w:rPr>
        <w:t>opieki, w szkole zorgan</w:t>
      </w:r>
      <w:r w:rsidR="00682AC9" w:rsidRPr="001E7895">
        <w:rPr>
          <w:rFonts w:ascii="Times New Roman" w:hAnsi="Times New Roman"/>
          <w:sz w:val="24"/>
          <w:szCs w:val="24"/>
        </w:rPr>
        <w:t>izowana jest świetlica szkolna.</w:t>
      </w:r>
    </w:p>
    <w:p w14:paraId="07C37B96" w14:textId="5B1929B4" w:rsidR="00042E89" w:rsidRPr="001E7895" w:rsidRDefault="00FD7443"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Kartę zgłoszenia</w:t>
      </w:r>
      <w:r w:rsidR="00065806" w:rsidRPr="001E7895">
        <w:rPr>
          <w:rFonts w:ascii="Times New Roman" w:hAnsi="Times New Roman"/>
          <w:sz w:val="24"/>
          <w:szCs w:val="24"/>
        </w:rPr>
        <w:t xml:space="preserve"> dziecka do świetlicy składają rodzice do sekretariatu szkoły</w:t>
      </w:r>
      <w:r w:rsidR="001E25B3" w:rsidRPr="001E7895">
        <w:rPr>
          <w:rFonts w:ascii="Times New Roman" w:hAnsi="Times New Roman"/>
          <w:sz w:val="24"/>
          <w:szCs w:val="24"/>
        </w:rPr>
        <w:t xml:space="preserve"> lub wychowawców świetlicy</w:t>
      </w:r>
      <w:r w:rsidRPr="001E7895">
        <w:rPr>
          <w:rFonts w:ascii="Times New Roman" w:hAnsi="Times New Roman"/>
          <w:sz w:val="24"/>
          <w:szCs w:val="24"/>
        </w:rPr>
        <w:t>. Wzór obowiązującej</w:t>
      </w:r>
      <w:r w:rsidR="00065806" w:rsidRPr="001E7895">
        <w:rPr>
          <w:rFonts w:ascii="Times New Roman" w:hAnsi="Times New Roman"/>
          <w:sz w:val="24"/>
          <w:szCs w:val="24"/>
        </w:rPr>
        <w:t xml:space="preserve"> </w:t>
      </w:r>
      <w:r w:rsidRPr="001E7895">
        <w:rPr>
          <w:rFonts w:ascii="Times New Roman" w:hAnsi="Times New Roman"/>
          <w:sz w:val="24"/>
          <w:szCs w:val="24"/>
        </w:rPr>
        <w:t>karty</w:t>
      </w:r>
      <w:r w:rsidR="00065806" w:rsidRPr="001E7895">
        <w:rPr>
          <w:rFonts w:ascii="Times New Roman" w:hAnsi="Times New Roman"/>
          <w:sz w:val="24"/>
          <w:szCs w:val="24"/>
        </w:rPr>
        <w:t xml:space="preserve"> </w:t>
      </w:r>
      <w:r w:rsidRPr="001E7895">
        <w:rPr>
          <w:rFonts w:ascii="Times New Roman" w:hAnsi="Times New Roman"/>
          <w:sz w:val="24"/>
          <w:szCs w:val="24"/>
        </w:rPr>
        <w:t xml:space="preserve">zgłoszeniowej </w:t>
      </w:r>
      <w:r w:rsidR="00065806" w:rsidRPr="001E7895">
        <w:rPr>
          <w:rFonts w:ascii="Times New Roman" w:hAnsi="Times New Roman"/>
          <w:sz w:val="24"/>
          <w:szCs w:val="24"/>
        </w:rPr>
        <w:t>okr</w:t>
      </w:r>
      <w:r w:rsidR="009E65C9" w:rsidRPr="001E7895">
        <w:rPr>
          <w:rFonts w:ascii="Times New Roman" w:hAnsi="Times New Roman"/>
          <w:sz w:val="24"/>
          <w:szCs w:val="24"/>
        </w:rPr>
        <w:t>eśla D</w:t>
      </w:r>
      <w:r w:rsidR="00065806" w:rsidRPr="001E7895">
        <w:rPr>
          <w:rFonts w:ascii="Times New Roman" w:hAnsi="Times New Roman"/>
          <w:sz w:val="24"/>
          <w:szCs w:val="24"/>
        </w:rPr>
        <w:t xml:space="preserve">yrektor </w:t>
      </w:r>
      <w:r w:rsidR="009E65C9" w:rsidRPr="001E7895">
        <w:rPr>
          <w:rFonts w:ascii="Times New Roman" w:hAnsi="Times New Roman"/>
          <w:sz w:val="24"/>
          <w:szCs w:val="24"/>
        </w:rPr>
        <w:t>S</w:t>
      </w:r>
      <w:r w:rsidR="00065806" w:rsidRPr="001E7895">
        <w:rPr>
          <w:rFonts w:ascii="Times New Roman" w:hAnsi="Times New Roman"/>
          <w:sz w:val="24"/>
          <w:szCs w:val="24"/>
        </w:rPr>
        <w:t>zkoły.</w:t>
      </w:r>
    </w:p>
    <w:p w14:paraId="7168EA4D" w14:textId="77777777" w:rsidR="00B31B9C" w:rsidRPr="001E7895" w:rsidRDefault="00B155C0"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Rodzice składają </w:t>
      </w:r>
      <w:r w:rsidR="00FD7443" w:rsidRPr="001E7895">
        <w:rPr>
          <w:rFonts w:ascii="Times New Roman" w:hAnsi="Times New Roman"/>
          <w:sz w:val="24"/>
          <w:szCs w:val="24"/>
        </w:rPr>
        <w:t xml:space="preserve">karty zgłoszeniowe </w:t>
      </w:r>
      <w:r w:rsidRPr="001E7895">
        <w:rPr>
          <w:rFonts w:ascii="Times New Roman" w:hAnsi="Times New Roman"/>
          <w:sz w:val="24"/>
          <w:szCs w:val="24"/>
        </w:rPr>
        <w:t xml:space="preserve">o przyjęcie do świetlicy </w:t>
      </w:r>
      <w:r w:rsidR="00FD7443" w:rsidRPr="001E7895">
        <w:rPr>
          <w:rFonts w:ascii="Times New Roman" w:hAnsi="Times New Roman"/>
          <w:sz w:val="24"/>
          <w:szCs w:val="24"/>
        </w:rPr>
        <w:t>od dnia 1 czerwca roku poprzedzającego planowany czas pobytu dziecka w świetlicy do dnia rozpoczęcia roku szkolnego włącznie</w:t>
      </w:r>
      <w:r w:rsidRPr="001E7895">
        <w:rPr>
          <w:rFonts w:ascii="Times New Roman" w:hAnsi="Times New Roman"/>
          <w:sz w:val="24"/>
          <w:szCs w:val="24"/>
        </w:rPr>
        <w:t>. W uzasadnionych przypadkach złożenie wymaganego wniosku może nastąpić także w innym terminie.</w:t>
      </w:r>
    </w:p>
    <w:p w14:paraId="60F190BE" w14:textId="77777777" w:rsidR="00B31B9C" w:rsidRPr="001E7895" w:rsidRDefault="00065806"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Rodzice i uczniowie mają obowiązek zapoznania się z obowiązującym w świetlicy regula</w:t>
      </w:r>
      <w:r w:rsidR="001B1927" w:rsidRPr="001E7895">
        <w:rPr>
          <w:rFonts w:ascii="Times New Roman" w:hAnsi="Times New Roman"/>
          <w:sz w:val="24"/>
          <w:szCs w:val="24"/>
        </w:rPr>
        <w:t>minem.</w:t>
      </w:r>
    </w:p>
    <w:p w14:paraId="2E4AC422" w14:textId="77777777" w:rsidR="00FD7443" w:rsidRPr="001E7895" w:rsidRDefault="00FD7443"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Do celów i zadań wychowawczo-dydaktycznych świetlicy należy:</w:t>
      </w:r>
    </w:p>
    <w:p w14:paraId="0553108A" w14:textId="1026414D" w:rsidR="00FD7443" w:rsidRPr="001E7895" w:rsidRDefault="009E65C9"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wdrażanie</w:t>
      </w:r>
      <w:r w:rsidR="00FD7443" w:rsidRPr="001E7895">
        <w:rPr>
          <w:rFonts w:ascii="Times New Roman" w:hAnsi="Times New Roman"/>
          <w:sz w:val="24"/>
          <w:szCs w:val="24"/>
        </w:rPr>
        <w:t xml:space="preserve"> wychowanków do norm społecznych i do funkcjonowania w</w:t>
      </w:r>
      <w:r w:rsidR="00B42796" w:rsidRPr="001E7895">
        <w:rPr>
          <w:rFonts w:ascii="Times New Roman" w:hAnsi="Times New Roman"/>
          <w:sz w:val="24"/>
          <w:szCs w:val="24"/>
        </w:rPr>
        <w:t xml:space="preserve"> określonych rolach społecznych;</w:t>
      </w:r>
    </w:p>
    <w:p w14:paraId="5EAE3CD9"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umiejętności samodzi</w:t>
      </w:r>
      <w:r w:rsidRPr="001E7895">
        <w:rPr>
          <w:rFonts w:ascii="Times New Roman" w:hAnsi="Times New Roman"/>
          <w:sz w:val="24"/>
          <w:szCs w:val="24"/>
        </w:rPr>
        <w:t>elnego rozwiązywania konfliktów;</w:t>
      </w:r>
    </w:p>
    <w:p w14:paraId="5D612BF2"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indywidualnej drogi rozwoju osobowości i postaw sprzyjających</w:t>
      </w:r>
      <w:r w:rsidRPr="001E7895">
        <w:rPr>
          <w:rFonts w:ascii="Times New Roman" w:hAnsi="Times New Roman"/>
          <w:sz w:val="24"/>
          <w:szCs w:val="24"/>
        </w:rPr>
        <w:t xml:space="preserve"> </w:t>
      </w:r>
      <w:r w:rsidR="00FD7443" w:rsidRPr="001E7895">
        <w:rPr>
          <w:rFonts w:ascii="Times New Roman" w:hAnsi="Times New Roman"/>
          <w:sz w:val="24"/>
          <w:szCs w:val="24"/>
        </w:rPr>
        <w:t>dokonywani</w:t>
      </w:r>
      <w:r w:rsidRPr="001E7895">
        <w:rPr>
          <w:rFonts w:ascii="Times New Roman" w:hAnsi="Times New Roman"/>
          <w:sz w:val="24"/>
          <w:szCs w:val="24"/>
        </w:rPr>
        <w:t>u korzystnych wyborów życiowych;</w:t>
      </w:r>
    </w:p>
    <w:p w14:paraId="73DFB7F4"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w:t>
      </w:r>
      <w:r w:rsidR="00FD7443" w:rsidRPr="001E7895">
        <w:rPr>
          <w:rFonts w:ascii="Times New Roman" w:hAnsi="Times New Roman"/>
          <w:sz w:val="24"/>
          <w:szCs w:val="24"/>
        </w:rPr>
        <w:t>twarzanie sytuacji do rozwij</w:t>
      </w:r>
      <w:r w:rsidRPr="001E7895">
        <w:rPr>
          <w:rFonts w:ascii="Times New Roman" w:hAnsi="Times New Roman"/>
          <w:sz w:val="24"/>
          <w:szCs w:val="24"/>
        </w:rPr>
        <w:t>ania różnorodnych zainteresowań;</w:t>
      </w:r>
    </w:p>
    <w:p w14:paraId="68A1120F"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FD7443" w:rsidRPr="001E7895">
        <w:rPr>
          <w:rFonts w:ascii="Times New Roman" w:hAnsi="Times New Roman"/>
          <w:sz w:val="24"/>
          <w:szCs w:val="24"/>
        </w:rPr>
        <w:t>ytwarzanie klimatu sprzyjającego powstawianiu emocjonalnych więzi wśród</w:t>
      </w:r>
      <w:r w:rsidRPr="001E7895">
        <w:rPr>
          <w:rFonts w:ascii="Times New Roman" w:hAnsi="Times New Roman"/>
          <w:sz w:val="24"/>
          <w:szCs w:val="24"/>
        </w:rPr>
        <w:t xml:space="preserve"> wychowanków;</w:t>
      </w:r>
    </w:p>
    <w:p w14:paraId="063EC48F"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w:t>
      </w:r>
      <w:r w:rsidR="00FD7443" w:rsidRPr="001E7895">
        <w:rPr>
          <w:rFonts w:ascii="Times New Roman" w:hAnsi="Times New Roman"/>
          <w:sz w:val="24"/>
          <w:szCs w:val="24"/>
        </w:rPr>
        <w:t>dzielanie wychowankom pomocy w usuwaniu trudności związanych</w:t>
      </w:r>
      <w:r w:rsidRPr="001E7895">
        <w:rPr>
          <w:rFonts w:ascii="Times New Roman" w:hAnsi="Times New Roman"/>
          <w:sz w:val="24"/>
          <w:szCs w:val="24"/>
        </w:rPr>
        <w:t xml:space="preserve"> z niepowodzeniami szkolnymi;</w:t>
      </w:r>
    </w:p>
    <w:p w14:paraId="31076623"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r</w:t>
      </w:r>
      <w:r w:rsidR="00FD7443" w:rsidRPr="001E7895">
        <w:rPr>
          <w:rFonts w:ascii="Times New Roman" w:hAnsi="Times New Roman"/>
          <w:sz w:val="24"/>
          <w:szCs w:val="24"/>
        </w:rPr>
        <w:t>ozwijanie zamiłowań oraz umiejętności organizowania i spędzania czasu</w:t>
      </w:r>
      <w:r w:rsidRPr="001E7895">
        <w:rPr>
          <w:rFonts w:ascii="Times New Roman" w:hAnsi="Times New Roman"/>
          <w:sz w:val="24"/>
          <w:szCs w:val="24"/>
        </w:rPr>
        <w:t xml:space="preserve"> wolnego;</w:t>
      </w:r>
    </w:p>
    <w:p w14:paraId="5DAA5FEB"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w:t>
      </w:r>
      <w:r w:rsidR="00FD7443" w:rsidRPr="001E7895">
        <w:rPr>
          <w:rFonts w:ascii="Times New Roman" w:hAnsi="Times New Roman"/>
          <w:sz w:val="24"/>
          <w:szCs w:val="24"/>
        </w:rPr>
        <w:t>apewnianie uczniom objętym przewozem szklonym warunków do korzystania</w:t>
      </w:r>
      <w:r w:rsidRPr="001E7895">
        <w:rPr>
          <w:rFonts w:ascii="Times New Roman" w:hAnsi="Times New Roman"/>
          <w:sz w:val="24"/>
          <w:szCs w:val="24"/>
        </w:rPr>
        <w:t xml:space="preserve"> ze świetlicy szkolnej;</w:t>
      </w:r>
    </w:p>
    <w:p w14:paraId="3D65F782"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a</w:t>
      </w:r>
      <w:r w:rsidR="00FD7443" w:rsidRPr="001E7895">
        <w:rPr>
          <w:rFonts w:ascii="Times New Roman" w:hAnsi="Times New Roman"/>
          <w:sz w:val="24"/>
          <w:szCs w:val="24"/>
        </w:rPr>
        <w:t>ktywny udział w organizowanych uroczystościach szkolnych, atrakcjach</w:t>
      </w:r>
      <w:r w:rsidRPr="001E7895">
        <w:rPr>
          <w:rFonts w:ascii="Times New Roman" w:hAnsi="Times New Roman"/>
          <w:sz w:val="24"/>
          <w:szCs w:val="24"/>
        </w:rPr>
        <w:t xml:space="preserve"> i pracach na rzecz szkoły;</w:t>
      </w:r>
    </w:p>
    <w:p w14:paraId="4E85FED7"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FD7443" w:rsidRPr="001E7895">
        <w:rPr>
          <w:rFonts w:ascii="Times New Roman" w:hAnsi="Times New Roman"/>
          <w:sz w:val="24"/>
          <w:szCs w:val="24"/>
        </w:rPr>
        <w:t>skazywanie zasad dobrego</w:t>
      </w:r>
      <w:r w:rsidRPr="001E7895">
        <w:rPr>
          <w:rFonts w:ascii="Times New Roman" w:hAnsi="Times New Roman"/>
          <w:sz w:val="24"/>
          <w:szCs w:val="24"/>
        </w:rPr>
        <w:t xml:space="preserve"> wychowania i kultury osobistej;</w:t>
      </w:r>
    </w:p>
    <w:p w14:paraId="37E60DF3"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ć</w:t>
      </w:r>
      <w:r w:rsidR="00FD7443" w:rsidRPr="001E7895">
        <w:rPr>
          <w:rFonts w:ascii="Times New Roman" w:hAnsi="Times New Roman"/>
          <w:sz w:val="24"/>
          <w:szCs w:val="24"/>
        </w:rPr>
        <w:t xml:space="preserve">wiczenie logicznego </w:t>
      </w:r>
      <w:r w:rsidRPr="001E7895">
        <w:rPr>
          <w:rFonts w:ascii="Times New Roman" w:hAnsi="Times New Roman"/>
          <w:sz w:val="24"/>
          <w:szCs w:val="24"/>
        </w:rPr>
        <w:t>myślenia, pamięci, uwagi;</w:t>
      </w:r>
    </w:p>
    <w:p w14:paraId="582C019E"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pobudzanie fantazji i wyobraźni;</w:t>
      </w:r>
    </w:p>
    <w:p w14:paraId="5FA75268" w14:textId="4F24F731"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nawyków zdrowego stylu życia.</w:t>
      </w:r>
    </w:p>
    <w:p w14:paraId="31115425" w14:textId="4FCFD84A" w:rsidR="00B31B9C" w:rsidRPr="001E7895" w:rsidRDefault="00065806"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Świetlica pracuje na podstawie corocznie sporządzanego planu pracy zatwierdzanego przez</w:t>
      </w:r>
      <w:r w:rsidR="00146A3D" w:rsidRPr="001E7895">
        <w:rPr>
          <w:rFonts w:ascii="Times New Roman" w:hAnsi="Times New Roman"/>
          <w:sz w:val="24"/>
          <w:szCs w:val="24"/>
        </w:rPr>
        <w:t xml:space="preserve"> </w:t>
      </w:r>
      <w:r w:rsidR="00F47E37">
        <w:rPr>
          <w:rFonts w:ascii="Times New Roman" w:hAnsi="Times New Roman"/>
          <w:sz w:val="24"/>
          <w:szCs w:val="24"/>
        </w:rPr>
        <w:t>Dyrektora S</w:t>
      </w:r>
      <w:r w:rsidRPr="001E7895">
        <w:rPr>
          <w:rFonts w:ascii="Times New Roman" w:hAnsi="Times New Roman"/>
          <w:sz w:val="24"/>
          <w:szCs w:val="24"/>
        </w:rPr>
        <w:t>zkoły.</w:t>
      </w:r>
    </w:p>
    <w:p w14:paraId="3286AC21" w14:textId="426C0649" w:rsidR="003D334F" w:rsidRPr="001E7895" w:rsidRDefault="003D334F"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Na zajęciach świetlicowych pod opieką jednego nauczyciela może pozostawać nie więcej niż 25 uczniów. Liczba uczniów niepełnosprawnych pozostających pod opieką jednego nauczyciela wynosi nie więcej niż 5.</w:t>
      </w:r>
    </w:p>
    <w:p w14:paraId="00D5ECA8" w14:textId="77777777" w:rsidR="00B31B9C" w:rsidRPr="001E7895" w:rsidRDefault="00B31B9C" w:rsidP="001E7895">
      <w:pPr>
        <w:pStyle w:val="Akapitzlist"/>
        <w:spacing w:after="0" w:line="360" w:lineRule="auto"/>
        <w:ind w:left="567"/>
        <w:jc w:val="both"/>
        <w:rPr>
          <w:rFonts w:ascii="Times New Roman" w:hAnsi="Times New Roman"/>
          <w:sz w:val="24"/>
          <w:szCs w:val="24"/>
        </w:rPr>
      </w:pPr>
    </w:p>
    <w:p w14:paraId="29E49B03" w14:textId="700FDBE7"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69" w:name="_Toc112770001"/>
      <w:r w:rsidRPr="006E4B6D">
        <w:rPr>
          <w:rFonts w:ascii="Times New Roman" w:hAnsi="Times New Roman" w:cs="Times New Roman"/>
          <w:b/>
          <w:color w:val="auto"/>
          <w:sz w:val="24"/>
          <w:szCs w:val="24"/>
        </w:rPr>
        <w:t xml:space="preserve">Rozdział </w:t>
      </w:r>
      <w:r w:rsidR="000A1440" w:rsidRPr="006E4B6D">
        <w:rPr>
          <w:rFonts w:ascii="Times New Roman" w:hAnsi="Times New Roman" w:cs="Times New Roman"/>
          <w:b/>
          <w:color w:val="auto"/>
          <w:sz w:val="24"/>
          <w:szCs w:val="24"/>
        </w:rPr>
        <w:t>VI</w:t>
      </w:r>
      <w:bookmarkEnd w:id="69"/>
    </w:p>
    <w:p w14:paraId="421B7B7C"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70" w:name="_Toc112770002"/>
      <w:r w:rsidRPr="006E4B6D">
        <w:rPr>
          <w:rFonts w:ascii="Times New Roman" w:hAnsi="Times New Roman" w:cs="Times New Roman"/>
          <w:b/>
          <w:color w:val="auto"/>
          <w:sz w:val="24"/>
          <w:szCs w:val="24"/>
        </w:rPr>
        <w:t>Bezpieczeństwo uczniów w czasie zajęć organizowanych przez szkołę</w:t>
      </w:r>
      <w:bookmarkEnd w:id="70"/>
    </w:p>
    <w:p w14:paraId="335D2EA2" w14:textId="77777777" w:rsidR="005C6CB6" w:rsidRPr="006E4B6D" w:rsidRDefault="005C6CB6" w:rsidP="001E7895">
      <w:pPr>
        <w:pStyle w:val="Akapitzlist"/>
        <w:spacing w:after="0" w:line="360" w:lineRule="auto"/>
        <w:ind w:left="567"/>
        <w:jc w:val="center"/>
        <w:rPr>
          <w:rFonts w:ascii="Times New Roman" w:hAnsi="Times New Roman"/>
          <w:b/>
          <w:sz w:val="24"/>
          <w:szCs w:val="24"/>
        </w:rPr>
      </w:pPr>
    </w:p>
    <w:p w14:paraId="18D2D246" w14:textId="18D51648" w:rsidR="0021261B" w:rsidRPr="006E4B6D" w:rsidRDefault="00AC1907" w:rsidP="001E7895">
      <w:pPr>
        <w:pStyle w:val="Nagwek3"/>
        <w:spacing w:before="0" w:line="360" w:lineRule="auto"/>
        <w:jc w:val="center"/>
        <w:rPr>
          <w:rFonts w:ascii="Times New Roman" w:hAnsi="Times New Roman" w:cs="Times New Roman"/>
          <w:b/>
          <w:color w:val="auto"/>
        </w:rPr>
      </w:pPr>
      <w:bookmarkStart w:id="71" w:name="_Toc112770003"/>
      <w:r w:rsidRPr="006E4B6D">
        <w:rPr>
          <w:rFonts w:ascii="Times New Roman" w:hAnsi="Times New Roman" w:cs="Times New Roman"/>
          <w:b/>
          <w:color w:val="auto"/>
        </w:rPr>
        <w:lastRenderedPageBreak/>
        <w:t xml:space="preserve">§ </w:t>
      </w:r>
      <w:r w:rsidR="001B1497"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1B1497" w:rsidRPr="006E4B6D">
        <w:rPr>
          <w:rFonts w:ascii="Times New Roman" w:hAnsi="Times New Roman" w:cs="Times New Roman"/>
          <w:b/>
          <w:color w:val="auto"/>
        </w:rPr>
        <w:t xml:space="preserve"> </w:t>
      </w:r>
      <w:r w:rsidR="00750BC0" w:rsidRPr="006E4B6D">
        <w:rPr>
          <w:rFonts w:ascii="Times New Roman" w:hAnsi="Times New Roman" w:cs="Times New Roman"/>
          <w:b/>
          <w:color w:val="auto"/>
        </w:rPr>
        <w:t>Rodzaje zagrożeń i z</w:t>
      </w:r>
      <w:r w:rsidR="001B1497" w:rsidRPr="006E4B6D">
        <w:rPr>
          <w:rFonts w:ascii="Times New Roman" w:hAnsi="Times New Roman" w:cs="Times New Roman"/>
          <w:b/>
          <w:color w:val="auto"/>
        </w:rPr>
        <w:t>adania Szkoły</w:t>
      </w:r>
      <w:bookmarkEnd w:id="71"/>
    </w:p>
    <w:p w14:paraId="0287F520" w14:textId="77777777" w:rsidR="005F27F5" w:rsidRPr="001E7895" w:rsidRDefault="0021261B"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w:t>
      </w:r>
      <w:r w:rsidR="00065806" w:rsidRPr="001E7895">
        <w:rPr>
          <w:rFonts w:ascii="Times New Roman" w:hAnsi="Times New Roman"/>
          <w:sz w:val="24"/>
          <w:szCs w:val="24"/>
        </w:rPr>
        <w:t>zkoła podejmuje działania w celu zapewnienia uczniom bezpieczeństwa</w:t>
      </w:r>
      <w:r w:rsidR="001D067A" w:rsidRPr="001E7895">
        <w:rPr>
          <w:rFonts w:ascii="Times New Roman" w:hAnsi="Times New Roman"/>
          <w:sz w:val="24"/>
          <w:szCs w:val="24"/>
        </w:rPr>
        <w:t xml:space="preserve"> i w tym celu wprowadza stosowne przepisy i instrukcje</w:t>
      </w:r>
      <w:r w:rsidR="001B4C27" w:rsidRPr="001E7895">
        <w:rPr>
          <w:rFonts w:ascii="Times New Roman" w:hAnsi="Times New Roman"/>
          <w:sz w:val="24"/>
          <w:szCs w:val="24"/>
        </w:rPr>
        <w:t>, organizuje próbne ewakuacje i prowadzi szkolenia wewnętrzne.</w:t>
      </w:r>
    </w:p>
    <w:p w14:paraId="4F600E1C" w14:textId="639E79E0" w:rsidR="005F27F5" w:rsidRPr="001E7895" w:rsidRDefault="005F27F5"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celu koordynacji prawidłowego przebiegu działań, o których mowa w ust. 1, </w:t>
      </w:r>
      <w:r w:rsidR="00A246E7" w:rsidRPr="001E7895">
        <w:rPr>
          <w:rFonts w:ascii="Times New Roman" w:hAnsi="Times New Roman"/>
          <w:sz w:val="24"/>
          <w:szCs w:val="24"/>
        </w:rPr>
        <w:t>D</w:t>
      </w:r>
      <w:r w:rsidRPr="001E7895">
        <w:rPr>
          <w:rFonts w:ascii="Times New Roman" w:hAnsi="Times New Roman"/>
          <w:sz w:val="24"/>
          <w:szCs w:val="24"/>
        </w:rPr>
        <w:t xml:space="preserve">yrektor </w:t>
      </w:r>
      <w:r w:rsidR="00A246E7" w:rsidRPr="001E7895">
        <w:rPr>
          <w:rFonts w:ascii="Times New Roman" w:hAnsi="Times New Roman"/>
          <w:sz w:val="24"/>
          <w:szCs w:val="24"/>
        </w:rPr>
        <w:t>S</w:t>
      </w:r>
      <w:r w:rsidRPr="001E7895">
        <w:rPr>
          <w:rFonts w:ascii="Times New Roman" w:hAnsi="Times New Roman"/>
          <w:sz w:val="24"/>
          <w:szCs w:val="24"/>
        </w:rPr>
        <w:t xml:space="preserve">zkoły powołuje spośród nauczycieli </w:t>
      </w:r>
      <w:r w:rsidR="00055240" w:rsidRPr="001E7895">
        <w:rPr>
          <w:rFonts w:ascii="Times New Roman" w:hAnsi="Times New Roman"/>
          <w:sz w:val="24"/>
          <w:szCs w:val="24"/>
        </w:rPr>
        <w:t>K</w:t>
      </w:r>
      <w:r w:rsidRPr="001E7895">
        <w:rPr>
          <w:rFonts w:ascii="Times New Roman" w:hAnsi="Times New Roman"/>
          <w:sz w:val="24"/>
          <w:szCs w:val="24"/>
        </w:rPr>
        <w:t>oordynatora do spraw bezpieczeństwa i ewakuacji.</w:t>
      </w:r>
    </w:p>
    <w:p w14:paraId="5988E973" w14:textId="77777777" w:rsidR="00110957" w:rsidRPr="001E7895" w:rsidRDefault="007A4667"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Do zagrożeń zalicza się w szczególności: pęknięte lub rozbite szyby, odsłonięte przewody elektryczne, ostre przedmioty, uszkodzone sprzęty, narzędzia</w:t>
      </w:r>
      <w:r w:rsidR="0099600C" w:rsidRPr="001E7895">
        <w:rPr>
          <w:rFonts w:ascii="Times New Roman" w:hAnsi="Times New Roman"/>
          <w:sz w:val="24"/>
          <w:szCs w:val="24"/>
        </w:rPr>
        <w:t>, przemoc, demoralizację</w:t>
      </w:r>
      <w:r w:rsidR="00320A39" w:rsidRPr="001E7895">
        <w:rPr>
          <w:rFonts w:ascii="Times New Roman" w:hAnsi="Times New Roman"/>
          <w:sz w:val="24"/>
          <w:szCs w:val="24"/>
        </w:rPr>
        <w:t>.</w:t>
      </w:r>
    </w:p>
    <w:p w14:paraId="71DB0657" w14:textId="3D113E1E" w:rsidR="00110957" w:rsidRPr="001E7895" w:rsidRDefault="00110957"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 szkole prowadzi się zajęcia edukacyjne wspierające ucznia w radzeniu sobie w sytuacjach: przemocy, demoralizacji, zagrożeń uzależnieniami oraz innych utrudniających funkcjonowanie w społeczeństwie i grupie rówieśniczej.</w:t>
      </w:r>
    </w:p>
    <w:p w14:paraId="26143FA9" w14:textId="77777777" w:rsidR="00110957" w:rsidRPr="001E7895" w:rsidRDefault="00110957" w:rsidP="001E7895">
      <w:pPr>
        <w:pStyle w:val="Akapitzlist"/>
        <w:spacing w:after="0" w:line="360" w:lineRule="auto"/>
        <w:ind w:left="426"/>
        <w:jc w:val="both"/>
        <w:rPr>
          <w:rFonts w:ascii="Times New Roman" w:hAnsi="Times New Roman"/>
          <w:sz w:val="24"/>
          <w:szCs w:val="24"/>
        </w:rPr>
      </w:pPr>
    </w:p>
    <w:p w14:paraId="346FDC89" w14:textId="77259DC4" w:rsidR="00EF6F56" w:rsidRPr="006E4B6D" w:rsidRDefault="003E5345" w:rsidP="001E7895">
      <w:pPr>
        <w:pStyle w:val="Nagwek3"/>
        <w:spacing w:before="0" w:line="360" w:lineRule="auto"/>
        <w:jc w:val="center"/>
        <w:rPr>
          <w:rFonts w:ascii="Times New Roman" w:hAnsi="Times New Roman" w:cs="Times New Roman"/>
          <w:b/>
          <w:color w:val="auto"/>
        </w:rPr>
      </w:pPr>
      <w:bookmarkStart w:id="72" w:name="_Toc112770004"/>
      <w:r w:rsidRPr="006E4B6D">
        <w:rPr>
          <w:rFonts w:ascii="Times New Roman" w:hAnsi="Times New Roman" w:cs="Times New Roman"/>
          <w:b/>
          <w:color w:val="auto"/>
        </w:rPr>
        <w:t xml:space="preserve">§ </w:t>
      </w:r>
      <w:r w:rsidR="0081172C" w:rsidRPr="006E4B6D">
        <w:rPr>
          <w:rFonts w:ascii="Times New Roman" w:hAnsi="Times New Roman" w:cs="Times New Roman"/>
          <w:b/>
          <w:color w:val="auto"/>
        </w:rPr>
        <w:t>2</w:t>
      </w:r>
      <w:r w:rsidRPr="006E4B6D">
        <w:rPr>
          <w:rFonts w:ascii="Times New Roman" w:hAnsi="Times New Roman" w:cs="Times New Roman"/>
          <w:b/>
          <w:color w:val="auto"/>
        </w:rPr>
        <w:t>.</w:t>
      </w:r>
      <w:r w:rsidR="00EF6F56" w:rsidRPr="006E4B6D">
        <w:rPr>
          <w:rFonts w:ascii="Times New Roman" w:hAnsi="Times New Roman" w:cs="Times New Roman"/>
          <w:b/>
          <w:color w:val="auto"/>
        </w:rPr>
        <w:t xml:space="preserve"> Za</w:t>
      </w:r>
      <w:r w:rsidR="00B933F2" w:rsidRPr="006E4B6D">
        <w:rPr>
          <w:rFonts w:ascii="Times New Roman" w:hAnsi="Times New Roman" w:cs="Times New Roman"/>
          <w:b/>
          <w:color w:val="auto"/>
        </w:rPr>
        <w:t xml:space="preserve">sady bezpieczeństwa </w:t>
      </w:r>
      <w:r w:rsidR="009E65C9" w:rsidRPr="006E4B6D">
        <w:rPr>
          <w:rFonts w:ascii="Times New Roman" w:hAnsi="Times New Roman" w:cs="Times New Roman"/>
          <w:b/>
          <w:color w:val="auto"/>
        </w:rPr>
        <w:t>BHP i p</w:t>
      </w:r>
      <w:r w:rsidR="00B933F2" w:rsidRPr="006E4B6D">
        <w:rPr>
          <w:rFonts w:ascii="Times New Roman" w:hAnsi="Times New Roman" w:cs="Times New Roman"/>
          <w:b/>
          <w:color w:val="auto"/>
        </w:rPr>
        <w:t>poż.</w:t>
      </w:r>
      <w:bookmarkEnd w:id="72"/>
    </w:p>
    <w:p w14:paraId="25770AA8" w14:textId="1C4F5181" w:rsidR="003C4328" w:rsidRPr="001E7895" w:rsidRDefault="003C4328"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14:paraId="34B4634C" w14:textId="77777777"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szkole obowiązuje instrukcja bezpieczeństwa pożarowego, zgodnie z którą co roku przeprowadza się próbną e</w:t>
      </w:r>
      <w:r w:rsidR="005A1226" w:rsidRPr="001E7895">
        <w:rPr>
          <w:rFonts w:ascii="Times New Roman" w:hAnsi="Times New Roman"/>
          <w:sz w:val="24"/>
          <w:szCs w:val="24"/>
        </w:rPr>
        <w:t>wakuację uczniów i pracowników.</w:t>
      </w:r>
    </w:p>
    <w:p w14:paraId="0752393F" w14:textId="77777777"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Wychowawcy oddziałów mają obowiązek zapoznać uczniów z zasadami ewakuacyjnymi</w:t>
      </w:r>
      <w:r w:rsidR="005A1226" w:rsidRPr="001E7895">
        <w:rPr>
          <w:rFonts w:ascii="Times New Roman" w:hAnsi="Times New Roman"/>
          <w:sz w:val="24"/>
          <w:szCs w:val="24"/>
        </w:rPr>
        <w:t xml:space="preserve"> obowiązującymi w szkole.</w:t>
      </w:r>
    </w:p>
    <w:p w14:paraId="786AE92B" w14:textId="77777777" w:rsidR="00316EF8" w:rsidRPr="001E7895" w:rsidRDefault="00316EF8" w:rsidP="001E7895">
      <w:pPr>
        <w:pStyle w:val="Akapitzlist"/>
        <w:numPr>
          <w:ilvl w:val="0"/>
          <w:numId w:val="113"/>
        </w:numPr>
        <w:tabs>
          <w:tab w:val="left" w:pos="709"/>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Na pierwszych zajęciach roku szkolnego nauczyciel zapoznaje uczniów z regulacjami dotyczącymi bezpieczeństwa na terenie placówki i zapisuje stosowną informację w dzienniku.</w:t>
      </w:r>
    </w:p>
    <w:p w14:paraId="65A41D12" w14:textId="3ABE6C39"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Każdy nauczyciel zobowiązany jest do systematycznego kontrolowania miejsca prowadzenia zajęć,</w:t>
      </w:r>
      <w:r w:rsidR="00FF13B8" w:rsidRPr="001E7895">
        <w:rPr>
          <w:rFonts w:ascii="Times New Roman" w:hAnsi="Times New Roman"/>
          <w:sz w:val="24"/>
          <w:szCs w:val="24"/>
        </w:rPr>
        <w:t xml:space="preserve"> a</w:t>
      </w:r>
      <w:r w:rsidR="007B1FE5" w:rsidRPr="001E7895">
        <w:rPr>
          <w:rFonts w:ascii="Times New Roman" w:hAnsi="Times New Roman"/>
          <w:sz w:val="24"/>
          <w:szCs w:val="24"/>
        </w:rPr>
        <w:t> w </w:t>
      </w:r>
      <w:r w:rsidRPr="001E7895">
        <w:rPr>
          <w:rFonts w:ascii="Times New Roman" w:hAnsi="Times New Roman"/>
          <w:sz w:val="24"/>
          <w:szCs w:val="24"/>
        </w:rPr>
        <w:t xml:space="preserve">przypadku </w:t>
      </w:r>
      <w:r w:rsidR="00FF13B8" w:rsidRPr="001E7895">
        <w:rPr>
          <w:rFonts w:ascii="Times New Roman" w:hAnsi="Times New Roman"/>
          <w:sz w:val="24"/>
          <w:szCs w:val="24"/>
        </w:rPr>
        <w:t xml:space="preserve">odnotowanego </w:t>
      </w:r>
      <w:r w:rsidRPr="001E7895">
        <w:rPr>
          <w:rFonts w:ascii="Times New Roman" w:hAnsi="Times New Roman"/>
          <w:sz w:val="24"/>
          <w:szCs w:val="24"/>
        </w:rPr>
        <w:t>zagrożenia opu</w:t>
      </w:r>
      <w:r w:rsidR="005A1226" w:rsidRPr="001E7895">
        <w:rPr>
          <w:rFonts w:ascii="Times New Roman" w:hAnsi="Times New Roman"/>
          <w:sz w:val="24"/>
          <w:szCs w:val="24"/>
        </w:rPr>
        <w:t>szcza</w:t>
      </w:r>
      <w:r w:rsidRPr="001E7895">
        <w:rPr>
          <w:rFonts w:ascii="Times New Roman" w:hAnsi="Times New Roman"/>
          <w:sz w:val="24"/>
          <w:szCs w:val="24"/>
        </w:rPr>
        <w:t xml:space="preserve"> wraz z uczniami</w:t>
      </w:r>
      <w:r w:rsidR="005A1226" w:rsidRPr="001E7895">
        <w:rPr>
          <w:rFonts w:ascii="Times New Roman" w:hAnsi="Times New Roman"/>
          <w:sz w:val="24"/>
          <w:szCs w:val="24"/>
        </w:rPr>
        <w:t xml:space="preserve"> miejsce zagrożenia i powiadamia</w:t>
      </w:r>
      <w:r w:rsidR="009E65C9" w:rsidRPr="001E7895">
        <w:rPr>
          <w:rFonts w:ascii="Times New Roman" w:hAnsi="Times New Roman"/>
          <w:sz w:val="24"/>
          <w:szCs w:val="24"/>
        </w:rPr>
        <w:t xml:space="preserve"> o tym fakcie Dyrektora S</w:t>
      </w:r>
      <w:r w:rsidRPr="001E7895">
        <w:rPr>
          <w:rFonts w:ascii="Times New Roman" w:hAnsi="Times New Roman"/>
          <w:sz w:val="24"/>
          <w:szCs w:val="24"/>
        </w:rPr>
        <w:t>zkoły oraz odpowiednie służby</w:t>
      </w:r>
      <w:r w:rsidR="00D31243" w:rsidRPr="001E7895">
        <w:rPr>
          <w:rFonts w:ascii="Times New Roman" w:hAnsi="Times New Roman"/>
          <w:sz w:val="24"/>
          <w:szCs w:val="24"/>
        </w:rPr>
        <w:t>.</w:t>
      </w:r>
    </w:p>
    <w:p w14:paraId="6CA87FC3" w14:textId="77777777" w:rsidR="00110957" w:rsidRPr="001E7895" w:rsidRDefault="00110957" w:rsidP="001E7895">
      <w:pPr>
        <w:pStyle w:val="Akapitzlist"/>
        <w:suppressAutoHyphens w:val="0"/>
        <w:autoSpaceDE w:val="0"/>
        <w:spacing w:after="0" w:line="360" w:lineRule="auto"/>
        <w:ind w:left="426"/>
        <w:jc w:val="both"/>
        <w:textAlignment w:val="auto"/>
        <w:rPr>
          <w:rFonts w:ascii="Times New Roman" w:hAnsi="Times New Roman"/>
          <w:sz w:val="24"/>
          <w:szCs w:val="24"/>
        </w:rPr>
      </w:pPr>
    </w:p>
    <w:p w14:paraId="1EA7AE9B" w14:textId="47897A0C" w:rsidR="00D21B28" w:rsidRPr="006E4B6D" w:rsidRDefault="002403A8" w:rsidP="001E7895">
      <w:pPr>
        <w:pStyle w:val="Nagwek3"/>
        <w:spacing w:before="0" w:line="360" w:lineRule="auto"/>
        <w:jc w:val="center"/>
        <w:rPr>
          <w:rFonts w:ascii="Times New Roman" w:hAnsi="Times New Roman" w:cs="Times New Roman"/>
          <w:b/>
          <w:color w:val="auto"/>
        </w:rPr>
      </w:pPr>
      <w:bookmarkStart w:id="73" w:name="_Toc112770005"/>
      <w:r w:rsidRPr="006E4B6D">
        <w:rPr>
          <w:rFonts w:ascii="Times New Roman" w:hAnsi="Times New Roman" w:cs="Times New Roman"/>
          <w:b/>
          <w:color w:val="auto"/>
        </w:rPr>
        <w:t>§ 4. Obowiązki nauczycieli związane z bezpieczeństwem w Szkole</w:t>
      </w:r>
      <w:bookmarkEnd w:id="73"/>
    </w:p>
    <w:p w14:paraId="58ECB9C6" w14:textId="6E1B43D1" w:rsidR="00EA16BC" w:rsidRPr="001E7895" w:rsidRDefault="002E0D79"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Nauczyciel jest zobowiązany do sprawdzania listy obecności uczniów przed przystąpieniem do zajęć i oznaczenia obecności lub nieobecności ucznia w dzienniku. W przypadku stwierdzenia samowolnego opuszczenia szkoły przez ucznia, nauczyciel zobowiązany jest niezwłocznie zawiadomić o tym wychowawcę oddziału lub pedagoga poprzez wiadomość w dzienniku elektronicznym.</w:t>
      </w:r>
      <w:r w:rsidR="009E65C9" w:rsidRPr="001E7895">
        <w:rPr>
          <w:rFonts w:ascii="Times New Roman" w:hAnsi="Times New Roman"/>
          <w:sz w:val="24"/>
          <w:szCs w:val="24"/>
        </w:rPr>
        <w:t xml:space="preserve"> Wychowawca lub pedagog informuje rodziców.</w:t>
      </w:r>
    </w:p>
    <w:p w14:paraId="6E39DAF5" w14:textId="77777777" w:rsidR="00EA16BC"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W sali gimnastycznej, na placu zabaw i boisku szkolnym (terenie rekreacyjnym) oraz w innych miejscach, w których prowadzone są zajęcia ruchowe</w:t>
      </w:r>
      <w:r w:rsidR="00EC6634" w:rsidRPr="001E7895">
        <w:rPr>
          <w:rFonts w:ascii="Times New Roman" w:hAnsi="Times New Roman"/>
          <w:sz w:val="24"/>
          <w:szCs w:val="24"/>
        </w:rPr>
        <w:t>,</w:t>
      </w:r>
      <w:r w:rsidRPr="001E7895">
        <w:rPr>
          <w:rFonts w:ascii="Times New Roman" w:hAnsi="Times New Roman"/>
          <w:sz w:val="24"/>
          <w:szCs w:val="24"/>
        </w:rPr>
        <w:t xml:space="preserve"> nauczyciel kontroluje sprawność sprzętu przed rozpoczęciem zajęć, dba o prawidłową organizację pracy, dobiera odpowiednie metody, dostosowuje wymagania i formy zajęć do możliwości fizycznych i zdrowotnych uczniów. Podczas ćwiczeń na </w:t>
      </w:r>
      <w:r w:rsidRPr="001E7895">
        <w:rPr>
          <w:rFonts w:ascii="Times New Roman" w:hAnsi="Times New Roman"/>
          <w:sz w:val="24"/>
          <w:szCs w:val="24"/>
        </w:rPr>
        <w:lastRenderedPageBreak/>
        <w:t>przyrządach uczniowie są asekurowani przez nauczyciela. Pod nieobecność nauczyciela</w:t>
      </w:r>
      <w:r w:rsidR="005C6CB6" w:rsidRPr="001E7895">
        <w:rPr>
          <w:rFonts w:ascii="Times New Roman" w:hAnsi="Times New Roman"/>
          <w:sz w:val="24"/>
          <w:szCs w:val="24"/>
        </w:rPr>
        <w:t>,</w:t>
      </w:r>
      <w:r w:rsidRPr="001E7895">
        <w:rPr>
          <w:rFonts w:ascii="Times New Roman" w:hAnsi="Times New Roman"/>
          <w:sz w:val="24"/>
          <w:szCs w:val="24"/>
        </w:rPr>
        <w:t xml:space="preserve"> uczniowie nie mogą przebywać w sali gimnastycznej</w:t>
      </w:r>
      <w:r w:rsidR="005C6CB6" w:rsidRPr="001E7895">
        <w:rPr>
          <w:rFonts w:ascii="Times New Roman" w:hAnsi="Times New Roman"/>
          <w:sz w:val="24"/>
          <w:szCs w:val="24"/>
        </w:rPr>
        <w:t xml:space="preserve"> ani nie wolno </w:t>
      </w:r>
      <w:r w:rsidRPr="001E7895">
        <w:rPr>
          <w:rFonts w:ascii="Times New Roman" w:hAnsi="Times New Roman"/>
          <w:sz w:val="24"/>
          <w:szCs w:val="24"/>
        </w:rPr>
        <w:t>wyda</w:t>
      </w:r>
      <w:r w:rsidR="00ED2D1D" w:rsidRPr="001E7895">
        <w:rPr>
          <w:rFonts w:ascii="Times New Roman" w:hAnsi="Times New Roman"/>
          <w:sz w:val="24"/>
          <w:szCs w:val="24"/>
        </w:rPr>
        <w:t>wać uczniom sprzętu sportowego.</w:t>
      </w:r>
    </w:p>
    <w:p w14:paraId="2F752071" w14:textId="77777777" w:rsidR="00EA16BC"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 xml:space="preserve">Nauczyciele prowadzący zajęcia wychowania fizycznego mają obowiązek zapoznania się z informacją </w:t>
      </w:r>
      <w:r w:rsidR="00996487" w:rsidRPr="001E7895">
        <w:rPr>
          <w:rFonts w:ascii="Times New Roman" w:hAnsi="Times New Roman"/>
          <w:sz w:val="24"/>
          <w:szCs w:val="24"/>
        </w:rPr>
        <w:t xml:space="preserve">  </w:t>
      </w:r>
      <w:r w:rsidRPr="001E7895">
        <w:rPr>
          <w:rFonts w:ascii="Times New Roman" w:hAnsi="Times New Roman"/>
          <w:sz w:val="24"/>
          <w:szCs w:val="24"/>
        </w:rPr>
        <w:t>dotyczącą stanu zdrowia uc</w:t>
      </w:r>
      <w:r w:rsidR="00ED2D1D" w:rsidRPr="001E7895">
        <w:rPr>
          <w:rFonts w:ascii="Times New Roman" w:hAnsi="Times New Roman"/>
          <w:sz w:val="24"/>
          <w:szCs w:val="24"/>
        </w:rPr>
        <w:t>znia przekazaną przez rodziców.</w:t>
      </w:r>
    </w:p>
    <w:p w14:paraId="6E351773" w14:textId="77777777" w:rsidR="00A2454E"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w:t>
      </w:r>
      <w:r w:rsidR="00ED2D1D" w:rsidRPr="001E7895">
        <w:rPr>
          <w:rFonts w:ascii="Times New Roman" w:hAnsi="Times New Roman"/>
          <w:sz w:val="24"/>
          <w:szCs w:val="24"/>
        </w:rPr>
        <w:t>czyciela organizującego zawody.</w:t>
      </w:r>
    </w:p>
    <w:p w14:paraId="2B2A1781" w14:textId="77777777" w:rsidR="00B30A09"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Szkoła nie ponosi odpowiedzialności za uczniów, którzy znaleźli się na jej terenie</w:t>
      </w:r>
      <w:r w:rsidR="007B1FE5" w:rsidRPr="001E7895">
        <w:rPr>
          <w:rFonts w:ascii="Times New Roman" w:hAnsi="Times New Roman"/>
          <w:sz w:val="24"/>
          <w:szCs w:val="24"/>
        </w:rPr>
        <w:t xml:space="preserve"> (budynek, boisko, plac </w:t>
      </w:r>
      <w:r w:rsidR="004E6874" w:rsidRPr="001E7895">
        <w:rPr>
          <w:rFonts w:ascii="Times New Roman" w:hAnsi="Times New Roman"/>
          <w:sz w:val="24"/>
          <w:szCs w:val="24"/>
        </w:rPr>
        <w:t xml:space="preserve">zabaw, tereny zielone) </w:t>
      </w:r>
      <w:r w:rsidR="00F56A6D" w:rsidRPr="001E7895">
        <w:rPr>
          <w:rFonts w:ascii="Times New Roman" w:hAnsi="Times New Roman"/>
          <w:sz w:val="24"/>
          <w:szCs w:val="24"/>
        </w:rPr>
        <w:t>z przyczyn nie</w:t>
      </w:r>
      <w:r w:rsidRPr="001E7895">
        <w:rPr>
          <w:rFonts w:ascii="Times New Roman" w:hAnsi="Times New Roman"/>
          <w:sz w:val="24"/>
          <w:szCs w:val="24"/>
        </w:rPr>
        <w:t>mających uzasadnienia w organizacji</w:t>
      </w:r>
      <w:r w:rsidR="007B1FE5" w:rsidRPr="001E7895">
        <w:rPr>
          <w:rFonts w:ascii="Times New Roman" w:hAnsi="Times New Roman"/>
          <w:sz w:val="24"/>
          <w:szCs w:val="24"/>
        </w:rPr>
        <w:t xml:space="preserve"> nauczania, wychowania i opieki </w:t>
      </w:r>
      <w:r w:rsidRPr="001E7895">
        <w:rPr>
          <w:rFonts w:ascii="Times New Roman" w:hAnsi="Times New Roman"/>
          <w:sz w:val="24"/>
          <w:szCs w:val="24"/>
        </w:rPr>
        <w:t>realizowanej w danym dniu.</w:t>
      </w:r>
    </w:p>
    <w:p w14:paraId="48E61CE9" w14:textId="6B1ED521" w:rsidR="00B30A09" w:rsidRPr="001E7895" w:rsidRDefault="00B30A09"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W przypadku stwierdzenia, iż uczeń przebywający na terenie szkoły znajduje się pod wpływem alkoholu lub środków odurzających czy psychoaktywnych, nauc</w:t>
      </w:r>
      <w:r w:rsidR="00F47E37">
        <w:rPr>
          <w:rFonts w:ascii="Times New Roman" w:hAnsi="Times New Roman"/>
          <w:sz w:val="24"/>
          <w:szCs w:val="24"/>
        </w:rPr>
        <w:t>zyciel niezwłocznie zawiadamia Pedagoga szkolnego, Dyrektora S</w:t>
      </w:r>
      <w:r w:rsidRPr="001E7895">
        <w:rPr>
          <w:rFonts w:ascii="Times New Roman" w:hAnsi="Times New Roman"/>
          <w:sz w:val="24"/>
          <w:szCs w:val="24"/>
        </w:rPr>
        <w:t>zkoły lub wicedyrektora, który w trybie natychmiastowym zgłasza ten fakt policji oraz zawiadamia rodziców ucznia.</w:t>
      </w:r>
    </w:p>
    <w:p w14:paraId="4FAB2E75" w14:textId="77777777" w:rsidR="00B31B9C" w:rsidRPr="001E7895" w:rsidRDefault="00065806" w:rsidP="001E7895">
      <w:pPr>
        <w:pStyle w:val="Akapitzlist"/>
        <w:numPr>
          <w:ilvl w:val="0"/>
          <w:numId w:val="44"/>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Odpowiedzialność za </w:t>
      </w:r>
      <w:r w:rsidR="00A92D8F" w:rsidRPr="001E7895">
        <w:rPr>
          <w:rFonts w:ascii="Times New Roman" w:hAnsi="Times New Roman"/>
          <w:sz w:val="24"/>
          <w:szCs w:val="24"/>
        </w:rPr>
        <w:t>bezpieczeństwo uczniów ponoszą:</w:t>
      </w:r>
    </w:p>
    <w:p w14:paraId="75221A70" w14:textId="77777777" w:rsidR="008728CB"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nauczyciele prowadzący zajęcia obowiązkowe i poz</w:t>
      </w:r>
      <w:r w:rsidR="00A92D8F" w:rsidRPr="001E7895">
        <w:rPr>
          <w:rFonts w:ascii="Times New Roman" w:hAnsi="Times New Roman"/>
          <w:sz w:val="24"/>
          <w:szCs w:val="24"/>
        </w:rPr>
        <w:t>alekcyjne w czasie ich trwania;</w:t>
      </w:r>
    </w:p>
    <w:p w14:paraId="385D3605" w14:textId="77777777" w:rsidR="008728CB"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nauczyciele pełniący dyżury podczas przerw do ostatniej lekcji danego dnia</w:t>
      </w:r>
      <w:r w:rsidR="00601E38" w:rsidRPr="001E7895">
        <w:rPr>
          <w:rFonts w:ascii="Times New Roman" w:hAnsi="Times New Roman"/>
          <w:sz w:val="24"/>
          <w:szCs w:val="24"/>
        </w:rPr>
        <w:t xml:space="preserve"> -</w:t>
      </w:r>
      <w:r w:rsidRPr="001E7895">
        <w:rPr>
          <w:rFonts w:ascii="Times New Roman" w:hAnsi="Times New Roman"/>
          <w:sz w:val="24"/>
          <w:szCs w:val="24"/>
        </w:rPr>
        <w:t xml:space="preserve"> za uczniów przebywających na przerwach poza salami lekcyjnymi;</w:t>
      </w:r>
    </w:p>
    <w:p w14:paraId="6AEE370E" w14:textId="77777777" w:rsidR="00B31B9C"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 xml:space="preserve">nauczyciel </w:t>
      </w:r>
      <w:r w:rsidR="00601E38" w:rsidRPr="001E7895">
        <w:rPr>
          <w:rFonts w:ascii="Times New Roman" w:hAnsi="Times New Roman"/>
          <w:sz w:val="24"/>
          <w:szCs w:val="24"/>
        </w:rPr>
        <w:t>bibliotekarz, nauczyciel</w:t>
      </w:r>
      <w:r w:rsidR="00FF13B8" w:rsidRPr="001E7895">
        <w:rPr>
          <w:rFonts w:ascii="Times New Roman" w:hAnsi="Times New Roman"/>
          <w:sz w:val="24"/>
          <w:szCs w:val="24"/>
        </w:rPr>
        <w:t>e</w:t>
      </w:r>
      <w:r w:rsidR="00601E38" w:rsidRPr="001E7895">
        <w:rPr>
          <w:rFonts w:ascii="Times New Roman" w:hAnsi="Times New Roman"/>
          <w:sz w:val="24"/>
          <w:szCs w:val="24"/>
        </w:rPr>
        <w:t xml:space="preserve"> </w:t>
      </w:r>
      <w:r w:rsidRPr="001E7895">
        <w:rPr>
          <w:rFonts w:ascii="Times New Roman" w:hAnsi="Times New Roman"/>
          <w:sz w:val="24"/>
          <w:szCs w:val="24"/>
        </w:rPr>
        <w:t>świetlicy szkolnej</w:t>
      </w:r>
      <w:r w:rsidR="00FF13B8" w:rsidRPr="001E7895">
        <w:rPr>
          <w:rFonts w:ascii="Times New Roman" w:hAnsi="Times New Roman"/>
          <w:sz w:val="24"/>
          <w:szCs w:val="24"/>
        </w:rPr>
        <w:t xml:space="preserve"> oraz specjaliści </w:t>
      </w:r>
      <w:r w:rsidR="00601E38" w:rsidRPr="001E7895">
        <w:rPr>
          <w:rFonts w:ascii="Times New Roman" w:hAnsi="Times New Roman"/>
          <w:sz w:val="24"/>
          <w:szCs w:val="24"/>
        </w:rPr>
        <w:t xml:space="preserve">- za uczniów przebywających pod </w:t>
      </w:r>
      <w:r w:rsidR="00FF13B8" w:rsidRPr="001E7895">
        <w:rPr>
          <w:rFonts w:ascii="Times New Roman" w:hAnsi="Times New Roman"/>
          <w:sz w:val="24"/>
          <w:szCs w:val="24"/>
        </w:rPr>
        <w:t>ich</w:t>
      </w:r>
      <w:r w:rsidR="00601E38" w:rsidRPr="001E7895">
        <w:rPr>
          <w:rFonts w:ascii="Times New Roman" w:hAnsi="Times New Roman"/>
          <w:sz w:val="24"/>
          <w:szCs w:val="24"/>
        </w:rPr>
        <w:t xml:space="preserve"> opieką.</w:t>
      </w:r>
    </w:p>
    <w:p w14:paraId="5B9ED42B" w14:textId="50B0D9A8" w:rsidR="006A0191" w:rsidRPr="001E7895" w:rsidRDefault="006A0191" w:rsidP="001E7895">
      <w:pPr>
        <w:pStyle w:val="Akapitzlist"/>
        <w:numPr>
          <w:ilvl w:val="0"/>
          <w:numId w:val="44"/>
        </w:numPr>
        <w:suppressAutoHyphens w:val="0"/>
        <w:autoSpaceDE w:val="0"/>
        <w:spacing w:after="0" w:line="360" w:lineRule="auto"/>
        <w:ind w:left="567" w:hanging="567"/>
        <w:jc w:val="both"/>
        <w:textAlignment w:val="auto"/>
        <w:rPr>
          <w:rFonts w:ascii="Times New Roman" w:hAnsi="Times New Roman"/>
          <w:sz w:val="24"/>
          <w:szCs w:val="24"/>
        </w:rPr>
      </w:pPr>
      <w:r w:rsidRPr="001E7895">
        <w:rPr>
          <w:rFonts w:ascii="Times New Roman" w:hAnsi="Times New Roman"/>
          <w:sz w:val="24"/>
          <w:szCs w:val="24"/>
        </w:rPr>
        <w:t>O wszystkich zajęciach</w:t>
      </w:r>
      <w:r w:rsidR="009E65C9" w:rsidRPr="001E7895">
        <w:rPr>
          <w:rFonts w:ascii="Times New Roman" w:hAnsi="Times New Roman"/>
          <w:sz w:val="24"/>
          <w:szCs w:val="24"/>
        </w:rPr>
        <w:t>, które nie są umieszczone w planie zajęć w dzienniku elektronicznym</w:t>
      </w:r>
      <w:r w:rsidRPr="001E7895">
        <w:rPr>
          <w:rFonts w:ascii="Times New Roman" w:hAnsi="Times New Roman"/>
          <w:sz w:val="24"/>
          <w:szCs w:val="24"/>
        </w:rPr>
        <w:t xml:space="preserve"> i zmianach w ich rozkładzie prowadzący je nauczyciel informuje rodziców </w:t>
      </w:r>
      <w:r w:rsidR="00B1466C" w:rsidRPr="001E7895">
        <w:rPr>
          <w:rFonts w:ascii="Times New Roman" w:hAnsi="Times New Roman"/>
          <w:sz w:val="24"/>
          <w:szCs w:val="24"/>
        </w:rPr>
        <w:t>ucznia</w:t>
      </w:r>
      <w:r w:rsidRPr="001E7895">
        <w:rPr>
          <w:rFonts w:ascii="Times New Roman" w:hAnsi="Times New Roman"/>
          <w:sz w:val="24"/>
          <w:szCs w:val="24"/>
        </w:rPr>
        <w:t>.</w:t>
      </w:r>
    </w:p>
    <w:p w14:paraId="787F76F3" w14:textId="7596E5F4" w:rsidR="00B30A09" w:rsidRPr="001E7895" w:rsidRDefault="00B30A09" w:rsidP="001E7895">
      <w:pPr>
        <w:pStyle w:val="Akapitzlist"/>
        <w:numPr>
          <w:ilvl w:val="0"/>
          <w:numId w:val="44"/>
        </w:numPr>
        <w:suppressAutoHyphens w:val="0"/>
        <w:autoSpaceDE w:val="0"/>
        <w:spacing w:after="0" w:line="360" w:lineRule="auto"/>
        <w:ind w:left="567" w:hanging="567"/>
        <w:jc w:val="both"/>
        <w:textAlignment w:val="auto"/>
        <w:rPr>
          <w:rFonts w:ascii="Times New Roman" w:hAnsi="Times New Roman"/>
          <w:sz w:val="24"/>
          <w:szCs w:val="24"/>
        </w:rPr>
      </w:pPr>
      <w:r w:rsidRPr="001E7895">
        <w:rPr>
          <w:rFonts w:ascii="Times New Roman" w:hAnsi="Times New Roman"/>
          <w:sz w:val="24"/>
          <w:szCs w:val="24"/>
        </w:rPr>
        <w:t xml:space="preserve">Odpowiedzialność szkoły za bezpieczeństwo uczniów kończy się w chwili ukończenia przez nich zajęć dydaktycznych, wychowawczych i opiekuńczych. </w:t>
      </w:r>
    </w:p>
    <w:p w14:paraId="2FFC7A6E" w14:textId="5952DB8A" w:rsidR="00B30A09" w:rsidRPr="001E7895" w:rsidRDefault="00B30A09" w:rsidP="001E7895">
      <w:pPr>
        <w:pStyle w:val="Akapitzlist"/>
        <w:suppressAutoHyphens w:val="0"/>
        <w:autoSpaceDE w:val="0"/>
        <w:spacing w:after="0" w:line="360" w:lineRule="auto"/>
        <w:ind w:left="3905"/>
        <w:jc w:val="both"/>
        <w:textAlignment w:val="auto"/>
        <w:rPr>
          <w:rFonts w:ascii="Times New Roman" w:hAnsi="Times New Roman"/>
          <w:sz w:val="24"/>
          <w:szCs w:val="24"/>
        </w:rPr>
      </w:pPr>
    </w:p>
    <w:p w14:paraId="104EE007" w14:textId="02BD4956" w:rsidR="000B3C99" w:rsidRPr="006E4B6D" w:rsidRDefault="000B3C99" w:rsidP="001E7895">
      <w:pPr>
        <w:pStyle w:val="Nagwek3"/>
        <w:spacing w:before="0" w:line="360" w:lineRule="auto"/>
        <w:jc w:val="center"/>
        <w:rPr>
          <w:rFonts w:ascii="Times New Roman" w:hAnsi="Times New Roman" w:cs="Times New Roman"/>
          <w:b/>
          <w:color w:val="auto"/>
        </w:rPr>
      </w:pPr>
      <w:bookmarkStart w:id="74" w:name="_Toc112770006"/>
      <w:r w:rsidRPr="006E4B6D">
        <w:rPr>
          <w:rFonts w:ascii="Times New Roman" w:hAnsi="Times New Roman" w:cs="Times New Roman"/>
          <w:b/>
          <w:color w:val="auto"/>
        </w:rPr>
        <w:t>§ 5. Zwalnianie ucznia z zajęć przed ich zakończeniem</w:t>
      </w:r>
      <w:bookmarkEnd w:id="74"/>
    </w:p>
    <w:p w14:paraId="4FC2FABD" w14:textId="49C99C54" w:rsidR="00B31B9C" w:rsidRPr="001E7895" w:rsidRDefault="00065806"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Jeżeli z ważnych, uzasadnionych przyczyn konieczne jest zwolnienie ucznia z zajęć przed ich zakończeniem w danym dniu</w:t>
      </w:r>
      <w:r w:rsidR="000672BB" w:rsidRPr="001E7895">
        <w:rPr>
          <w:rFonts w:ascii="Times New Roman" w:hAnsi="Times New Roman"/>
          <w:sz w:val="24"/>
          <w:szCs w:val="24"/>
        </w:rPr>
        <w:t xml:space="preserve"> </w:t>
      </w:r>
      <w:r w:rsidR="002379B8" w:rsidRPr="001E7895">
        <w:rPr>
          <w:rFonts w:ascii="Times New Roman" w:hAnsi="Times New Roman"/>
          <w:sz w:val="24"/>
          <w:szCs w:val="24"/>
        </w:rPr>
        <w:t>nauczyciel</w:t>
      </w:r>
      <w:r w:rsidR="00A92D8F" w:rsidRPr="001E7895">
        <w:rPr>
          <w:rFonts w:ascii="Times New Roman" w:hAnsi="Times New Roman"/>
          <w:sz w:val="24"/>
          <w:szCs w:val="24"/>
        </w:rPr>
        <w:t xml:space="preserve"> może:</w:t>
      </w:r>
    </w:p>
    <w:p w14:paraId="27C3B565" w14:textId="5350F295" w:rsidR="00D75A80" w:rsidRPr="001E7895" w:rsidRDefault="00B1466C" w:rsidP="001E7895">
      <w:pPr>
        <w:pStyle w:val="Akapitzlist"/>
        <w:numPr>
          <w:ilvl w:val="1"/>
          <w:numId w:val="60"/>
        </w:numPr>
        <w:suppressAutoHyphens w:val="0"/>
        <w:autoSpaceDE w:val="0"/>
        <w:spacing w:after="0" w:line="360" w:lineRule="auto"/>
        <w:ind w:left="1418" w:hanging="600"/>
        <w:jc w:val="both"/>
        <w:textAlignment w:val="auto"/>
        <w:rPr>
          <w:rFonts w:ascii="Times New Roman" w:hAnsi="Times New Roman"/>
          <w:sz w:val="24"/>
          <w:szCs w:val="24"/>
        </w:rPr>
      </w:pPr>
      <w:r w:rsidRPr="001E7895">
        <w:rPr>
          <w:rFonts w:ascii="Times New Roman" w:hAnsi="Times New Roman"/>
          <w:sz w:val="24"/>
          <w:szCs w:val="24"/>
        </w:rPr>
        <w:t>n</w:t>
      </w:r>
      <w:r w:rsidR="00065806" w:rsidRPr="001E7895">
        <w:rPr>
          <w:rFonts w:ascii="Times New Roman" w:hAnsi="Times New Roman"/>
          <w:sz w:val="24"/>
          <w:szCs w:val="24"/>
        </w:rPr>
        <w:t>a pisemną prośbę rodziców zamieszczoną</w:t>
      </w:r>
      <w:r w:rsidR="00601E38" w:rsidRPr="001E7895">
        <w:rPr>
          <w:rFonts w:ascii="Times New Roman" w:hAnsi="Times New Roman"/>
          <w:sz w:val="24"/>
          <w:szCs w:val="24"/>
        </w:rPr>
        <w:t xml:space="preserve"> w dzienniku elektronicznym lub</w:t>
      </w:r>
      <w:r w:rsidR="00FA6655" w:rsidRPr="001E7895">
        <w:rPr>
          <w:rFonts w:ascii="Times New Roman" w:hAnsi="Times New Roman"/>
          <w:sz w:val="24"/>
          <w:szCs w:val="24"/>
        </w:rPr>
        <w:t xml:space="preserve"> </w:t>
      </w:r>
      <w:r w:rsidR="00601E38" w:rsidRPr="001E7895">
        <w:rPr>
          <w:rFonts w:ascii="Times New Roman" w:hAnsi="Times New Roman"/>
          <w:sz w:val="24"/>
          <w:szCs w:val="24"/>
        </w:rPr>
        <w:t>dostarczoną przez</w:t>
      </w:r>
      <w:r w:rsidR="00065806" w:rsidRPr="001E7895">
        <w:rPr>
          <w:rFonts w:ascii="Times New Roman" w:hAnsi="Times New Roman"/>
          <w:sz w:val="24"/>
          <w:szCs w:val="24"/>
        </w:rPr>
        <w:t xml:space="preserve"> ucznia zwolnić ucznia</w:t>
      </w:r>
      <w:r w:rsidR="00146A3D" w:rsidRPr="001E7895">
        <w:rPr>
          <w:rFonts w:ascii="Times New Roman" w:hAnsi="Times New Roman"/>
          <w:sz w:val="24"/>
          <w:szCs w:val="24"/>
        </w:rPr>
        <w:t xml:space="preserve"> </w:t>
      </w:r>
      <w:r w:rsidR="00065806" w:rsidRPr="001E7895">
        <w:rPr>
          <w:rFonts w:ascii="Times New Roman" w:hAnsi="Times New Roman"/>
          <w:sz w:val="24"/>
          <w:szCs w:val="24"/>
        </w:rPr>
        <w:t>z zajęć na warunkach określonych przez rodzica, z tym</w:t>
      </w:r>
      <w:r w:rsidR="004648C0" w:rsidRPr="001E7895">
        <w:rPr>
          <w:rFonts w:ascii="Times New Roman" w:hAnsi="Times New Roman"/>
          <w:sz w:val="24"/>
          <w:szCs w:val="24"/>
        </w:rPr>
        <w:t>,</w:t>
      </w:r>
      <w:r w:rsidR="00065806" w:rsidRPr="001E7895">
        <w:rPr>
          <w:rFonts w:ascii="Times New Roman" w:hAnsi="Times New Roman"/>
          <w:sz w:val="24"/>
          <w:szCs w:val="24"/>
        </w:rPr>
        <w:t xml:space="preserve"> że od tej chwili odpowiedzialność za jego bezpieczeństwo ponoszą rodzice</w:t>
      </w:r>
      <w:r w:rsidR="00860903" w:rsidRPr="001E7895">
        <w:rPr>
          <w:rFonts w:ascii="Times New Roman" w:hAnsi="Times New Roman"/>
          <w:sz w:val="24"/>
          <w:szCs w:val="24"/>
        </w:rPr>
        <w:t>;</w:t>
      </w:r>
    </w:p>
    <w:p w14:paraId="2D6AD001" w14:textId="6C1B888A" w:rsidR="00B31B9C" w:rsidRPr="001E7895" w:rsidRDefault="00B1466C" w:rsidP="001E7895">
      <w:pPr>
        <w:pStyle w:val="Akapitzlist"/>
        <w:numPr>
          <w:ilvl w:val="1"/>
          <w:numId w:val="60"/>
        </w:numPr>
        <w:suppressAutoHyphens w:val="0"/>
        <w:autoSpaceDE w:val="0"/>
        <w:spacing w:after="0" w:line="360" w:lineRule="auto"/>
        <w:ind w:left="1418" w:hanging="600"/>
        <w:jc w:val="both"/>
        <w:textAlignment w:val="auto"/>
        <w:rPr>
          <w:rFonts w:ascii="Times New Roman" w:hAnsi="Times New Roman"/>
          <w:sz w:val="24"/>
          <w:szCs w:val="24"/>
        </w:rPr>
      </w:pPr>
      <w:r w:rsidRPr="001E7895">
        <w:rPr>
          <w:rFonts w:ascii="Times New Roman" w:hAnsi="Times New Roman"/>
          <w:sz w:val="24"/>
          <w:szCs w:val="24"/>
        </w:rPr>
        <w:t>n</w:t>
      </w:r>
      <w:r w:rsidR="00065806" w:rsidRPr="001E7895">
        <w:rPr>
          <w:rFonts w:ascii="Times New Roman" w:hAnsi="Times New Roman"/>
          <w:sz w:val="24"/>
          <w:szCs w:val="24"/>
        </w:rPr>
        <w:t xml:space="preserve">a wniosek pielęgniarki szkolnej lub </w:t>
      </w:r>
      <w:r w:rsidRPr="001E7895">
        <w:rPr>
          <w:rFonts w:ascii="Times New Roman" w:hAnsi="Times New Roman"/>
          <w:sz w:val="24"/>
          <w:szCs w:val="24"/>
        </w:rPr>
        <w:t xml:space="preserve">innego </w:t>
      </w:r>
      <w:r w:rsidR="00065806" w:rsidRPr="001E7895">
        <w:rPr>
          <w:rFonts w:ascii="Times New Roman" w:hAnsi="Times New Roman"/>
          <w:sz w:val="24"/>
          <w:szCs w:val="24"/>
        </w:rPr>
        <w:t>nauczyciela zwolnić z zajęć ucznia, który uskarża się na złe samopoczucie, zachorował lub ule</w:t>
      </w:r>
      <w:r w:rsidR="00264C17" w:rsidRPr="001E7895">
        <w:rPr>
          <w:rFonts w:ascii="Times New Roman" w:hAnsi="Times New Roman"/>
          <w:sz w:val="24"/>
          <w:szCs w:val="24"/>
        </w:rPr>
        <w:t>gł urazowi; w takim wypadku:</w:t>
      </w:r>
    </w:p>
    <w:p w14:paraId="26E91D5F" w14:textId="77777777" w:rsidR="004A737F" w:rsidRPr="001E7895" w:rsidRDefault="00065806" w:rsidP="001E7895">
      <w:pPr>
        <w:pStyle w:val="Akapitzlist"/>
        <w:numPr>
          <w:ilvl w:val="1"/>
          <w:numId w:val="30"/>
        </w:numPr>
        <w:suppressAutoHyphens w:val="0"/>
        <w:autoSpaceDE w:val="0"/>
        <w:spacing w:after="0" w:line="360" w:lineRule="auto"/>
        <w:ind w:left="425" w:hanging="141"/>
        <w:jc w:val="both"/>
        <w:textAlignment w:val="auto"/>
        <w:rPr>
          <w:rFonts w:ascii="Times New Roman" w:hAnsi="Times New Roman"/>
          <w:sz w:val="24"/>
          <w:szCs w:val="24"/>
        </w:rPr>
      </w:pPr>
      <w:r w:rsidRPr="001E7895">
        <w:rPr>
          <w:rFonts w:ascii="Times New Roman" w:hAnsi="Times New Roman"/>
          <w:sz w:val="24"/>
          <w:szCs w:val="24"/>
        </w:rPr>
        <w:lastRenderedPageBreak/>
        <w:t>należy niezwłocznie zawiadomić rodziców o dolegliwościach dziecka i postępować zgod</w:t>
      </w:r>
      <w:r w:rsidR="00264C17" w:rsidRPr="001E7895">
        <w:rPr>
          <w:rFonts w:ascii="Times New Roman" w:hAnsi="Times New Roman"/>
          <w:sz w:val="24"/>
          <w:szCs w:val="24"/>
        </w:rPr>
        <w:t>nie z poczynionymi ustaleniami,</w:t>
      </w:r>
    </w:p>
    <w:p w14:paraId="0C5B64B2" w14:textId="6A219F4C" w:rsidR="00B31B9C" w:rsidRPr="001E7895" w:rsidRDefault="00065806" w:rsidP="001E7895">
      <w:pPr>
        <w:pStyle w:val="Akapitzlist"/>
        <w:numPr>
          <w:ilvl w:val="1"/>
          <w:numId w:val="30"/>
        </w:numPr>
        <w:suppressAutoHyphens w:val="0"/>
        <w:autoSpaceDE w:val="0"/>
        <w:spacing w:after="0" w:line="360" w:lineRule="auto"/>
        <w:ind w:left="425" w:hanging="141"/>
        <w:jc w:val="both"/>
        <w:textAlignment w:val="auto"/>
        <w:rPr>
          <w:rFonts w:ascii="Times New Roman" w:hAnsi="Times New Roman"/>
          <w:sz w:val="24"/>
          <w:szCs w:val="24"/>
        </w:rPr>
      </w:pPr>
      <w:r w:rsidRPr="001E7895">
        <w:rPr>
          <w:rFonts w:ascii="Times New Roman" w:hAnsi="Times New Roman"/>
          <w:sz w:val="24"/>
          <w:szCs w:val="24"/>
        </w:rPr>
        <w:t xml:space="preserve">uczeń musi być odebrany ze szkoły przez rodzica lub inną osobę dorosłą przez niego upoważnioną; niedopuszczalne jest, aby chore dziecko opuściło budynek szkoły bez opieki osoby dorosłej. </w:t>
      </w:r>
    </w:p>
    <w:p w14:paraId="1D8DC31D" w14:textId="77777777" w:rsidR="00A872F4" w:rsidRPr="001E7895" w:rsidRDefault="00A872F4" w:rsidP="001E7895">
      <w:pPr>
        <w:pStyle w:val="Akapitzlist"/>
        <w:suppressAutoHyphens w:val="0"/>
        <w:autoSpaceDE w:val="0"/>
        <w:spacing w:after="0" w:line="360" w:lineRule="auto"/>
        <w:ind w:left="425"/>
        <w:jc w:val="both"/>
        <w:textAlignment w:val="auto"/>
        <w:rPr>
          <w:rFonts w:ascii="Times New Roman" w:hAnsi="Times New Roman"/>
          <w:sz w:val="24"/>
          <w:szCs w:val="24"/>
        </w:rPr>
      </w:pPr>
    </w:p>
    <w:p w14:paraId="39EDF3D4" w14:textId="6B146BB0" w:rsidR="00AB7696" w:rsidRPr="006E4B6D" w:rsidRDefault="00577671" w:rsidP="001E7895">
      <w:pPr>
        <w:pStyle w:val="Nagwek3"/>
        <w:spacing w:before="0" w:line="360" w:lineRule="auto"/>
        <w:jc w:val="center"/>
        <w:rPr>
          <w:rFonts w:ascii="Times New Roman" w:hAnsi="Times New Roman" w:cs="Times New Roman"/>
          <w:b/>
          <w:color w:val="auto"/>
        </w:rPr>
      </w:pPr>
      <w:bookmarkStart w:id="75" w:name="_Toc112770007"/>
      <w:r w:rsidRPr="006E4B6D">
        <w:rPr>
          <w:rFonts w:ascii="Times New Roman" w:hAnsi="Times New Roman" w:cs="Times New Roman"/>
          <w:b/>
          <w:color w:val="auto"/>
        </w:rPr>
        <w:t>§ 6. Obowiązki uczniów związane z zachowaniem bezpieczeństwa w Szkole</w:t>
      </w:r>
      <w:bookmarkEnd w:id="75"/>
    </w:p>
    <w:p w14:paraId="60959AE7" w14:textId="77777777" w:rsidR="00FA6B72" w:rsidRPr="001E7895" w:rsidRDefault="00A872F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1. </w:t>
      </w:r>
      <w:r w:rsidR="00065806" w:rsidRPr="001E7895">
        <w:rPr>
          <w:rFonts w:ascii="Times New Roman" w:hAnsi="Times New Roman"/>
          <w:sz w:val="24"/>
          <w:szCs w:val="24"/>
        </w:rPr>
        <w:t>Uczeń, który po zakończeniu zajęć obowiązkowych oczekuje na zajęcia dodatkowe</w:t>
      </w:r>
      <w:r w:rsidR="00264C17" w:rsidRPr="001E7895">
        <w:rPr>
          <w:rFonts w:ascii="Times New Roman" w:hAnsi="Times New Roman"/>
          <w:sz w:val="24"/>
          <w:szCs w:val="24"/>
        </w:rPr>
        <w:t>,</w:t>
      </w:r>
      <w:r w:rsidR="00065806" w:rsidRPr="001E7895">
        <w:rPr>
          <w:rFonts w:ascii="Times New Roman" w:hAnsi="Times New Roman"/>
          <w:sz w:val="24"/>
          <w:szCs w:val="24"/>
        </w:rPr>
        <w:t xml:space="preserve"> ma obowiązek zgłosić się po</w:t>
      </w:r>
      <w:r w:rsidR="00264C17" w:rsidRPr="001E7895">
        <w:rPr>
          <w:rFonts w:ascii="Times New Roman" w:hAnsi="Times New Roman"/>
          <w:sz w:val="24"/>
          <w:szCs w:val="24"/>
        </w:rPr>
        <w:t>d opiekę nauczyciela świetlicy.</w:t>
      </w:r>
    </w:p>
    <w:p w14:paraId="0206446D" w14:textId="77777777" w:rsidR="00FA6B7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2. </w:t>
      </w:r>
      <w:r w:rsidR="00065806" w:rsidRPr="001E7895">
        <w:rPr>
          <w:rFonts w:ascii="Times New Roman" w:hAnsi="Times New Roman"/>
          <w:sz w:val="24"/>
          <w:szCs w:val="24"/>
        </w:rPr>
        <w:t>Każdy uczeń na terenie szkoły jes</w:t>
      </w:r>
      <w:r w:rsidR="00264C17" w:rsidRPr="001E7895">
        <w:rPr>
          <w:rFonts w:ascii="Times New Roman" w:hAnsi="Times New Roman"/>
          <w:sz w:val="24"/>
          <w:szCs w:val="24"/>
        </w:rPr>
        <w:t>t objęty dozorem osó</w:t>
      </w:r>
      <w:r w:rsidR="007B1FE5" w:rsidRPr="001E7895">
        <w:rPr>
          <w:rFonts w:ascii="Times New Roman" w:hAnsi="Times New Roman"/>
          <w:sz w:val="24"/>
          <w:szCs w:val="24"/>
        </w:rPr>
        <w:t xml:space="preserve">b </w:t>
      </w:r>
      <w:r w:rsidR="00065806" w:rsidRPr="001E7895">
        <w:rPr>
          <w:rFonts w:ascii="Times New Roman" w:hAnsi="Times New Roman"/>
          <w:sz w:val="24"/>
          <w:szCs w:val="24"/>
        </w:rPr>
        <w:t>nauczycieli i pracowników niepedagogicznych</w:t>
      </w:r>
      <w:r w:rsidR="00222A46" w:rsidRPr="001E7895">
        <w:rPr>
          <w:rFonts w:ascii="Times New Roman" w:hAnsi="Times New Roman"/>
          <w:sz w:val="24"/>
          <w:szCs w:val="24"/>
        </w:rPr>
        <w:t xml:space="preserve"> i j</w:t>
      </w:r>
      <w:r w:rsidR="00065806" w:rsidRPr="001E7895">
        <w:rPr>
          <w:rFonts w:ascii="Times New Roman" w:hAnsi="Times New Roman"/>
          <w:sz w:val="24"/>
          <w:szCs w:val="24"/>
        </w:rPr>
        <w:t>est zobowiązany podporządkować się ich polecen</w:t>
      </w:r>
      <w:r w:rsidR="00264C17" w:rsidRPr="001E7895">
        <w:rPr>
          <w:rFonts w:ascii="Times New Roman" w:hAnsi="Times New Roman"/>
          <w:sz w:val="24"/>
          <w:szCs w:val="24"/>
        </w:rPr>
        <w:t>iom.</w:t>
      </w:r>
    </w:p>
    <w:p w14:paraId="0F9E82DB" w14:textId="7B4D98F3" w:rsidR="00FA6B7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3. </w:t>
      </w:r>
      <w:r w:rsidR="00065806" w:rsidRPr="001E7895">
        <w:rPr>
          <w:rFonts w:ascii="Times New Roman" w:hAnsi="Times New Roman"/>
          <w:sz w:val="24"/>
          <w:szCs w:val="24"/>
        </w:rPr>
        <w:t xml:space="preserve">Na terenie boiska szkolnego dzieci mogą przebywać tylko i wyłącznie pod nadzorem nauczycieli, </w:t>
      </w:r>
      <w:r w:rsidR="00C23590" w:rsidRPr="001E7895">
        <w:rPr>
          <w:rFonts w:ascii="Times New Roman" w:hAnsi="Times New Roman"/>
          <w:sz w:val="24"/>
          <w:szCs w:val="24"/>
        </w:rPr>
        <w:br/>
      </w:r>
      <w:r w:rsidR="00065806" w:rsidRPr="001E7895">
        <w:rPr>
          <w:rFonts w:ascii="Times New Roman" w:hAnsi="Times New Roman"/>
          <w:sz w:val="24"/>
          <w:szCs w:val="24"/>
        </w:rPr>
        <w:t>trenerów, rodziców zgodnie z obowiązującym regulaminem korzysta</w:t>
      </w:r>
      <w:r w:rsidR="00021CD9" w:rsidRPr="001E7895">
        <w:rPr>
          <w:rFonts w:ascii="Times New Roman" w:hAnsi="Times New Roman"/>
          <w:sz w:val="24"/>
          <w:szCs w:val="24"/>
        </w:rPr>
        <w:t xml:space="preserve">nia </w:t>
      </w:r>
      <w:r w:rsidR="00065806" w:rsidRPr="001E7895">
        <w:rPr>
          <w:rFonts w:ascii="Times New Roman" w:hAnsi="Times New Roman"/>
          <w:sz w:val="24"/>
          <w:szCs w:val="24"/>
        </w:rPr>
        <w:t xml:space="preserve">z boiska oraz zobowiązani są do </w:t>
      </w:r>
      <w:r w:rsidR="00A83BB7" w:rsidRPr="001E7895">
        <w:rPr>
          <w:rFonts w:ascii="Times New Roman" w:hAnsi="Times New Roman"/>
          <w:sz w:val="24"/>
          <w:szCs w:val="24"/>
        </w:rPr>
        <w:t>przestrzegania tego regulaminu.</w:t>
      </w:r>
    </w:p>
    <w:p w14:paraId="0EFEA78F" w14:textId="5F7D8447" w:rsidR="009A29B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4. </w:t>
      </w:r>
      <w:r w:rsidR="00065806" w:rsidRPr="001E7895">
        <w:rPr>
          <w:rFonts w:ascii="Times New Roman" w:hAnsi="Times New Roman"/>
          <w:sz w:val="24"/>
          <w:szCs w:val="24"/>
        </w:rPr>
        <w:t xml:space="preserve">Każda impreza </w:t>
      </w:r>
      <w:r w:rsidR="00B1466C" w:rsidRPr="001E7895">
        <w:rPr>
          <w:rFonts w:ascii="Times New Roman" w:hAnsi="Times New Roman"/>
          <w:sz w:val="24"/>
          <w:szCs w:val="24"/>
        </w:rPr>
        <w:t>w szkole musi być zgłoszona do Dyrektora S</w:t>
      </w:r>
      <w:r w:rsidR="00065806" w:rsidRPr="001E7895">
        <w:rPr>
          <w:rFonts w:ascii="Times New Roman" w:hAnsi="Times New Roman"/>
          <w:sz w:val="24"/>
          <w:szCs w:val="24"/>
        </w:rPr>
        <w:t>zkoły. Odbywa się za jego zgodą. Za bezpieczeństwo uczniów w czasie imprezy organizowanej w szkole lub poza nią odpowiada nauczyciel – organi</w:t>
      </w:r>
      <w:r w:rsidR="00F47E37">
        <w:rPr>
          <w:rFonts w:ascii="Times New Roman" w:hAnsi="Times New Roman"/>
          <w:sz w:val="24"/>
          <w:szCs w:val="24"/>
        </w:rPr>
        <w:t>zator oraz nauczyciele, którym D</w:t>
      </w:r>
      <w:r w:rsidR="00065806" w:rsidRPr="001E7895">
        <w:rPr>
          <w:rFonts w:ascii="Times New Roman" w:hAnsi="Times New Roman"/>
          <w:sz w:val="24"/>
          <w:szCs w:val="24"/>
        </w:rPr>
        <w:t xml:space="preserve">yrektor powierzył opiekę nad uczniami. </w:t>
      </w:r>
    </w:p>
    <w:p w14:paraId="2D41B350" w14:textId="77777777" w:rsidR="00394005" w:rsidRPr="001E7895" w:rsidRDefault="009A29B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5. Uczeń nie może samodzielnie opuścić budynku szkoły w czasie trwania jego planowanych zajęć. Nie wolno mu bez pozwolenia nauczycieli opuścić sali lekcyjnej.</w:t>
      </w:r>
    </w:p>
    <w:p w14:paraId="13E145ED" w14:textId="0A0A35D2" w:rsidR="00394005" w:rsidRPr="001E7895" w:rsidRDefault="00394005"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6.  </w:t>
      </w:r>
      <w:r w:rsidR="00493FC7" w:rsidRPr="001E7895">
        <w:rPr>
          <w:rFonts w:ascii="Times New Roman" w:hAnsi="Times New Roman"/>
          <w:sz w:val="24"/>
          <w:szCs w:val="24"/>
        </w:rPr>
        <w:t>Zabrania się uczniom wchodzenia na</w:t>
      </w:r>
      <w:r w:rsidR="00B1466C" w:rsidRPr="001E7895">
        <w:rPr>
          <w:rFonts w:ascii="Times New Roman" w:hAnsi="Times New Roman"/>
          <w:sz w:val="24"/>
          <w:szCs w:val="24"/>
        </w:rPr>
        <w:t xml:space="preserve"> parking dla pracowników szkoły oraz wychodzenia poza teren szkoły bez zgody nauczyciela.</w:t>
      </w:r>
    </w:p>
    <w:p w14:paraId="6D89E220" w14:textId="645D2829" w:rsidR="00493FC7" w:rsidRPr="001E7895" w:rsidRDefault="00394005"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7. </w:t>
      </w:r>
      <w:r w:rsidR="00493FC7" w:rsidRPr="001E7895">
        <w:rPr>
          <w:rFonts w:ascii="Times New Roman" w:hAnsi="Times New Roman"/>
          <w:sz w:val="24"/>
          <w:szCs w:val="24"/>
        </w:rPr>
        <w:t xml:space="preserve">Uczniów, którzy samodzielnie wracają do domu po zakończeniu zajęć obowiązuje niezwłocznie </w:t>
      </w:r>
      <w:r w:rsidRPr="001E7895">
        <w:rPr>
          <w:rFonts w:ascii="Times New Roman" w:hAnsi="Times New Roman"/>
          <w:sz w:val="24"/>
          <w:szCs w:val="24"/>
        </w:rPr>
        <w:t xml:space="preserve">  </w:t>
      </w:r>
      <w:r w:rsidR="00493FC7" w:rsidRPr="001E7895">
        <w:rPr>
          <w:rFonts w:ascii="Times New Roman" w:hAnsi="Times New Roman"/>
          <w:sz w:val="24"/>
          <w:szCs w:val="24"/>
        </w:rPr>
        <w:t>opuszczenie terenu szkoły.</w:t>
      </w:r>
    </w:p>
    <w:p w14:paraId="344E66E1" w14:textId="77777777" w:rsidR="00B9049D" w:rsidRPr="001E7895" w:rsidRDefault="00B9049D" w:rsidP="001E7895">
      <w:pPr>
        <w:suppressAutoHyphens w:val="0"/>
        <w:autoSpaceDE w:val="0"/>
        <w:spacing w:after="0" w:line="360" w:lineRule="auto"/>
        <w:ind w:left="284" w:hanging="284"/>
        <w:jc w:val="both"/>
        <w:textAlignment w:val="auto"/>
        <w:rPr>
          <w:rFonts w:ascii="Times New Roman" w:hAnsi="Times New Roman"/>
          <w:sz w:val="24"/>
          <w:szCs w:val="24"/>
        </w:rPr>
      </w:pPr>
    </w:p>
    <w:p w14:paraId="3E01FE69" w14:textId="3212A0E4" w:rsidR="00493FC7" w:rsidRPr="006E4B6D" w:rsidRDefault="00BD66D7" w:rsidP="001E7895">
      <w:pPr>
        <w:pStyle w:val="Nagwek3"/>
        <w:spacing w:before="0" w:line="360" w:lineRule="auto"/>
        <w:jc w:val="center"/>
        <w:rPr>
          <w:rFonts w:ascii="Times New Roman" w:hAnsi="Times New Roman" w:cs="Times New Roman"/>
          <w:b/>
          <w:color w:val="auto"/>
        </w:rPr>
      </w:pPr>
      <w:bookmarkStart w:id="76" w:name="_Toc112770008"/>
      <w:r w:rsidRPr="006E4B6D">
        <w:rPr>
          <w:rFonts w:ascii="Times New Roman" w:hAnsi="Times New Roman" w:cs="Times New Roman"/>
          <w:b/>
          <w:color w:val="auto"/>
        </w:rPr>
        <w:t>§ 7. Obowiązki rodziców związane z zachowaniem bezpieczeństwa</w:t>
      </w:r>
      <w:bookmarkEnd w:id="76"/>
    </w:p>
    <w:p w14:paraId="6F2461A3" w14:textId="77777777" w:rsidR="003F1F14" w:rsidRPr="001E7895" w:rsidRDefault="003F1F1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1.</w:t>
      </w:r>
      <w:r w:rsidR="00021CD9" w:rsidRPr="001E7895">
        <w:rPr>
          <w:rFonts w:ascii="Times New Roman" w:hAnsi="Times New Roman"/>
          <w:sz w:val="24"/>
          <w:szCs w:val="24"/>
        </w:rPr>
        <w:t>W celu</w:t>
      </w:r>
      <w:r w:rsidR="00065806" w:rsidRPr="001E7895">
        <w:rPr>
          <w:rFonts w:ascii="Times New Roman" w:hAnsi="Times New Roman"/>
          <w:sz w:val="24"/>
          <w:szCs w:val="24"/>
        </w:rPr>
        <w:t xml:space="preserve"> zapewnienia bezpieczeństwa uczniom pracownicy szkoły</w:t>
      </w:r>
      <w:r w:rsidR="00146A3D" w:rsidRPr="001E7895">
        <w:rPr>
          <w:rFonts w:ascii="Times New Roman" w:hAnsi="Times New Roman"/>
          <w:sz w:val="24"/>
          <w:szCs w:val="24"/>
        </w:rPr>
        <w:t xml:space="preserve"> </w:t>
      </w:r>
      <w:r w:rsidR="00065806" w:rsidRPr="001E7895">
        <w:rPr>
          <w:rFonts w:ascii="Times New Roman" w:hAnsi="Times New Roman"/>
          <w:sz w:val="24"/>
          <w:szCs w:val="24"/>
        </w:rPr>
        <w:t>mają</w:t>
      </w:r>
      <w:r w:rsidR="00146A3D" w:rsidRPr="001E7895">
        <w:rPr>
          <w:rFonts w:ascii="Times New Roman" w:hAnsi="Times New Roman"/>
          <w:sz w:val="24"/>
          <w:szCs w:val="24"/>
        </w:rPr>
        <w:t xml:space="preserve"> </w:t>
      </w:r>
      <w:r w:rsidR="00065806" w:rsidRPr="001E7895">
        <w:rPr>
          <w:rFonts w:ascii="Times New Roman" w:hAnsi="Times New Roman"/>
          <w:sz w:val="24"/>
          <w:szCs w:val="24"/>
        </w:rPr>
        <w:t xml:space="preserve">obowiązek kontrolowania osób </w:t>
      </w:r>
      <w:r w:rsidR="005E61C5" w:rsidRPr="001E7895">
        <w:rPr>
          <w:rFonts w:ascii="Times New Roman" w:hAnsi="Times New Roman"/>
          <w:sz w:val="24"/>
          <w:szCs w:val="24"/>
        </w:rPr>
        <w:t>wchodzących na teren placówki.</w:t>
      </w:r>
    </w:p>
    <w:p w14:paraId="4A7859A8" w14:textId="77777777" w:rsidR="003F1F14" w:rsidRPr="001E7895" w:rsidRDefault="003F1F14" w:rsidP="001E7895">
      <w:p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2. </w:t>
      </w:r>
      <w:r w:rsidR="00B83CF7" w:rsidRPr="001E7895">
        <w:rPr>
          <w:rFonts w:ascii="Times New Roman" w:hAnsi="Times New Roman"/>
          <w:sz w:val="24"/>
          <w:szCs w:val="24"/>
        </w:rPr>
        <w:t>Rodzice oczekujący na swoje dzieci przebywają w wyznaczonym do tego miejscu.</w:t>
      </w:r>
    </w:p>
    <w:p w14:paraId="4642A295" w14:textId="79D54898" w:rsidR="00B83CF7" w:rsidRPr="001E7895" w:rsidRDefault="003F1F1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3. </w:t>
      </w:r>
      <w:r w:rsidR="00B83CF7" w:rsidRPr="001E7895">
        <w:rPr>
          <w:rFonts w:ascii="Times New Roman" w:hAnsi="Times New Roman"/>
          <w:sz w:val="24"/>
          <w:szCs w:val="24"/>
        </w:rPr>
        <w:t>Rodzice mogą poruszać się po budynku szkolnym w czasie zajęć lekcyjnych lub przerw w następujących sytuacjach:</w:t>
      </w:r>
    </w:p>
    <w:p w14:paraId="0563F77D" w14:textId="77777777" w:rsidR="00B83CF7"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uregulowanie f</w:t>
      </w:r>
      <w:r w:rsidR="00B83CF7" w:rsidRPr="001E7895">
        <w:rPr>
          <w:rFonts w:ascii="Times New Roman" w:hAnsi="Times New Roman"/>
          <w:sz w:val="24"/>
          <w:szCs w:val="24"/>
        </w:rPr>
        <w:t>ormalności w sekretariacie,</w:t>
      </w:r>
    </w:p>
    <w:p w14:paraId="671A2337" w14:textId="77777777" w:rsidR="00B83CF7"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w</w:t>
      </w:r>
      <w:r w:rsidR="00B83CF7" w:rsidRPr="001E7895">
        <w:rPr>
          <w:rFonts w:ascii="Times New Roman" w:hAnsi="Times New Roman"/>
          <w:sz w:val="24"/>
          <w:szCs w:val="24"/>
        </w:rPr>
        <w:t>cześniej umówio</w:t>
      </w:r>
      <w:r w:rsidRPr="001E7895">
        <w:rPr>
          <w:rFonts w:ascii="Times New Roman" w:hAnsi="Times New Roman"/>
          <w:sz w:val="24"/>
          <w:szCs w:val="24"/>
        </w:rPr>
        <w:t>ne spotkanie z wychowawcą, nauczycielem przedmiotu lub terapeutą;</w:t>
      </w:r>
    </w:p>
    <w:p w14:paraId="70C5E6A5" w14:textId="77777777" w:rsidR="001A1875"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odbieranie chorego dziecka.</w:t>
      </w:r>
    </w:p>
    <w:p w14:paraId="5FC6F21E" w14:textId="77777777" w:rsidR="00D112DD" w:rsidRPr="001E7895" w:rsidRDefault="009760EB" w:rsidP="001E7895">
      <w:pPr>
        <w:pStyle w:val="Akapitzlist"/>
        <w:numPr>
          <w:ilvl w:val="0"/>
          <w:numId w:val="114"/>
        </w:numPr>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bCs/>
          <w:sz w:val="24"/>
          <w:szCs w:val="24"/>
        </w:rPr>
        <w:t>Dziecko ze Szkoły może być odebrane wyłącznie przez</w:t>
      </w:r>
      <w:r w:rsidR="00D112DD" w:rsidRPr="001E7895">
        <w:rPr>
          <w:rFonts w:ascii="Times New Roman" w:hAnsi="Times New Roman"/>
          <w:sz w:val="24"/>
          <w:szCs w:val="24"/>
        </w:rPr>
        <w:t>:</w:t>
      </w:r>
    </w:p>
    <w:p w14:paraId="08DB3270" w14:textId="5C2AAE8E" w:rsidR="00D112DD" w:rsidRPr="001E7895" w:rsidRDefault="009760EB"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opiekuna prawnego</w:t>
      </w:r>
      <w:r w:rsidR="007610CE" w:rsidRPr="001E7895">
        <w:rPr>
          <w:rFonts w:ascii="Times New Roman" w:hAnsi="Times New Roman"/>
          <w:sz w:val="24"/>
          <w:szCs w:val="24"/>
        </w:rPr>
        <w:t xml:space="preserve"> lub</w:t>
      </w:r>
    </w:p>
    <w:p w14:paraId="22D237DC" w14:textId="7C7D86BD" w:rsidR="00A872F4" w:rsidRPr="001E7895" w:rsidRDefault="007610CE"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osobę upoważnioną przez opiekuna prawnego. Upoważnienia udziela się</w:t>
      </w:r>
      <w:r w:rsidR="00855006" w:rsidRPr="001E7895">
        <w:rPr>
          <w:rFonts w:ascii="Times New Roman" w:hAnsi="Times New Roman"/>
          <w:sz w:val="24"/>
          <w:szCs w:val="24"/>
        </w:rPr>
        <w:t xml:space="preserve"> </w:t>
      </w:r>
      <w:r w:rsidR="00385F9F" w:rsidRPr="001E7895">
        <w:rPr>
          <w:rFonts w:ascii="Times New Roman" w:hAnsi="Times New Roman"/>
          <w:sz w:val="24"/>
          <w:szCs w:val="24"/>
        </w:rPr>
        <w:t xml:space="preserve">na piśmie z podaniem imienia, nazwiska i numeru </w:t>
      </w:r>
      <w:r w:rsidR="00B1466C" w:rsidRPr="001E7895">
        <w:rPr>
          <w:rFonts w:ascii="Times New Roman" w:hAnsi="Times New Roman"/>
          <w:sz w:val="24"/>
          <w:szCs w:val="24"/>
        </w:rPr>
        <w:t>kontaktowego</w:t>
      </w:r>
      <w:r w:rsidR="00385F9F" w:rsidRPr="001E7895">
        <w:rPr>
          <w:rFonts w:ascii="Times New Roman" w:hAnsi="Times New Roman"/>
          <w:sz w:val="24"/>
          <w:szCs w:val="24"/>
        </w:rPr>
        <w:t xml:space="preserve"> osoby upoważnionej.</w:t>
      </w:r>
    </w:p>
    <w:p w14:paraId="65E32803" w14:textId="10083C58" w:rsidR="00234406" w:rsidRPr="001E7895" w:rsidRDefault="00F47E37"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Pr>
          <w:rFonts w:ascii="Times New Roman" w:hAnsi="Times New Roman"/>
          <w:sz w:val="24"/>
          <w:szCs w:val="24"/>
        </w:rPr>
        <w:t>d</w:t>
      </w:r>
      <w:r w:rsidR="00234406" w:rsidRPr="001E7895">
        <w:rPr>
          <w:rFonts w:ascii="Times New Roman" w:hAnsi="Times New Roman"/>
          <w:sz w:val="24"/>
          <w:szCs w:val="24"/>
        </w:rPr>
        <w:t>zieci mogą samodzielnie</w:t>
      </w:r>
      <w:r w:rsidR="00100F31" w:rsidRPr="001E7895">
        <w:rPr>
          <w:rFonts w:ascii="Times New Roman" w:hAnsi="Times New Roman"/>
          <w:sz w:val="24"/>
          <w:szCs w:val="24"/>
        </w:rPr>
        <w:t xml:space="preserve"> opuszczać teren Szkoły po zakończeniu zajęć lekcyjnych wyłącznie na podstawie pisemnej zgody udzielonej przez </w:t>
      </w:r>
      <w:r w:rsidR="00B1466C" w:rsidRPr="001E7895">
        <w:rPr>
          <w:rFonts w:ascii="Times New Roman" w:hAnsi="Times New Roman"/>
          <w:sz w:val="24"/>
          <w:szCs w:val="24"/>
        </w:rPr>
        <w:t>rodzica/</w:t>
      </w:r>
      <w:r w:rsidR="00100F31" w:rsidRPr="001E7895">
        <w:rPr>
          <w:rFonts w:ascii="Times New Roman" w:hAnsi="Times New Roman"/>
          <w:sz w:val="24"/>
          <w:szCs w:val="24"/>
        </w:rPr>
        <w:t xml:space="preserve">opiekuna prawnego, czy to jednorazowej czy też udzielonej na </w:t>
      </w:r>
      <w:r w:rsidR="00DF1216" w:rsidRPr="001E7895">
        <w:rPr>
          <w:rFonts w:ascii="Times New Roman" w:hAnsi="Times New Roman"/>
          <w:sz w:val="24"/>
          <w:szCs w:val="24"/>
        </w:rPr>
        <w:t>wskaz</w:t>
      </w:r>
      <w:r w:rsidR="009B2951" w:rsidRPr="001E7895">
        <w:rPr>
          <w:rFonts w:ascii="Times New Roman" w:hAnsi="Times New Roman"/>
          <w:sz w:val="24"/>
          <w:szCs w:val="24"/>
        </w:rPr>
        <w:t>a</w:t>
      </w:r>
      <w:r w:rsidR="00DF1216" w:rsidRPr="001E7895">
        <w:rPr>
          <w:rFonts w:ascii="Times New Roman" w:hAnsi="Times New Roman"/>
          <w:sz w:val="24"/>
          <w:szCs w:val="24"/>
        </w:rPr>
        <w:t>ny okres czasu</w:t>
      </w:r>
      <w:r w:rsidR="009B2951" w:rsidRPr="001E7895">
        <w:rPr>
          <w:rFonts w:ascii="Times New Roman" w:hAnsi="Times New Roman"/>
          <w:sz w:val="24"/>
          <w:szCs w:val="24"/>
        </w:rPr>
        <w:t>.</w:t>
      </w:r>
    </w:p>
    <w:p w14:paraId="1F9B9C37" w14:textId="77777777" w:rsidR="00385F9F" w:rsidRPr="001E7895" w:rsidRDefault="00385F9F" w:rsidP="001E7895">
      <w:pPr>
        <w:pStyle w:val="Akapitzlist"/>
        <w:suppressAutoHyphens w:val="0"/>
        <w:autoSpaceDE w:val="0"/>
        <w:spacing w:after="0" w:line="360" w:lineRule="auto"/>
        <w:jc w:val="both"/>
        <w:textAlignment w:val="auto"/>
        <w:rPr>
          <w:rFonts w:ascii="Times New Roman" w:hAnsi="Times New Roman"/>
          <w:sz w:val="24"/>
          <w:szCs w:val="24"/>
        </w:rPr>
      </w:pPr>
    </w:p>
    <w:p w14:paraId="29966C9A" w14:textId="3E112709" w:rsidR="00385F9F" w:rsidRPr="006E4B6D" w:rsidRDefault="00385F9F" w:rsidP="001E7895">
      <w:pPr>
        <w:pStyle w:val="Nagwek3"/>
        <w:spacing w:before="0" w:line="360" w:lineRule="auto"/>
        <w:jc w:val="center"/>
        <w:rPr>
          <w:rFonts w:ascii="Times New Roman" w:hAnsi="Times New Roman" w:cs="Times New Roman"/>
          <w:b/>
          <w:color w:val="auto"/>
        </w:rPr>
      </w:pPr>
      <w:bookmarkStart w:id="77" w:name="_Toc112770009"/>
      <w:r w:rsidRPr="006E4B6D">
        <w:rPr>
          <w:rFonts w:ascii="Times New Roman" w:hAnsi="Times New Roman" w:cs="Times New Roman"/>
          <w:b/>
          <w:color w:val="auto"/>
        </w:rPr>
        <w:t xml:space="preserve">§ 8. </w:t>
      </w:r>
      <w:r w:rsidR="00A35794" w:rsidRPr="006E4B6D">
        <w:rPr>
          <w:rFonts w:ascii="Times New Roman" w:hAnsi="Times New Roman" w:cs="Times New Roman"/>
          <w:b/>
          <w:color w:val="auto"/>
        </w:rPr>
        <w:t>Wypadki</w:t>
      </w:r>
      <w:bookmarkEnd w:id="77"/>
    </w:p>
    <w:p w14:paraId="18016A61" w14:textId="77777777" w:rsidR="00212EA7" w:rsidRPr="001E7895" w:rsidRDefault="00C23590"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przypadku ucznia, który uległ </w:t>
      </w:r>
      <w:r w:rsidRPr="001E7895">
        <w:rPr>
          <w:rFonts w:ascii="Times New Roman" w:hAnsi="Times New Roman"/>
          <w:bCs/>
          <w:sz w:val="24"/>
          <w:szCs w:val="24"/>
        </w:rPr>
        <w:t>wypadkowi</w:t>
      </w:r>
      <w:r w:rsidRPr="001E7895">
        <w:rPr>
          <w:rFonts w:ascii="Times New Roman" w:hAnsi="Times New Roman"/>
          <w:sz w:val="24"/>
          <w:szCs w:val="24"/>
        </w:rPr>
        <w:t xml:space="preserve"> nauczyciel ma obowiązek zapewnienia mu opieki, w szczególności przez</w:t>
      </w:r>
      <w:r w:rsidR="00212EA7" w:rsidRPr="001E7895">
        <w:rPr>
          <w:rFonts w:ascii="Times New Roman" w:hAnsi="Times New Roman"/>
          <w:sz w:val="24"/>
          <w:szCs w:val="24"/>
        </w:rPr>
        <w:t>:</w:t>
      </w:r>
    </w:p>
    <w:p w14:paraId="7D2D7B66" w14:textId="14663A1A" w:rsidR="00C23590"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wezwanie</w:t>
      </w:r>
      <w:r w:rsidR="00C23590" w:rsidRPr="001E7895">
        <w:rPr>
          <w:rFonts w:ascii="Times New Roman" w:hAnsi="Times New Roman"/>
          <w:sz w:val="24"/>
          <w:szCs w:val="24"/>
        </w:rPr>
        <w:t xml:space="preserve"> fachowej pomocy medycznej, a w miarę możliwości  udzielenia pierwszej pomocy</w:t>
      </w:r>
      <w:r w:rsidRPr="001E7895">
        <w:rPr>
          <w:rFonts w:ascii="Times New Roman" w:hAnsi="Times New Roman"/>
          <w:sz w:val="24"/>
          <w:szCs w:val="24"/>
        </w:rPr>
        <w:t>,</w:t>
      </w:r>
    </w:p>
    <w:p w14:paraId="06EEDB78" w14:textId="29A97211" w:rsidR="00212EA7"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niezwłoczne zawiadomienie opiekunów prawnych,</w:t>
      </w:r>
    </w:p>
    <w:p w14:paraId="158260B0" w14:textId="408D2BEA" w:rsidR="00212EA7"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zabezpieczenie miejsca zdarzenia,</w:t>
      </w:r>
    </w:p>
    <w:p w14:paraId="7390A163" w14:textId="4F349106" w:rsidR="0048647D" w:rsidRPr="001E7895" w:rsidRDefault="0048647D"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ustalenie świadków zdarzenia i wszczęcie procedury powypadkowej.</w:t>
      </w:r>
    </w:p>
    <w:p w14:paraId="297A37FF" w14:textId="7F514FBD" w:rsidR="0048647D" w:rsidRPr="001E7895" w:rsidRDefault="000600C8"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Szczegółowe zasady postępowania powypadkowego w szkole określają odrębne przepisy prawa.</w:t>
      </w:r>
    </w:p>
    <w:p w14:paraId="19619BE4" w14:textId="77777777" w:rsidR="004902A7" w:rsidRPr="001E7895" w:rsidRDefault="004902A7" w:rsidP="001E7895">
      <w:pPr>
        <w:pStyle w:val="Akapitzlist"/>
        <w:tabs>
          <w:tab w:val="left" w:pos="1560"/>
        </w:tabs>
        <w:suppressAutoHyphens w:val="0"/>
        <w:autoSpaceDE w:val="0"/>
        <w:spacing w:after="0" w:line="360" w:lineRule="auto"/>
        <w:ind w:left="426" w:hanging="284"/>
        <w:jc w:val="both"/>
        <w:textAlignment w:val="auto"/>
        <w:rPr>
          <w:rFonts w:ascii="Times New Roman" w:hAnsi="Times New Roman"/>
          <w:sz w:val="24"/>
          <w:szCs w:val="24"/>
        </w:rPr>
      </w:pPr>
    </w:p>
    <w:p w14:paraId="50A64B33" w14:textId="78031047" w:rsidR="00EC6634" w:rsidRPr="006E4B6D" w:rsidRDefault="005342F9" w:rsidP="001E7895">
      <w:pPr>
        <w:pStyle w:val="Nagwek3"/>
        <w:spacing w:before="0" w:line="360" w:lineRule="auto"/>
        <w:jc w:val="center"/>
        <w:rPr>
          <w:rFonts w:ascii="Times New Roman" w:hAnsi="Times New Roman" w:cs="Times New Roman"/>
          <w:b/>
          <w:color w:val="auto"/>
        </w:rPr>
      </w:pPr>
      <w:bookmarkStart w:id="78" w:name="_Toc112770010"/>
      <w:r w:rsidRPr="006E4B6D">
        <w:rPr>
          <w:rFonts w:ascii="Times New Roman" w:hAnsi="Times New Roman" w:cs="Times New Roman"/>
          <w:b/>
          <w:color w:val="auto"/>
          <w:spacing w:val="-20"/>
        </w:rPr>
        <w:t>§</w:t>
      </w:r>
      <w:r w:rsidR="009238BB" w:rsidRPr="006E4B6D">
        <w:rPr>
          <w:rFonts w:ascii="Times New Roman" w:hAnsi="Times New Roman" w:cs="Times New Roman"/>
          <w:b/>
          <w:color w:val="auto"/>
        </w:rPr>
        <w:t xml:space="preserve"> </w:t>
      </w:r>
      <w:r w:rsidR="004404B7" w:rsidRPr="006E4B6D">
        <w:rPr>
          <w:rFonts w:ascii="Times New Roman" w:hAnsi="Times New Roman" w:cs="Times New Roman"/>
          <w:b/>
          <w:color w:val="auto"/>
        </w:rPr>
        <w:t>9</w:t>
      </w:r>
      <w:r w:rsidR="00065806" w:rsidRPr="006E4B6D">
        <w:rPr>
          <w:rFonts w:ascii="Times New Roman" w:hAnsi="Times New Roman" w:cs="Times New Roman"/>
          <w:b/>
          <w:color w:val="auto"/>
        </w:rPr>
        <w:t>.</w:t>
      </w:r>
      <w:r w:rsidR="004404B7" w:rsidRPr="006E4B6D">
        <w:rPr>
          <w:rFonts w:ascii="Times New Roman" w:hAnsi="Times New Roman" w:cs="Times New Roman"/>
          <w:b/>
          <w:color w:val="auto"/>
        </w:rPr>
        <w:t xml:space="preserve"> Monitoring wizyjny</w:t>
      </w:r>
      <w:bookmarkEnd w:id="78"/>
    </w:p>
    <w:p w14:paraId="169FC769" w14:textId="77777777" w:rsidR="00B31B9C" w:rsidRPr="001E7895" w:rsidRDefault="00065806" w:rsidP="001E7895">
      <w:pPr>
        <w:pStyle w:val="Akapitzlist"/>
        <w:spacing w:after="0" w:line="360" w:lineRule="auto"/>
        <w:ind w:left="425" w:hanging="425"/>
        <w:jc w:val="both"/>
        <w:rPr>
          <w:rFonts w:ascii="Times New Roman" w:hAnsi="Times New Roman"/>
          <w:sz w:val="24"/>
          <w:szCs w:val="24"/>
        </w:rPr>
      </w:pPr>
      <w:r w:rsidRPr="001E7895">
        <w:rPr>
          <w:rFonts w:ascii="Times New Roman" w:hAnsi="Times New Roman"/>
          <w:sz w:val="24"/>
          <w:szCs w:val="24"/>
        </w:rPr>
        <w:t xml:space="preserve">1. </w:t>
      </w:r>
      <w:r w:rsidR="005E5826" w:rsidRPr="001E7895">
        <w:rPr>
          <w:rFonts w:ascii="Times New Roman" w:hAnsi="Times New Roman"/>
          <w:sz w:val="24"/>
          <w:szCs w:val="24"/>
        </w:rPr>
        <w:tab/>
      </w:r>
      <w:r w:rsidRPr="001E7895">
        <w:rPr>
          <w:rFonts w:ascii="Times New Roman" w:hAnsi="Times New Roman"/>
          <w:sz w:val="24"/>
          <w:szCs w:val="24"/>
        </w:rPr>
        <w:t>W szkole wprowadzono monitoring wizyjny cel</w:t>
      </w:r>
      <w:r w:rsidR="0011615F" w:rsidRPr="001E7895">
        <w:rPr>
          <w:rFonts w:ascii="Times New Roman" w:hAnsi="Times New Roman"/>
          <w:sz w:val="24"/>
          <w:szCs w:val="24"/>
        </w:rPr>
        <w:t>em</w:t>
      </w:r>
      <w:r w:rsidRPr="001E7895">
        <w:rPr>
          <w:rFonts w:ascii="Times New Roman" w:hAnsi="Times New Roman"/>
          <w:sz w:val="24"/>
          <w:szCs w:val="24"/>
        </w:rPr>
        <w:t xml:space="preserve"> zapewnieni</w:t>
      </w:r>
      <w:r w:rsidR="0011615F" w:rsidRPr="001E7895">
        <w:rPr>
          <w:rFonts w:ascii="Times New Roman" w:hAnsi="Times New Roman"/>
          <w:sz w:val="24"/>
          <w:szCs w:val="24"/>
        </w:rPr>
        <w:t>a</w:t>
      </w:r>
      <w:r w:rsidRPr="001E7895">
        <w:rPr>
          <w:rFonts w:ascii="Times New Roman" w:hAnsi="Times New Roman"/>
          <w:sz w:val="24"/>
          <w:szCs w:val="24"/>
        </w:rPr>
        <w:t xml:space="preserve"> bezpie</w:t>
      </w:r>
      <w:r w:rsidR="00B42796" w:rsidRPr="001E7895">
        <w:rPr>
          <w:rFonts w:ascii="Times New Roman" w:hAnsi="Times New Roman"/>
          <w:sz w:val="24"/>
          <w:szCs w:val="24"/>
        </w:rPr>
        <w:t>czeństwa uczniom, pracownikom i </w:t>
      </w:r>
      <w:r w:rsidRPr="001E7895">
        <w:rPr>
          <w:rFonts w:ascii="Times New Roman" w:hAnsi="Times New Roman"/>
          <w:sz w:val="24"/>
          <w:szCs w:val="24"/>
        </w:rPr>
        <w:t>wszystkim pozostałym osobom przebywającym na terenie szkoły oraz zabezpieczeni</w:t>
      </w:r>
      <w:r w:rsidR="0011615F" w:rsidRPr="001E7895">
        <w:rPr>
          <w:rFonts w:ascii="Times New Roman" w:hAnsi="Times New Roman"/>
          <w:sz w:val="24"/>
          <w:szCs w:val="24"/>
        </w:rPr>
        <w:t>a</w:t>
      </w:r>
      <w:r w:rsidRPr="001E7895">
        <w:rPr>
          <w:rFonts w:ascii="Times New Roman" w:hAnsi="Times New Roman"/>
          <w:sz w:val="24"/>
          <w:szCs w:val="24"/>
        </w:rPr>
        <w:t xml:space="preserve"> budynku szkoły przed innymi zagrożeniami.</w:t>
      </w:r>
    </w:p>
    <w:p w14:paraId="0AB1BF7F" w14:textId="77777777" w:rsidR="00B31B9C" w:rsidRPr="001E7895" w:rsidRDefault="00065806"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Rejestr i podgląd kamer znajduje się w </w:t>
      </w:r>
      <w:r w:rsidR="00AD0105" w:rsidRPr="001E7895">
        <w:rPr>
          <w:rFonts w:ascii="Times New Roman" w:hAnsi="Times New Roman"/>
          <w:sz w:val="24"/>
          <w:szCs w:val="24"/>
        </w:rPr>
        <w:t>wyznaczonym</w:t>
      </w:r>
      <w:r w:rsidR="00A82BA0" w:rsidRPr="001E7895">
        <w:rPr>
          <w:rFonts w:ascii="Times New Roman" w:hAnsi="Times New Roman"/>
          <w:sz w:val="24"/>
          <w:szCs w:val="24"/>
        </w:rPr>
        <w:t xml:space="preserve"> pomieszczeni</w:t>
      </w:r>
      <w:r w:rsidR="00AD0105" w:rsidRPr="001E7895">
        <w:rPr>
          <w:rFonts w:ascii="Times New Roman" w:hAnsi="Times New Roman"/>
          <w:sz w:val="24"/>
          <w:szCs w:val="24"/>
        </w:rPr>
        <w:t>u</w:t>
      </w:r>
      <w:r w:rsidR="005E61C5" w:rsidRPr="001E7895">
        <w:rPr>
          <w:rFonts w:ascii="Times New Roman" w:hAnsi="Times New Roman"/>
          <w:sz w:val="24"/>
          <w:szCs w:val="24"/>
        </w:rPr>
        <w:t>.</w:t>
      </w:r>
    </w:p>
    <w:p w14:paraId="60F0DDDE" w14:textId="724E1961" w:rsidR="004404B7" w:rsidRPr="001E7895" w:rsidRDefault="004404B7"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Zasady przetwarzania danych osobowych w postaci wizerunku określa obowiązujący w Szkole Regulamin przetwa</w:t>
      </w:r>
      <w:r w:rsidR="008B6B3B" w:rsidRPr="001E7895">
        <w:rPr>
          <w:rFonts w:ascii="Times New Roman" w:hAnsi="Times New Roman"/>
          <w:sz w:val="24"/>
          <w:szCs w:val="24"/>
        </w:rPr>
        <w:t>rzania danych osobowych.</w:t>
      </w:r>
    </w:p>
    <w:p w14:paraId="18695051" w14:textId="4F1D6E04" w:rsidR="008B6B3B" w:rsidRPr="001E7895" w:rsidRDefault="008B6B3B"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Każdy zainteresowany może żądać zabezpieczenia danych z monitoringu wizyjnego. W tym celu należy złożyć wniosek na piśmie ze wskazaniem daty </w:t>
      </w:r>
      <w:r w:rsidR="00306F67" w:rsidRPr="001E7895">
        <w:rPr>
          <w:rFonts w:ascii="Times New Roman" w:hAnsi="Times New Roman"/>
          <w:sz w:val="24"/>
          <w:szCs w:val="24"/>
        </w:rPr>
        <w:t>lub</w:t>
      </w:r>
      <w:r w:rsidRPr="001E7895">
        <w:rPr>
          <w:rFonts w:ascii="Times New Roman" w:hAnsi="Times New Roman"/>
          <w:sz w:val="24"/>
          <w:szCs w:val="24"/>
        </w:rPr>
        <w:t xml:space="preserve"> przybliżonego cz</w:t>
      </w:r>
      <w:r w:rsidR="00306F67" w:rsidRPr="001E7895">
        <w:rPr>
          <w:rFonts w:ascii="Times New Roman" w:hAnsi="Times New Roman"/>
          <w:sz w:val="24"/>
          <w:szCs w:val="24"/>
        </w:rPr>
        <w:t>asookresu, którego dotyczy wniosek oraz w miarę możliwości miejsca lub sytuacji. Dyrektor na pisemny wniosek zaint</w:t>
      </w:r>
      <w:r w:rsidR="00053BDB" w:rsidRPr="001E7895">
        <w:rPr>
          <w:rFonts w:ascii="Times New Roman" w:hAnsi="Times New Roman"/>
          <w:sz w:val="24"/>
          <w:szCs w:val="24"/>
        </w:rPr>
        <w:t xml:space="preserve">eresowanego zabezpiecza nagrania z monitoringu na płytach CD lub innych nośnikach i udostępnia wgląd w nagranie w sekretariacie szkoły. </w:t>
      </w:r>
      <w:r w:rsidR="00B1466C" w:rsidRPr="001E7895">
        <w:rPr>
          <w:rFonts w:ascii="Times New Roman" w:hAnsi="Times New Roman"/>
          <w:sz w:val="24"/>
          <w:szCs w:val="24"/>
        </w:rPr>
        <w:t>Zabezpieczone n</w:t>
      </w:r>
      <w:r w:rsidR="0058139F" w:rsidRPr="001E7895">
        <w:rPr>
          <w:rFonts w:ascii="Times New Roman" w:hAnsi="Times New Roman"/>
          <w:sz w:val="24"/>
          <w:szCs w:val="24"/>
        </w:rPr>
        <w:t>agrania z monitoringu wizyjnego mogą zostać wydane wyłącznie na żądanie uprawnionego organu.</w:t>
      </w:r>
    </w:p>
    <w:p w14:paraId="600C0F07" w14:textId="77777777" w:rsidR="008728CB" w:rsidRPr="001E7895" w:rsidRDefault="008728CB" w:rsidP="001E7895">
      <w:pPr>
        <w:pStyle w:val="Akapitzlist"/>
        <w:spacing w:after="0" w:line="360" w:lineRule="auto"/>
        <w:ind w:left="567"/>
        <w:jc w:val="both"/>
        <w:rPr>
          <w:rFonts w:ascii="Times New Roman" w:hAnsi="Times New Roman"/>
          <w:sz w:val="24"/>
          <w:szCs w:val="24"/>
        </w:rPr>
      </w:pPr>
    </w:p>
    <w:p w14:paraId="49A9599B" w14:textId="205A9715"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79" w:name="_Toc112770011"/>
      <w:r w:rsidRPr="006E4B6D">
        <w:rPr>
          <w:rFonts w:ascii="Times New Roman" w:hAnsi="Times New Roman" w:cs="Times New Roman"/>
          <w:b/>
          <w:color w:val="auto"/>
          <w:sz w:val="24"/>
          <w:szCs w:val="24"/>
        </w:rPr>
        <w:t xml:space="preserve">Rozdział </w:t>
      </w:r>
      <w:r w:rsidR="005939DA" w:rsidRPr="006E4B6D">
        <w:rPr>
          <w:rFonts w:ascii="Times New Roman" w:hAnsi="Times New Roman" w:cs="Times New Roman"/>
          <w:b/>
          <w:color w:val="auto"/>
          <w:sz w:val="24"/>
          <w:szCs w:val="24"/>
        </w:rPr>
        <w:t>VII</w:t>
      </w:r>
      <w:bookmarkEnd w:id="79"/>
    </w:p>
    <w:p w14:paraId="00DF75E4" w14:textId="6C6CE5E2" w:rsidR="00B31B9C" w:rsidRPr="006E4B6D" w:rsidRDefault="005939DA" w:rsidP="001E7895">
      <w:pPr>
        <w:pStyle w:val="Nagwek2"/>
        <w:spacing w:before="0" w:line="360" w:lineRule="auto"/>
        <w:jc w:val="center"/>
        <w:rPr>
          <w:rFonts w:ascii="Times New Roman" w:hAnsi="Times New Roman" w:cs="Times New Roman"/>
          <w:b/>
          <w:color w:val="auto"/>
          <w:sz w:val="24"/>
          <w:szCs w:val="24"/>
        </w:rPr>
      </w:pPr>
      <w:bookmarkStart w:id="80" w:name="_Toc112770012"/>
      <w:r w:rsidRPr="006E4B6D">
        <w:rPr>
          <w:rFonts w:ascii="Times New Roman" w:hAnsi="Times New Roman" w:cs="Times New Roman"/>
          <w:b/>
          <w:color w:val="auto"/>
          <w:sz w:val="24"/>
          <w:szCs w:val="24"/>
        </w:rPr>
        <w:t>System d</w:t>
      </w:r>
      <w:r w:rsidR="00065806" w:rsidRPr="006E4B6D">
        <w:rPr>
          <w:rFonts w:ascii="Times New Roman" w:hAnsi="Times New Roman" w:cs="Times New Roman"/>
          <w:b/>
          <w:color w:val="auto"/>
          <w:sz w:val="24"/>
          <w:szCs w:val="24"/>
        </w:rPr>
        <w:t>oradztwa zawodowego</w:t>
      </w:r>
      <w:bookmarkEnd w:id="80"/>
    </w:p>
    <w:p w14:paraId="17BA527E" w14:textId="77777777" w:rsidR="00B31B9C" w:rsidRPr="006E4B6D" w:rsidRDefault="00B31B9C" w:rsidP="001E7895">
      <w:pPr>
        <w:pStyle w:val="Akapitzlist"/>
        <w:spacing w:after="0" w:line="360" w:lineRule="auto"/>
        <w:ind w:left="0"/>
        <w:jc w:val="center"/>
        <w:rPr>
          <w:rFonts w:ascii="Times New Roman" w:hAnsi="Times New Roman"/>
          <w:b/>
          <w:sz w:val="24"/>
          <w:szCs w:val="24"/>
        </w:rPr>
      </w:pPr>
    </w:p>
    <w:p w14:paraId="61FB7B1F" w14:textId="7544D804" w:rsidR="000672BB" w:rsidRPr="006E4B6D" w:rsidRDefault="005342F9" w:rsidP="001E7895">
      <w:pPr>
        <w:pStyle w:val="Nagwek3"/>
        <w:spacing w:before="0" w:line="360" w:lineRule="auto"/>
        <w:jc w:val="center"/>
        <w:rPr>
          <w:rFonts w:ascii="Times New Roman" w:hAnsi="Times New Roman" w:cs="Times New Roman"/>
          <w:b/>
          <w:color w:val="auto"/>
        </w:rPr>
      </w:pPr>
      <w:bookmarkStart w:id="81" w:name="_Toc112770013"/>
      <w:r w:rsidRPr="006E4B6D">
        <w:rPr>
          <w:rFonts w:ascii="Times New Roman" w:hAnsi="Times New Roman" w:cs="Times New Roman"/>
          <w:b/>
          <w:color w:val="auto"/>
        </w:rPr>
        <w:t xml:space="preserve">§ </w:t>
      </w:r>
      <w:r w:rsidR="00C70DBC"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7A5D8A" w:rsidRPr="006E4B6D">
        <w:rPr>
          <w:rFonts w:ascii="Times New Roman" w:hAnsi="Times New Roman" w:cs="Times New Roman"/>
          <w:b/>
          <w:color w:val="auto"/>
        </w:rPr>
        <w:t xml:space="preserve"> Doradztwo zawodowe</w:t>
      </w:r>
      <w:bookmarkEnd w:id="81"/>
    </w:p>
    <w:p w14:paraId="42781677" w14:textId="5BF32AA9" w:rsidR="00EC4177" w:rsidRPr="001E7895" w:rsidRDefault="00B1466C" w:rsidP="001E7895">
      <w:pPr>
        <w:pStyle w:val="Akapitzlist"/>
        <w:numPr>
          <w:ilvl w:val="4"/>
          <w:numId w:val="114"/>
        </w:numPr>
        <w:spacing w:after="0" w:line="360" w:lineRule="auto"/>
        <w:ind w:left="426" w:hanging="426"/>
        <w:rPr>
          <w:rFonts w:ascii="Times New Roman" w:hAnsi="Times New Roman"/>
          <w:bCs/>
          <w:sz w:val="24"/>
          <w:szCs w:val="24"/>
        </w:rPr>
      </w:pPr>
      <w:r w:rsidRPr="001E7895">
        <w:rPr>
          <w:rFonts w:ascii="Times New Roman" w:hAnsi="Times New Roman"/>
          <w:bCs/>
          <w:sz w:val="24"/>
          <w:szCs w:val="24"/>
        </w:rPr>
        <w:t>W s</w:t>
      </w:r>
      <w:r w:rsidR="007A5D8A" w:rsidRPr="001E7895">
        <w:rPr>
          <w:rFonts w:ascii="Times New Roman" w:hAnsi="Times New Roman"/>
          <w:bCs/>
          <w:sz w:val="24"/>
          <w:szCs w:val="24"/>
        </w:rPr>
        <w:t>zkole funkcjonuje system doradztwa zawodowego</w:t>
      </w:r>
      <w:r w:rsidR="00AD5B37" w:rsidRPr="001E7895">
        <w:rPr>
          <w:rFonts w:ascii="Times New Roman" w:hAnsi="Times New Roman"/>
          <w:bCs/>
          <w:sz w:val="24"/>
          <w:szCs w:val="24"/>
        </w:rPr>
        <w:t>. Z</w:t>
      </w:r>
      <w:r w:rsidR="007A5D8A" w:rsidRPr="001E7895">
        <w:rPr>
          <w:rFonts w:ascii="Times New Roman" w:hAnsi="Times New Roman"/>
          <w:bCs/>
          <w:sz w:val="24"/>
          <w:szCs w:val="24"/>
        </w:rPr>
        <w:t xml:space="preserve">adania i kompetencje </w:t>
      </w:r>
      <w:r w:rsidR="00AD5B37" w:rsidRPr="001E7895">
        <w:rPr>
          <w:rFonts w:ascii="Times New Roman" w:hAnsi="Times New Roman"/>
          <w:bCs/>
          <w:sz w:val="24"/>
          <w:szCs w:val="24"/>
        </w:rPr>
        <w:t xml:space="preserve">doradców zawodowych </w:t>
      </w:r>
      <w:r w:rsidR="007A5D8A" w:rsidRPr="001E7895">
        <w:rPr>
          <w:rFonts w:ascii="Times New Roman" w:hAnsi="Times New Roman"/>
          <w:bCs/>
          <w:sz w:val="24"/>
          <w:szCs w:val="24"/>
        </w:rPr>
        <w:t>szczegółowo określ</w:t>
      </w:r>
      <w:r w:rsidR="00321BB5" w:rsidRPr="001E7895">
        <w:rPr>
          <w:rFonts w:ascii="Times New Roman" w:hAnsi="Times New Roman"/>
          <w:bCs/>
          <w:sz w:val="24"/>
          <w:szCs w:val="24"/>
        </w:rPr>
        <w:t>a Dział V, Rozdział III Statutu.</w:t>
      </w:r>
    </w:p>
    <w:p w14:paraId="07AF4751" w14:textId="1402A6DA" w:rsidR="00FB6DB8" w:rsidRPr="001E7895" w:rsidRDefault="00040655" w:rsidP="001E7895">
      <w:pPr>
        <w:pStyle w:val="Akapitzlist"/>
        <w:numPr>
          <w:ilvl w:val="4"/>
          <w:numId w:val="114"/>
        </w:numPr>
        <w:spacing w:after="0" w:line="360" w:lineRule="auto"/>
        <w:ind w:left="426" w:hanging="426"/>
        <w:rPr>
          <w:rFonts w:ascii="Times New Roman" w:hAnsi="Times New Roman"/>
          <w:bCs/>
          <w:sz w:val="24"/>
          <w:szCs w:val="24"/>
        </w:rPr>
      </w:pPr>
      <w:r w:rsidRPr="001E7895">
        <w:rPr>
          <w:rFonts w:ascii="Times New Roman" w:hAnsi="Times New Roman"/>
          <w:sz w:val="24"/>
          <w:szCs w:val="24"/>
        </w:rPr>
        <w:lastRenderedPageBreak/>
        <w:t>W szkole organizuje się doradztwo zawodowe</w:t>
      </w:r>
      <w:r w:rsidR="00FB6DB8" w:rsidRPr="001E7895">
        <w:rPr>
          <w:rFonts w:ascii="Times New Roman" w:hAnsi="Times New Roman"/>
          <w:sz w:val="24"/>
          <w:szCs w:val="24"/>
        </w:rPr>
        <w:t>:</w:t>
      </w:r>
    </w:p>
    <w:p w14:paraId="6A4FB18F" w14:textId="77777777" w:rsidR="00FB6DB8" w:rsidRPr="001E7895" w:rsidRDefault="00FB6DB8" w:rsidP="001E7895">
      <w:pPr>
        <w:pStyle w:val="Akapitzlist"/>
        <w:numPr>
          <w:ilvl w:val="0"/>
          <w:numId w:val="116"/>
        </w:numPr>
        <w:shd w:val="clear" w:color="auto" w:fill="FFFFFF"/>
        <w:suppressAutoHyphens w:val="0"/>
        <w:spacing w:after="0" w:line="360" w:lineRule="auto"/>
        <w:rPr>
          <w:rFonts w:ascii="Times New Roman" w:hAnsi="Times New Roman"/>
          <w:sz w:val="24"/>
          <w:szCs w:val="24"/>
        </w:rPr>
      </w:pPr>
      <w:r w:rsidRPr="001E7895">
        <w:rPr>
          <w:rFonts w:ascii="Times New Roman" w:hAnsi="Times New Roman"/>
          <w:sz w:val="24"/>
          <w:szCs w:val="24"/>
        </w:rPr>
        <w:t>w klasach I-VI na obowiązkowych zajęciach edukacyjnych z zakresu kształcenia ogólnego,</w:t>
      </w:r>
    </w:p>
    <w:p w14:paraId="0E5BB190" w14:textId="77777777" w:rsidR="00FB6DB8" w:rsidRPr="001E7895" w:rsidRDefault="00FB6DB8" w:rsidP="001E7895">
      <w:pPr>
        <w:pStyle w:val="Akapitzlist"/>
        <w:numPr>
          <w:ilvl w:val="0"/>
          <w:numId w:val="116"/>
        </w:numPr>
        <w:shd w:val="clear" w:color="auto" w:fill="FFFFFF"/>
        <w:spacing w:after="0" w:line="360" w:lineRule="auto"/>
        <w:rPr>
          <w:rFonts w:ascii="Times New Roman" w:hAnsi="Times New Roman"/>
          <w:sz w:val="24"/>
          <w:szCs w:val="24"/>
        </w:rPr>
      </w:pPr>
      <w:r w:rsidRPr="001E7895">
        <w:rPr>
          <w:rFonts w:ascii="Times New Roman" w:hAnsi="Times New Roman"/>
          <w:sz w:val="24"/>
          <w:szCs w:val="24"/>
        </w:rPr>
        <w:t>w klasach VII i VIII na obowiązkowych zajęciach edukacyjnych z zakresu kształcenia ogólnego,</w:t>
      </w:r>
    </w:p>
    <w:p w14:paraId="6EB7A964" w14:textId="77777777" w:rsidR="00040655" w:rsidRPr="001E7895" w:rsidRDefault="00FB6DB8" w:rsidP="001E7895">
      <w:pPr>
        <w:pStyle w:val="Akapitzlist"/>
        <w:numPr>
          <w:ilvl w:val="0"/>
          <w:numId w:val="116"/>
        </w:numPr>
        <w:shd w:val="clear" w:color="auto" w:fill="FFFFFF"/>
        <w:spacing w:after="0" w:line="360" w:lineRule="auto"/>
        <w:rPr>
          <w:rFonts w:ascii="Times New Roman" w:hAnsi="Times New Roman"/>
          <w:sz w:val="24"/>
          <w:szCs w:val="24"/>
        </w:rPr>
      </w:pPr>
      <w:r w:rsidRPr="001E7895">
        <w:rPr>
          <w:rFonts w:ascii="Times New Roman" w:hAnsi="Times New Roman"/>
          <w:sz w:val="24"/>
          <w:szCs w:val="24"/>
        </w:rPr>
        <w:t>w klasach VII i VIII na zajęciach</w:t>
      </w:r>
      <w:r w:rsidR="000672BB" w:rsidRPr="001E7895">
        <w:rPr>
          <w:rFonts w:ascii="Times New Roman" w:hAnsi="Times New Roman"/>
          <w:sz w:val="24"/>
          <w:szCs w:val="24"/>
        </w:rPr>
        <w:t xml:space="preserve"> z zakresu doradztwa zawodowego.</w:t>
      </w:r>
      <w:r w:rsidR="00040655" w:rsidRPr="001E7895">
        <w:rPr>
          <w:rFonts w:ascii="Times New Roman" w:hAnsi="Times New Roman"/>
          <w:sz w:val="24"/>
          <w:szCs w:val="24"/>
        </w:rPr>
        <w:t xml:space="preserve"> </w:t>
      </w:r>
    </w:p>
    <w:p w14:paraId="16EA577E" w14:textId="294F10B9" w:rsidR="00B31B9C" w:rsidRPr="001E7895" w:rsidRDefault="00065806"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Doradztwo zawodowe ma charakter planowych działań koordynowan</w:t>
      </w:r>
      <w:r w:rsidR="00B42796" w:rsidRPr="001E7895">
        <w:rPr>
          <w:rFonts w:ascii="Times New Roman" w:hAnsi="Times New Roman"/>
          <w:sz w:val="24"/>
          <w:szCs w:val="24"/>
        </w:rPr>
        <w:t>ych przez doradcę zawodowego</w:t>
      </w:r>
      <w:r w:rsidR="00F9197A" w:rsidRPr="001E7895">
        <w:rPr>
          <w:rFonts w:ascii="Times New Roman" w:hAnsi="Times New Roman"/>
          <w:sz w:val="24"/>
          <w:szCs w:val="24"/>
        </w:rPr>
        <w:t>,</w:t>
      </w:r>
      <w:r w:rsidR="009238BB" w:rsidRPr="001E7895">
        <w:rPr>
          <w:rFonts w:ascii="Times New Roman" w:hAnsi="Times New Roman"/>
          <w:sz w:val="24"/>
          <w:szCs w:val="24"/>
        </w:rPr>
        <w:t xml:space="preserve"> </w:t>
      </w:r>
      <w:r w:rsidRPr="001E7895">
        <w:rPr>
          <w:rFonts w:ascii="Times New Roman" w:hAnsi="Times New Roman"/>
          <w:sz w:val="24"/>
          <w:szCs w:val="24"/>
        </w:rPr>
        <w:t>zmierzając</w:t>
      </w:r>
      <w:r w:rsidR="000E0EF6" w:rsidRPr="001E7895">
        <w:rPr>
          <w:rFonts w:ascii="Times New Roman" w:hAnsi="Times New Roman"/>
          <w:sz w:val="24"/>
          <w:szCs w:val="24"/>
        </w:rPr>
        <w:t>ych</w:t>
      </w:r>
      <w:r w:rsidRPr="001E7895">
        <w:rPr>
          <w:rFonts w:ascii="Times New Roman" w:hAnsi="Times New Roman"/>
          <w:sz w:val="24"/>
          <w:szCs w:val="24"/>
        </w:rPr>
        <w:t xml:space="preserve"> do</w:t>
      </w:r>
      <w:r w:rsidR="00146A3D" w:rsidRPr="001E7895">
        <w:rPr>
          <w:rFonts w:ascii="Times New Roman" w:hAnsi="Times New Roman"/>
          <w:sz w:val="24"/>
          <w:szCs w:val="24"/>
        </w:rPr>
        <w:t xml:space="preserve"> </w:t>
      </w:r>
      <w:r w:rsidRPr="001E7895">
        <w:rPr>
          <w:rFonts w:ascii="Times New Roman" w:hAnsi="Times New Roman"/>
          <w:sz w:val="24"/>
          <w:szCs w:val="24"/>
        </w:rPr>
        <w:t xml:space="preserve">stworzenia takich </w:t>
      </w:r>
      <w:r w:rsidR="000E0EF6" w:rsidRPr="001E7895">
        <w:rPr>
          <w:rFonts w:ascii="Times New Roman" w:hAnsi="Times New Roman"/>
          <w:sz w:val="24"/>
          <w:szCs w:val="24"/>
        </w:rPr>
        <w:t>warunków</w:t>
      </w:r>
      <w:r w:rsidRPr="001E7895">
        <w:rPr>
          <w:rFonts w:ascii="Times New Roman" w:hAnsi="Times New Roman"/>
          <w:sz w:val="24"/>
          <w:szCs w:val="24"/>
        </w:rPr>
        <w:t xml:space="preserve">, które zapewnią uczniom rozwijanie świadomości własnych uzdolnień, posiadanych kompetencji i zainteresowań - w aspekcie własnych pragnień i ich realizacji w rzeczywistym życiu. Ma również za zadanie </w:t>
      </w:r>
      <w:r w:rsidR="00A82BA0" w:rsidRPr="001E7895">
        <w:rPr>
          <w:rFonts w:ascii="Times New Roman" w:hAnsi="Times New Roman"/>
          <w:sz w:val="24"/>
          <w:szCs w:val="24"/>
        </w:rPr>
        <w:t>rozwijanie</w:t>
      </w:r>
      <w:r w:rsidRPr="001E7895">
        <w:rPr>
          <w:rFonts w:ascii="Times New Roman" w:hAnsi="Times New Roman"/>
          <w:sz w:val="24"/>
          <w:szCs w:val="24"/>
        </w:rPr>
        <w:t xml:space="preserve"> umiejętności aktywnego poszukiwania pracy, podejmowania racjonalnych decyzji oraz uświadomienie konsekwencji dokonywanych wyborów. Ma wykształcić u uczniów umiejętność radzenia sobie ze zmianami poprzez szybką adaptac</w:t>
      </w:r>
      <w:r w:rsidR="006F2208" w:rsidRPr="001E7895">
        <w:rPr>
          <w:rFonts w:ascii="Times New Roman" w:hAnsi="Times New Roman"/>
          <w:sz w:val="24"/>
          <w:szCs w:val="24"/>
        </w:rPr>
        <w:t xml:space="preserve">ję </w:t>
      </w:r>
      <w:r w:rsidRPr="001E7895">
        <w:rPr>
          <w:rFonts w:ascii="Times New Roman" w:hAnsi="Times New Roman"/>
          <w:sz w:val="24"/>
          <w:szCs w:val="24"/>
        </w:rPr>
        <w:t>oraz wychodzenia naprzeciw nowym sytuacjom i wyzwaniom zawodowym.</w:t>
      </w:r>
    </w:p>
    <w:p w14:paraId="372B417C" w14:textId="13F5FD20" w:rsidR="008D46F5" w:rsidRPr="001E7895" w:rsidRDefault="00065806"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miarę możliwości doradca zawodowy prowadzi zajęcia metodami aktywnymi oraz stara się przybliżyć poszczególne zawody uczniom na wycieczkach organizowanych do różnorodnych zakładów</w:t>
      </w:r>
      <w:r w:rsidR="005A44E3" w:rsidRPr="001E7895">
        <w:rPr>
          <w:rFonts w:ascii="Times New Roman" w:hAnsi="Times New Roman"/>
          <w:sz w:val="24"/>
          <w:szCs w:val="24"/>
        </w:rPr>
        <w:t xml:space="preserve"> </w:t>
      </w:r>
      <w:r w:rsidR="004E7EC6" w:rsidRPr="001E7895">
        <w:rPr>
          <w:rFonts w:ascii="Times New Roman" w:hAnsi="Times New Roman"/>
          <w:sz w:val="24"/>
          <w:szCs w:val="24"/>
        </w:rPr>
        <w:br/>
      </w:r>
      <w:r w:rsidR="006E73C2" w:rsidRPr="001E7895">
        <w:rPr>
          <w:rFonts w:ascii="Times New Roman" w:hAnsi="Times New Roman"/>
          <w:sz w:val="24"/>
          <w:szCs w:val="24"/>
        </w:rPr>
        <w:t>i instytucji.</w:t>
      </w:r>
    </w:p>
    <w:p w14:paraId="117BFB2E" w14:textId="77777777" w:rsidR="006146DE" w:rsidRPr="001E7895" w:rsidRDefault="006146DE" w:rsidP="001E7895">
      <w:pPr>
        <w:pStyle w:val="Default"/>
        <w:spacing w:line="360" w:lineRule="auto"/>
        <w:ind w:left="567"/>
        <w:jc w:val="both"/>
        <w:rPr>
          <w:color w:val="auto"/>
        </w:rPr>
      </w:pPr>
    </w:p>
    <w:p w14:paraId="5C5FD1FA" w14:textId="4CF71776"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82" w:name="_Toc112770014"/>
      <w:r w:rsidRPr="006E4B6D">
        <w:rPr>
          <w:rFonts w:ascii="Times New Roman" w:hAnsi="Times New Roman" w:cs="Times New Roman"/>
          <w:b/>
          <w:color w:val="auto"/>
          <w:sz w:val="24"/>
          <w:szCs w:val="24"/>
        </w:rPr>
        <w:t xml:space="preserve">Rozdział </w:t>
      </w:r>
      <w:r w:rsidR="00877E95" w:rsidRPr="006E4B6D">
        <w:rPr>
          <w:rFonts w:ascii="Times New Roman" w:hAnsi="Times New Roman" w:cs="Times New Roman"/>
          <w:b/>
          <w:color w:val="auto"/>
          <w:sz w:val="24"/>
          <w:szCs w:val="24"/>
        </w:rPr>
        <w:t>VIII</w:t>
      </w:r>
      <w:bookmarkEnd w:id="82"/>
    </w:p>
    <w:p w14:paraId="63073B7C" w14:textId="1F0E4D95" w:rsidR="008957DE" w:rsidRPr="006E4B6D" w:rsidRDefault="00877E95" w:rsidP="001E7895">
      <w:pPr>
        <w:pStyle w:val="Nagwek2"/>
        <w:spacing w:before="0" w:line="360" w:lineRule="auto"/>
        <w:jc w:val="center"/>
        <w:rPr>
          <w:rFonts w:ascii="Times New Roman" w:hAnsi="Times New Roman" w:cs="Times New Roman"/>
          <w:b/>
          <w:color w:val="auto"/>
          <w:sz w:val="24"/>
          <w:szCs w:val="24"/>
          <w:shd w:val="clear" w:color="auto" w:fill="FFFFFF"/>
        </w:rPr>
      </w:pPr>
      <w:bookmarkStart w:id="83" w:name="_Toc112770015"/>
      <w:r w:rsidRPr="006E4B6D">
        <w:rPr>
          <w:rFonts w:ascii="Times New Roman" w:hAnsi="Times New Roman" w:cs="Times New Roman"/>
          <w:b/>
          <w:color w:val="auto"/>
          <w:sz w:val="24"/>
          <w:szCs w:val="24"/>
          <w:shd w:val="clear" w:color="auto" w:fill="FFFFFF"/>
        </w:rPr>
        <w:t>W</w:t>
      </w:r>
      <w:r w:rsidR="008957DE" w:rsidRPr="006E4B6D">
        <w:rPr>
          <w:rFonts w:ascii="Times New Roman" w:hAnsi="Times New Roman" w:cs="Times New Roman"/>
          <w:b/>
          <w:color w:val="auto"/>
          <w:sz w:val="24"/>
          <w:szCs w:val="24"/>
          <w:shd w:val="clear" w:color="auto" w:fill="FFFFFF"/>
        </w:rPr>
        <w:t>olontariat</w:t>
      </w:r>
      <w:bookmarkEnd w:id="83"/>
    </w:p>
    <w:p w14:paraId="5388B56B" w14:textId="77777777" w:rsidR="006E4B6D" w:rsidRPr="006E4B6D" w:rsidRDefault="006E4B6D" w:rsidP="006E4B6D">
      <w:pPr>
        <w:rPr>
          <w:b/>
        </w:rPr>
      </w:pPr>
    </w:p>
    <w:p w14:paraId="2781F1D2" w14:textId="57AA0B25" w:rsidR="00734AE5" w:rsidRPr="006E4B6D" w:rsidRDefault="00AC1907" w:rsidP="001E7895">
      <w:pPr>
        <w:pStyle w:val="Nagwek3"/>
        <w:spacing w:before="0" w:line="360" w:lineRule="auto"/>
        <w:jc w:val="center"/>
        <w:rPr>
          <w:rFonts w:ascii="Times New Roman" w:hAnsi="Times New Roman" w:cs="Times New Roman"/>
          <w:b/>
          <w:color w:val="auto"/>
        </w:rPr>
      </w:pPr>
      <w:bookmarkStart w:id="84" w:name="_Toc112770016"/>
      <w:r w:rsidRPr="006E4B6D">
        <w:rPr>
          <w:rFonts w:ascii="Times New Roman" w:hAnsi="Times New Roman" w:cs="Times New Roman"/>
          <w:b/>
          <w:color w:val="auto"/>
        </w:rPr>
        <w:t xml:space="preserve">§ </w:t>
      </w:r>
      <w:r w:rsidR="000777A6" w:rsidRPr="006E4B6D">
        <w:rPr>
          <w:rFonts w:ascii="Times New Roman" w:hAnsi="Times New Roman" w:cs="Times New Roman"/>
          <w:b/>
          <w:color w:val="auto"/>
        </w:rPr>
        <w:t>1</w:t>
      </w:r>
      <w:r w:rsidR="00734AE5" w:rsidRPr="006E4B6D">
        <w:rPr>
          <w:rFonts w:ascii="Times New Roman" w:hAnsi="Times New Roman" w:cs="Times New Roman"/>
          <w:b/>
          <w:color w:val="auto"/>
        </w:rPr>
        <w:t>.</w:t>
      </w:r>
      <w:r w:rsidR="000777A6" w:rsidRPr="006E4B6D">
        <w:rPr>
          <w:rFonts w:ascii="Times New Roman" w:hAnsi="Times New Roman" w:cs="Times New Roman"/>
          <w:b/>
          <w:color w:val="auto"/>
        </w:rPr>
        <w:t xml:space="preserve"> Zadania wolontariatu</w:t>
      </w:r>
      <w:bookmarkEnd w:id="84"/>
    </w:p>
    <w:p w14:paraId="3F26BCBD" w14:textId="77777777" w:rsidR="00040655" w:rsidRPr="001E7895" w:rsidRDefault="007B6BC6" w:rsidP="001E7895">
      <w:pPr>
        <w:pStyle w:val="Akapitzlist"/>
        <w:numPr>
          <w:ilvl w:val="0"/>
          <w:numId w:val="85"/>
        </w:numPr>
        <w:spacing w:after="0" w:line="360" w:lineRule="auto"/>
        <w:ind w:left="425" w:hanging="425"/>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Szkolny wolontariat wspiera funkcję dydaktyczną, </w:t>
      </w:r>
      <w:r w:rsidR="00040655" w:rsidRPr="001E7895">
        <w:rPr>
          <w:rFonts w:ascii="Times New Roman" w:eastAsia="Times New Roman" w:hAnsi="Times New Roman"/>
          <w:sz w:val="24"/>
          <w:szCs w:val="24"/>
        </w:rPr>
        <w:t>wychowawcą i opiekuńczą Szkoły:</w:t>
      </w:r>
    </w:p>
    <w:p w14:paraId="4C236205"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umożliwia uczniom zdobycie nowej wiedzy, nowych doświadczeń i umiejętności,</w:t>
      </w:r>
    </w:p>
    <w:p w14:paraId="46BF100F" w14:textId="77777777" w:rsidR="0091379A"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poszerza zasób wiedzy z zakresu samotności, niepełnosprawności, bezdomności i i</w:t>
      </w:r>
      <w:r w:rsidR="00040655" w:rsidRPr="001E7895">
        <w:rPr>
          <w:rFonts w:ascii="Times New Roman" w:eastAsia="Times New Roman" w:hAnsi="Times New Roman"/>
          <w:sz w:val="24"/>
          <w:szCs w:val="24"/>
        </w:rPr>
        <w:t>nnych problemów społecznych;</w:t>
      </w:r>
    </w:p>
    <w:p w14:paraId="04743EF9" w14:textId="456B76F3"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przyczynia się do kształtowania postaw prospołecznych uczniów (rozwoju empatii i tolerancji), stałej gotowości niesienia pomocy innym w różnych sytuacjach życiowych;</w:t>
      </w:r>
    </w:p>
    <w:p w14:paraId="7AA0922C"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uwrażliwia i aktywizuje społeczność szkolną w podejmowaniu działań na rzecz potrzebujących pomocy;</w:t>
      </w:r>
    </w:p>
    <w:p w14:paraId="7D149944"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umożliwia wyjście naprzeciw potrzebom uczniów pochodzącym z ubogich rodzin, których rodzice potrzebują pomocy i wsparcia;</w:t>
      </w:r>
    </w:p>
    <w:p w14:paraId="1A48CC80"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kształtuje umiejętności działania zespołowego.</w:t>
      </w:r>
    </w:p>
    <w:p w14:paraId="75DA1BA5"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4B637E47" w14:textId="34CEAD68" w:rsidR="008957DE" w:rsidRPr="006E4B6D" w:rsidRDefault="008957DE" w:rsidP="001E7895">
      <w:pPr>
        <w:pStyle w:val="Nagwek3"/>
        <w:spacing w:before="0" w:line="360" w:lineRule="auto"/>
        <w:jc w:val="center"/>
        <w:rPr>
          <w:rFonts w:ascii="Times New Roman" w:hAnsi="Times New Roman" w:cs="Times New Roman"/>
          <w:b/>
          <w:color w:val="auto"/>
        </w:rPr>
      </w:pPr>
      <w:bookmarkStart w:id="85" w:name="_Toc112770017"/>
      <w:r w:rsidRPr="006E4B6D">
        <w:rPr>
          <w:rFonts w:ascii="Times New Roman" w:hAnsi="Times New Roman" w:cs="Times New Roman"/>
          <w:b/>
          <w:color w:val="auto"/>
        </w:rPr>
        <w:t xml:space="preserve">§ </w:t>
      </w:r>
      <w:r w:rsidR="0091379A" w:rsidRPr="006E4B6D">
        <w:rPr>
          <w:rFonts w:ascii="Times New Roman" w:hAnsi="Times New Roman" w:cs="Times New Roman"/>
          <w:b/>
          <w:color w:val="auto"/>
        </w:rPr>
        <w:t>2</w:t>
      </w:r>
      <w:r w:rsidRPr="006E4B6D">
        <w:rPr>
          <w:rFonts w:ascii="Times New Roman" w:hAnsi="Times New Roman" w:cs="Times New Roman"/>
          <w:b/>
          <w:color w:val="auto"/>
        </w:rPr>
        <w:t>.</w:t>
      </w:r>
      <w:r w:rsidR="0091379A" w:rsidRPr="006E4B6D">
        <w:rPr>
          <w:rFonts w:ascii="Times New Roman" w:hAnsi="Times New Roman" w:cs="Times New Roman"/>
          <w:b/>
          <w:color w:val="auto"/>
        </w:rPr>
        <w:t xml:space="preserve"> Organizacja wolontariatu</w:t>
      </w:r>
      <w:bookmarkEnd w:id="85"/>
    </w:p>
    <w:p w14:paraId="42F05504" w14:textId="77777777" w:rsidR="007B6BC6" w:rsidRPr="001E7895" w:rsidRDefault="007B6BC6" w:rsidP="001E7895">
      <w:pPr>
        <w:pStyle w:val="Akapitzlist"/>
        <w:numPr>
          <w:ilvl w:val="3"/>
          <w:numId w:val="2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Szkoła organizuje i realizuje działania w zakresie wolontariatu  w ramach:</w:t>
      </w:r>
    </w:p>
    <w:p w14:paraId="18FA5186" w14:textId="77777777" w:rsidR="007B6BC6" w:rsidRPr="001E7895" w:rsidRDefault="00040655" w:rsidP="001E7895">
      <w:pPr>
        <w:pStyle w:val="Akapitzlist"/>
        <w:numPr>
          <w:ilvl w:val="0"/>
          <w:numId w:val="118"/>
        </w:numPr>
        <w:spacing w:after="0" w:line="360" w:lineRule="auto"/>
        <w:jc w:val="both"/>
        <w:rPr>
          <w:rFonts w:ascii="Times New Roman" w:hAnsi="Times New Roman"/>
          <w:sz w:val="24"/>
          <w:szCs w:val="24"/>
        </w:rPr>
      </w:pPr>
      <w:r w:rsidRPr="001E7895">
        <w:rPr>
          <w:rFonts w:ascii="Times New Roman" w:hAnsi="Times New Roman"/>
          <w:sz w:val="24"/>
          <w:szCs w:val="24"/>
        </w:rPr>
        <w:t>Rady Wolontariatu;</w:t>
      </w:r>
    </w:p>
    <w:p w14:paraId="561637B4" w14:textId="77777777" w:rsidR="007B6BC6" w:rsidRPr="001E7895" w:rsidRDefault="007B6BC6" w:rsidP="001E7895">
      <w:pPr>
        <w:pStyle w:val="Akapitzlist"/>
        <w:numPr>
          <w:ilvl w:val="0"/>
          <w:numId w:val="118"/>
        </w:numPr>
        <w:spacing w:after="0" w:line="360" w:lineRule="auto"/>
        <w:jc w:val="both"/>
        <w:rPr>
          <w:rFonts w:ascii="Times New Roman" w:hAnsi="Times New Roman"/>
          <w:sz w:val="24"/>
          <w:szCs w:val="24"/>
        </w:rPr>
      </w:pPr>
      <w:r w:rsidRPr="001E7895">
        <w:rPr>
          <w:rFonts w:ascii="Times New Roman" w:hAnsi="Times New Roman"/>
          <w:sz w:val="24"/>
          <w:szCs w:val="24"/>
        </w:rPr>
        <w:lastRenderedPageBreak/>
        <w:t xml:space="preserve">Szkolnego Klubu Wolontariusza. </w:t>
      </w:r>
    </w:p>
    <w:p w14:paraId="2D63CCCF" w14:textId="77777777" w:rsidR="007B6BC6"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Rada Wolontariatu jest wyłaniana ze składu Samorządu Uczniowskiego.</w:t>
      </w:r>
    </w:p>
    <w:p w14:paraId="68B4E18F" w14:textId="77777777" w:rsidR="007B6BC6"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Rada Wolontariatu koordynuje zadania z zakresu wolontariatu m.in. poprzez: </w:t>
      </w:r>
    </w:p>
    <w:p w14:paraId="7E3E2C46"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diagnozowanie potrzeb społecznych w środowisku szkolnym czy w otoczeniu szkoły,</w:t>
      </w:r>
    </w:p>
    <w:p w14:paraId="323566E7"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 xml:space="preserve">opiniowanie ofert działań, </w:t>
      </w:r>
    </w:p>
    <w:p w14:paraId="45B96DEE"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decydowanie o działaniach do realizacji.</w:t>
      </w:r>
    </w:p>
    <w:p w14:paraId="75BB1E45" w14:textId="77777777" w:rsidR="00040655" w:rsidRPr="001E7895" w:rsidRDefault="007B6BC6" w:rsidP="001E7895">
      <w:pPr>
        <w:pStyle w:val="Akapitzlist"/>
        <w:numPr>
          <w:ilvl w:val="0"/>
          <w:numId w:val="86"/>
        </w:numPr>
        <w:spacing w:after="0" w:line="360" w:lineRule="auto"/>
        <w:ind w:left="426" w:hanging="426"/>
        <w:jc w:val="both"/>
        <w:rPr>
          <w:rFonts w:ascii="Times New Roman" w:eastAsia="Times New Roman" w:hAnsi="Times New Roman"/>
          <w:sz w:val="24"/>
          <w:szCs w:val="24"/>
        </w:rPr>
      </w:pPr>
      <w:r w:rsidRPr="001E7895">
        <w:rPr>
          <w:rFonts w:ascii="Times New Roman" w:hAnsi="Times New Roman"/>
          <w:sz w:val="24"/>
          <w:szCs w:val="24"/>
        </w:rPr>
        <w:t>Szkolny Klub</w:t>
      </w:r>
      <w:r w:rsidRPr="001E7895">
        <w:rPr>
          <w:rFonts w:ascii="Times New Roman" w:eastAsia="Times New Roman" w:hAnsi="Times New Roman"/>
          <w:sz w:val="24"/>
          <w:szCs w:val="24"/>
        </w:rPr>
        <w:t xml:space="preserve"> Wolontariusza w szczególności:</w:t>
      </w:r>
    </w:p>
    <w:p w14:paraId="268542F7" w14:textId="5AA9FB41" w:rsidR="00040655" w:rsidRPr="001E7895" w:rsidRDefault="00EB44FE" w:rsidP="001E7895">
      <w:pPr>
        <w:pStyle w:val="Akapitzlist"/>
        <w:numPr>
          <w:ilvl w:val="1"/>
          <w:numId w:val="86"/>
        </w:numPr>
        <w:spacing w:after="0" w:line="360" w:lineRule="auto"/>
        <w:ind w:left="1276"/>
        <w:jc w:val="both"/>
        <w:rPr>
          <w:rFonts w:ascii="Times New Roman" w:eastAsia="Times New Roman" w:hAnsi="Times New Roman"/>
          <w:sz w:val="24"/>
          <w:szCs w:val="24"/>
        </w:rPr>
      </w:pPr>
      <w:r w:rsidRPr="001E7895">
        <w:rPr>
          <w:rFonts w:ascii="Times New Roman" w:eastAsia="Times New Roman" w:hAnsi="Times New Roman"/>
          <w:sz w:val="24"/>
          <w:szCs w:val="24"/>
        </w:rPr>
        <w:t>R</w:t>
      </w:r>
      <w:r w:rsidR="007B6BC6" w:rsidRPr="001E7895">
        <w:rPr>
          <w:rFonts w:ascii="Times New Roman" w:eastAsia="Times New Roman" w:hAnsi="Times New Roman"/>
          <w:sz w:val="24"/>
          <w:szCs w:val="24"/>
        </w:rPr>
        <w:t>ozwiązuje trudności niektórych uczniów bez interwencji innych instytucji (np. pomoc w nadrabianiu zaległości szkolnych, jednorazowe akcje pomocy materialnej ubogim uczniom lub w przypadkach losowych);</w:t>
      </w:r>
    </w:p>
    <w:p w14:paraId="6166C7FC" w14:textId="2891933F" w:rsidR="00040655" w:rsidRPr="001E7895" w:rsidRDefault="00EB44FE" w:rsidP="001E7895">
      <w:pPr>
        <w:pStyle w:val="Akapitzlist"/>
        <w:numPr>
          <w:ilvl w:val="1"/>
          <w:numId w:val="86"/>
        </w:numPr>
        <w:spacing w:after="0" w:line="360" w:lineRule="auto"/>
        <w:ind w:left="1276"/>
        <w:jc w:val="both"/>
        <w:rPr>
          <w:rFonts w:ascii="Times New Roman" w:eastAsia="Times New Roman" w:hAnsi="Times New Roman"/>
          <w:sz w:val="24"/>
          <w:szCs w:val="24"/>
        </w:rPr>
      </w:pPr>
      <w:r w:rsidRPr="001E7895">
        <w:rPr>
          <w:rFonts w:ascii="Times New Roman" w:eastAsia="Times New Roman" w:hAnsi="Times New Roman"/>
          <w:sz w:val="24"/>
          <w:szCs w:val="24"/>
        </w:rPr>
        <w:t>U</w:t>
      </w:r>
      <w:r w:rsidR="007B6BC6" w:rsidRPr="001E7895">
        <w:rPr>
          <w:rFonts w:ascii="Times New Roman" w:eastAsia="Times New Roman" w:hAnsi="Times New Roman"/>
          <w:sz w:val="24"/>
          <w:szCs w:val="24"/>
        </w:rPr>
        <w:t>czy  wartości, jaką  jest pomoc innym, wrażliwości oraz</w:t>
      </w:r>
      <w:r w:rsidR="00040655" w:rsidRPr="001E7895">
        <w:rPr>
          <w:rFonts w:ascii="Times New Roman" w:eastAsia="Times New Roman" w:hAnsi="Times New Roman"/>
          <w:sz w:val="24"/>
          <w:szCs w:val="24"/>
        </w:rPr>
        <w:t xml:space="preserve"> wzajemnej życzliwości poprzez:</w:t>
      </w:r>
    </w:p>
    <w:p w14:paraId="6E3F180A" w14:textId="77777777" w:rsidR="00E12067" w:rsidRPr="001E7895" w:rsidRDefault="00040655"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u</w:t>
      </w:r>
      <w:r w:rsidR="007B6BC6" w:rsidRPr="001E7895">
        <w:rPr>
          <w:rFonts w:ascii="Times New Roman" w:eastAsia="Times New Roman" w:hAnsi="Times New Roman"/>
          <w:sz w:val="24"/>
          <w:szCs w:val="24"/>
        </w:rPr>
        <w:t xml:space="preserve">dzielanie korepetycji uczniom z problemami w nauce; </w:t>
      </w:r>
    </w:p>
    <w:p w14:paraId="4198E20F" w14:textId="77777777" w:rsidR="008D3651" w:rsidRPr="001E7895" w:rsidRDefault="00040655"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zbiórki przyborów szkolnych;</w:t>
      </w:r>
    </w:p>
    <w:p w14:paraId="47B29128" w14:textId="77777777" w:rsidR="008D3651" w:rsidRPr="001E7895" w:rsidRDefault="007B6BC6"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działania kulturalne: szkolne inscenizacje, tworzenie dekoracji lub gazetek głównie o tematyce humanitarnej;</w:t>
      </w:r>
    </w:p>
    <w:p w14:paraId="0E970E25" w14:textId="5AEDA37A" w:rsidR="00040655" w:rsidRPr="001E7895" w:rsidRDefault="007B6BC6"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akcje</w:t>
      </w:r>
      <w:r w:rsidR="00040655" w:rsidRPr="001E7895">
        <w:rPr>
          <w:rFonts w:ascii="Times New Roman" w:eastAsia="Times New Roman" w:hAnsi="Times New Roman"/>
          <w:sz w:val="24"/>
          <w:szCs w:val="24"/>
        </w:rPr>
        <w:t xml:space="preserve"> </w:t>
      </w:r>
      <w:r w:rsidR="00102822" w:rsidRPr="001E7895">
        <w:rPr>
          <w:rFonts w:ascii="Times New Roman" w:eastAsia="Times New Roman" w:hAnsi="Times New Roman"/>
          <w:sz w:val="24"/>
          <w:szCs w:val="24"/>
        </w:rPr>
        <w:t>między klasowe</w:t>
      </w:r>
      <w:r w:rsidR="00F81D8F" w:rsidRPr="001E7895">
        <w:rPr>
          <w:rFonts w:ascii="Times New Roman" w:eastAsia="Times New Roman" w:hAnsi="Times New Roman"/>
          <w:sz w:val="24"/>
          <w:szCs w:val="24"/>
        </w:rPr>
        <w:t>.</w:t>
      </w:r>
    </w:p>
    <w:p w14:paraId="540662B4" w14:textId="5742534B" w:rsidR="00040655" w:rsidRPr="001E7895" w:rsidRDefault="003D1834" w:rsidP="001E7895">
      <w:pPr>
        <w:pStyle w:val="Akapitzlist"/>
        <w:numPr>
          <w:ilvl w:val="1"/>
          <w:numId w:val="86"/>
        </w:numPr>
        <w:spacing w:after="0" w:line="360" w:lineRule="auto"/>
        <w:ind w:firstLine="131"/>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 P</w:t>
      </w:r>
      <w:r w:rsidR="007B6BC6" w:rsidRPr="001E7895">
        <w:rPr>
          <w:rFonts w:ascii="Times New Roman" w:eastAsia="Times New Roman" w:hAnsi="Times New Roman"/>
          <w:sz w:val="24"/>
          <w:szCs w:val="24"/>
        </w:rPr>
        <w:t xml:space="preserve">romuje ideę wolontariatu w szkole i  środowisku lokalnym. </w:t>
      </w:r>
    </w:p>
    <w:p w14:paraId="14057540" w14:textId="77777777" w:rsidR="00040655"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iCs/>
          <w:sz w:val="24"/>
          <w:szCs w:val="24"/>
        </w:rPr>
        <w:t>W skład Szkolnego Klubu Wolontariusza wchodzą na zasadzie dobrowolności:</w:t>
      </w:r>
    </w:p>
    <w:p w14:paraId="306FD445"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opiekun lub opiekunowie Klubu (nauczyciel lub  nauczyciele);</w:t>
      </w:r>
    </w:p>
    <w:p w14:paraId="4D2F2180"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lider Klubu (wybrany spośród uczniów);</w:t>
      </w:r>
    </w:p>
    <w:p w14:paraId="2424FB73"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członkowie Klubu – uczniowie szkoły.</w:t>
      </w:r>
    </w:p>
    <w:p w14:paraId="39CF3D59" w14:textId="77777777" w:rsidR="007B6BC6" w:rsidRPr="001E7895" w:rsidRDefault="007B6BC6" w:rsidP="001E7895">
      <w:pPr>
        <w:pStyle w:val="Akapitzlist"/>
        <w:numPr>
          <w:ilvl w:val="0"/>
          <w:numId w:val="86"/>
        </w:numPr>
        <w:spacing w:after="0" w:line="360" w:lineRule="auto"/>
        <w:ind w:left="426" w:hanging="426"/>
        <w:jc w:val="both"/>
        <w:rPr>
          <w:rFonts w:ascii="Times New Roman" w:eastAsia="Times New Roman" w:hAnsi="Times New Roman"/>
          <w:sz w:val="24"/>
          <w:szCs w:val="24"/>
        </w:rPr>
      </w:pPr>
      <w:r w:rsidRPr="001E7895">
        <w:rPr>
          <w:rFonts w:ascii="Times New Roman" w:hAnsi="Times New Roman"/>
          <w:sz w:val="24"/>
          <w:szCs w:val="24"/>
        </w:rPr>
        <w:t>Opiekun i lider kierują działalnością Klubu, reprezentują Klub na zewnątrz oraz współpracują                                             z centrami wolontariatu.</w:t>
      </w:r>
    </w:p>
    <w:p w14:paraId="5E715F9D"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3E6DF389" w14:textId="7AE6AB30" w:rsidR="008957DE" w:rsidRPr="006E4B6D" w:rsidRDefault="00AC1907" w:rsidP="001E7895">
      <w:pPr>
        <w:pStyle w:val="Nagwek3"/>
        <w:spacing w:before="0" w:line="360" w:lineRule="auto"/>
        <w:jc w:val="center"/>
        <w:rPr>
          <w:rFonts w:ascii="Times New Roman" w:hAnsi="Times New Roman" w:cs="Times New Roman"/>
          <w:b/>
          <w:color w:val="auto"/>
        </w:rPr>
      </w:pPr>
      <w:bookmarkStart w:id="86" w:name="_Toc112770018"/>
      <w:r w:rsidRPr="006E4B6D">
        <w:rPr>
          <w:rFonts w:ascii="Times New Roman" w:hAnsi="Times New Roman" w:cs="Times New Roman"/>
          <w:b/>
          <w:color w:val="auto"/>
        </w:rPr>
        <w:t>§ 3</w:t>
      </w:r>
      <w:r w:rsidR="008957DE" w:rsidRPr="006E4B6D">
        <w:rPr>
          <w:rFonts w:ascii="Times New Roman" w:hAnsi="Times New Roman" w:cs="Times New Roman"/>
          <w:b/>
          <w:color w:val="auto"/>
        </w:rPr>
        <w:t>.</w:t>
      </w:r>
      <w:r w:rsidR="00102822" w:rsidRPr="006E4B6D">
        <w:rPr>
          <w:rFonts w:ascii="Times New Roman" w:hAnsi="Times New Roman" w:cs="Times New Roman"/>
          <w:b/>
          <w:color w:val="auto"/>
        </w:rPr>
        <w:t xml:space="preserve"> Opiekun wolontariatu</w:t>
      </w:r>
      <w:bookmarkEnd w:id="86"/>
    </w:p>
    <w:p w14:paraId="1B249F05" w14:textId="77777777" w:rsidR="0032708E" w:rsidRPr="001E7895" w:rsidRDefault="008957DE"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1. </w:t>
      </w:r>
      <w:r w:rsidR="005E5826" w:rsidRPr="001E7895">
        <w:rPr>
          <w:rFonts w:ascii="Times New Roman" w:eastAsia="Times New Roman" w:hAnsi="Times New Roman"/>
          <w:sz w:val="24"/>
          <w:szCs w:val="24"/>
        </w:rPr>
        <w:tab/>
      </w:r>
      <w:r w:rsidR="007B6BC6" w:rsidRPr="001E7895">
        <w:rPr>
          <w:rFonts w:ascii="Times New Roman" w:eastAsia="Times New Roman" w:hAnsi="Times New Roman"/>
          <w:sz w:val="24"/>
          <w:szCs w:val="24"/>
        </w:rPr>
        <w:t>Do zadań opiekuna szkolnego wolontariatu należy w szczególności:</w:t>
      </w:r>
    </w:p>
    <w:p w14:paraId="66F54AE5"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zainicjowanie powstania grupy;</w:t>
      </w:r>
    </w:p>
    <w:p w14:paraId="6B47295A"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zachęcenie wolontariuszy do zaangażowania;</w:t>
      </w:r>
    </w:p>
    <w:p w14:paraId="240A4CB2" w14:textId="77777777" w:rsidR="00A82D26"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szkolenie wolontariuszy;</w:t>
      </w:r>
    </w:p>
    <w:p w14:paraId="3A2D0AD4" w14:textId="77777777" w:rsidR="007B1FE5" w:rsidRPr="001E7895" w:rsidRDefault="007B6BC6" w:rsidP="001E7895">
      <w:pPr>
        <w:pStyle w:val="Akapitzlist"/>
        <w:numPr>
          <w:ilvl w:val="0"/>
          <w:numId w:val="121"/>
        </w:numPr>
        <w:spacing w:after="0" w:line="360" w:lineRule="auto"/>
        <w:jc w:val="both"/>
        <w:rPr>
          <w:rFonts w:ascii="Times New Roman" w:hAnsi="Times New Roman"/>
          <w:sz w:val="24"/>
          <w:szCs w:val="24"/>
          <w:shd w:val="clear" w:color="auto" w:fill="FFFFFF"/>
        </w:rPr>
      </w:pPr>
      <w:r w:rsidRPr="001E7895">
        <w:rPr>
          <w:rFonts w:ascii="Times New Roman" w:hAnsi="Times New Roman"/>
          <w:sz w:val="24"/>
          <w:szCs w:val="24"/>
          <w:shd w:val="clear" w:color="auto" w:fill="FFFFFF"/>
        </w:rPr>
        <w:t>opracowanie dokumentacji Klubu Wolontariusza;</w:t>
      </w:r>
    </w:p>
    <w:p w14:paraId="6D052966"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współpraca z rodzicami;</w:t>
      </w:r>
    </w:p>
    <w:p w14:paraId="7A122BB5"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wspieranie wolontariuszy;</w:t>
      </w:r>
    </w:p>
    <w:p w14:paraId="2623B01F"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prowadzenie dla nich systematycznych spotkań;</w:t>
      </w:r>
    </w:p>
    <w:p w14:paraId="4228685B" w14:textId="77777777" w:rsidR="007B6BC6"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motywowanie w sytuacjach zniechęcenia.</w:t>
      </w:r>
    </w:p>
    <w:p w14:paraId="233855C2"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433EC021" w14:textId="5702A1B0" w:rsidR="008957DE" w:rsidRPr="006E4B6D" w:rsidRDefault="00AC1907" w:rsidP="001E7895">
      <w:pPr>
        <w:pStyle w:val="Nagwek3"/>
        <w:spacing w:before="0" w:line="360" w:lineRule="auto"/>
        <w:jc w:val="center"/>
        <w:rPr>
          <w:rFonts w:ascii="Times New Roman" w:hAnsi="Times New Roman" w:cs="Times New Roman"/>
          <w:b/>
          <w:color w:val="auto"/>
        </w:rPr>
      </w:pPr>
      <w:bookmarkStart w:id="87" w:name="_Toc112770019"/>
      <w:r w:rsidRPr="006E4B6D">
        <w:rPr>
          <w:rFonts w:ascii="Times New Roman" w:hAnsi="Times New Roman" w:cs="Times New Roman"/>
          <w:b/>
          <w:color w:val="auto"/>
        </w:rPr>
        <w:lastRenderedPageBreak/>
        <w:t xml:space="preserve">§ </w:t>
      </w:r>
      <w:r w:rsidR="00E62AF2" w:rsidRPr="006E4B6D">
        <w:rPr>
          <w:rFonts w:ascii="Times New Roman" w:hAnsi="Times New Roman" w:cs="Times New Roman"/>
          <w:b/>
          <w:color w:val="auto"/>
        </w:rPr>
        <w:t>4</w:t>
      </w:r>
      <w:r w:rsidR="008957DE" w:rsidRPr="006E4B6D">
        <w:rPr>
          <w:rFonts w:ascii="Times New Roman" w:hAnsi="Times New Roman" w:cs="Times New Roman"/>
          <w:b/>
          <w:color w:val="auto"/>
        </w:rPr>
        <w:t>.</w:t>
      </w:r>
      <w:r w:rsidR="00E62AF2" w:rsidRPr="006E4B6D">
        <w:rPr>
          <w:rFonts w:ascii="Times New Roman" w:hAnsi="Times New Roman" w:cs="Times New Roman"/>
          <w:b/>
          <w:color w:val="auto"/>
        </w:rPr>
        <w:t xml:space="preserve"> Partnerstwo w ramach wolontariatu</w:t>
      </w:r>
      <w:bookmarkEnd w:id="87"/>
    </w:p>
    <w:p w14:paraId="595D84DC" w14:textId="77777777" w:rsidR="007B6BC6" w:rsidRPr="001E7895" w:rsidRDefault="007B6BC6"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1.</w:t>
      </w:r>
      <w:r w:rsidR="005E5826" w:rsidRPr="001E7895">
        <w:rPr>
          <w:rFonts w:ascii="Times New Roman" w:eastAsia="Times New Roman" w:hAnsi="Times New Roman"/>
          <w:sz w:val="24"/>
          <w:szCs w:val="24"/>
        </w:rPr>
        <w:tab/>
      </w:r>
      <w:r w:rsidRPr="001E7895">
        <w:rPr>
          <w:rFonts w:ascii="Times New Roman" w:eastAsia="Times New Roman" w:hAnsi="Times New Roman"/>
          <w:sz w:val="24"/>
          <w:szCs w:val="24"/>
        </w:rPr>
        <w:t>Wolontariat organizowany w Szkole stanowi  płaszczyznę współpracy z innymi instytucjami działającymi na rzecz potrzebujących.</w:t>
      </w:r>
    </w:p>
    <w:p w14:paraId="73BEC1B6" w14:textId="77777777" w:rsidR="007B6BC6" w:rsidRPr="001E7895" w:rsidRDefault="007B6BC6"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2. </w:t>
      </w:r>
      <w:r w:rsidR="005E5826" w:rsidRPr="001E7895">
        <w:rPr>
          <w:rFonts w:ascii="Times New Roman" w:eastAsia="Times New Roman" w:hAnsi="Times New Roman"/>
          <w:sz w:val="24"/>
          <w:szCs w:val="24"/>
        </w:rPr>
        <w:tab/>
      </w:r>
      <w:r w:rsidRPr="001E7895">
        <w:rPr>
          <w:rFonts w:ascii="Times New Roman" w:eastAsia="Times New Roman" w:hAnsi="Times New Roman"/>
          <w:sz w:val="24"/>
          <w:szCs w:val="24"/>
        </w:rPr>
        <w:t>Do działań podejmowanych w  partnerstwie z innymi  instytucjami należą w szczególności:</w:t>
      </w:r>
    </w:p>
    <w:p w14:paraId="781A627E" w14:textId="4B45062F"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organizacja sprzedaży m.in. kalendarzy, kartek świątecznych, cegiełek </w:t>
      </w:r>
      <w:r w:rsidR="00F9197A" w:rsidRPr="001E7895">
        <w:rPr>
          <w:rFonts w:ascii="Times New Roman" w:eastAsia="Times New Roman" w:hAnsi="Times New Roman"/>
          <w:sz w:val="24"/>
          <w:szCs w:val="24"/>
        </w:rPr>
        <w:t>itp.</w:t>
      </w:r>
      <w:r w:rsidRPr="001E7895">
        <w:rPr>
          <w:rFonts w:ascii="Times New Roman" w:eastAsia="Times New Roman" w:hAnsi="Times New Roman"/>
          <w:sz w:val="24"/>
          <w:szCs w:val="24"/>
        </w:rPr>
        <w:t>;</w:t>
      </w:r>
    </w:p>
    <w:p w14:paraId="274173E3" w14:textId="24E516DF"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pomoc dzieciom z rodzin wielodzietnych, zastępczych bądź zagrożonych w</w:t>
      </w:r>
      <w:r w:rsidR="005E5826" w:rsidRPr="001E7895">
        <w:rPr>
          <w:rFonts w:ascii="Times New Roman" w:eastAsia="Times New Roman" w:hAnsi="Times New Roman"/>
          <w:sz w:val="24"/>
          <w:szCs w:val="24"/>
        </w:rPr>
        <w:t xml:space="preserve">ykluczeniem społecznym np. Góra </w:t>
      </w:r>
      <w:r w:rsidRPr="001E7895">
        <w:rPr>
          <w:rFonts w:ascii="Times New Roman" w:eastAsia="Times New Roman" w:hAnsi="Times New Roman"/>
          <w:sz w:val="24"/>
          <w:szCs w:val="24"/>
        </w:rPr>
        <w:t xml:space="preserve">Grosza; </w:t>
      </w:r>
    </w:p>
    <w:p w14:paraId="1507858A" w14:textId="6455D76C"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odwiedziny w świetlicach środowiskowych, domach dziecka, domach pomocy społecznej oraz schroniskach;</w:t>
      </w:r>
    </w:p>
    <w:p w14:paraId="34728B7A" w14:textId="59BEB544" w:rsidR="00BC2D0B" w:rsidRPr="006E4B6D" w:rsidRDefault="007B6BC6" w:rsidP="006E4B6D">
      <w:pPr>
        <w:pStyle w:val="Akapitzlist"/>
        <w:numPr>
          <w:ilvl w:val="1"/>
          <w:numId w:val="122"/>
        </w:numPr>
        <w:spacing w:after="0" w:line="360" w:lineRule="auto"/>
        <w:jc w:val="both"/>
        <w:rPr>
          <w:rFonts w:ascii="Times New Roman" w:hAnsi="Times New Roman"/>
          <w:sz w:val="24"/>
          <w:szCs w:val="24"/>
        </w:rPr>
      </w:pPr>
      <w:r w:rsidRPr="001E7895">
        <w:rPr>
          <w:rFonts w:ascii="Times New Roman" w:eastAsia="Times New Roman" w:hAnsi="Times New Roman"/>
          <w:sz w:val="24"/>
          <w:szCs w:val="24"/>
        </w:rPr>
        <w:t>organizacje imprez o charakterze kulturalnym i integracyjnym dla podopiecznych placówek funkcjonujących w środowisku lokalnym.</w:t>
      </w:r>
    </w:p>
    <w:p w14:paraId="295D9027" w14:textId="77777777" w:rsidR="00A82D26" w:rsidRPr="001E7895" w:rsidRDefault="00A82D26" w:rsidP="001E7895">
      <w:pPr>
        <w:pStyle w:val="Default"/>
        <w:spacing w:line="360" w:lineRule="auto"/>
        <w:jc w:val="center"/>
        <w:rPr>
          <w:color w:val="auto"/>
        </w:rPr>
      </w:pPr>
    </w:p>
    <w:p w14:paraId="056FF0ED" w14:textId="27FA48C7"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88" w:name="_Toc112770020"/>
      <w:r w:rsidRPr="006E4B6D">
        <w:rPr>
          <w:rFonts w:ascii="Times New Roman" w:hAnsi="Times New Roman" w:cs="Times New Roman"/>
          <w:b/>
          <w:color w:val="auto"/>
          <w:sz w:val="24"/>
          <w:szCs w:val="24"/>
        </w:rPr>
        <w:t xml:space="preserve">Rozdział </w:t>
      </w:r>
      <w:r w:rsidR="00EF4434" w:rsidRPr="006E4B6D">
        <w:rPr>
          <w:rFonts w:ascii="Times New Roman" w:hAnsi="Times New Roman" w:cs="Times New Roman"/>
          <w:b/>
          <w:color w:val="auto"/>
          <w:sz w:val="24"/>
          <w:szCs w:val="24"/>
        </w:rPr>
        <w:t>IX</w:t>
      </w:r>
      <w:bookmarkEnd w:id="88"/>
    </w:p>
    <w:p w14:paraId="327A75E3" w14:textId="378142CE" w:rsidR="00B31B9C" w:rsidRPr="006E4B6D" w:rsidRDefault="00EF4434" w:rsidP="001E7895">
      <w:pPr>
        <w:pStyle w:val="Nagwek2"/>
        <w:spacing w:before="0" w:line="360" w:lineRule="auto"/>
        <w:jc w:val="center"/>
        <w:rPr>
          <w:rFonts w:ascii="Times New Roman" w:hAnsi="Times New Roman" w:cs="Times New Roman"/>
          <w:b/>
          <w:color w:val="auto"/>
          <w:sz w:val="24"/>
          <w:szCs w:val="24"/>
        </w:rPr>
      </w:pPr>
      <w:bookmarkStart w:id="89" w:name="_Toc112770021"/>
      <w:r w:rsidRPr="006E4B6D">
        <w:rPr>
          <w:rFonts w:ascii="Times New Roman" w:hAnsi="Times New Roman" w:cs="Times New Roman"/>
          <w:b/>
          <w:color w:val="auto"/>
          <w:sz w:val="24"/>
          <w:szCs w:val="24"/>
        </w:rPr>
        <w:t>B</w:t>
      </w:r>
      <w:r w:rsidR="00065806" w:rsidRPr="006E4B6D">
        <w:rPr>
          <w:rFonts w:ascii="Times New Roman" w:hAnsi="Times New Roman" w:cs="Times New Roman"/>
          <w:b/>
          <w:color w:val="auto"/>
          <w:sz w:val="24"/>
          <w:szCs w:val="24"/>
        </w:rPr>
        <w:t>ibliotek</w:t>
      </w:r>
      <w:r w:rsidRPr="006E4B6D">
        <w:rPr>
          <w:rFonts w:ascii="Times New Roman" w:hAnsi="Times New Roman" w:cs="Times New Roman"/>
          <w:b/>
          <w:color w:val="auto"/>
          <w:sz w:val="24"/>
          <w:szCs w:val="24"/>
        </w:rPr>
        <w:t>a</w:t>
      </w:r>
      <w:r w:rsidR="00065806" w:rsidRPr="006E4B6D">
        <w:rPr>
          <w:rFonts w:ascii="Times New Roman" w:hAnsi="Times New Roman" w:cs="Times New Roman"/>
          <w:b/>
          <w:color w:val="auto"/>
          <w:sz w:val="24"/>
          <w:szCs w:val="24"/>
        </w:rPr>
        <w:t xml:space="preserve"> szkoln</w:t>
      </w:r>
      <w:r w:rsidRPr="006E4B6D">
        <w:rPr>
          <w:rFonts w:ascii="Times New Roman" w:hAnsi="Times New Roman" w:cs="Times New Roman"/>
          <w:b/>
          <w:color w:val="auto"/>
          <w:sz w:val="24"/>
          <w:szCs w:val="24"/>
        </w:rPr>
        <w:t>a</w:t>
      </w:r>
      <w:bookmarkEnd w:id="89"/>
    </w:p>
    <w:p w14:paraId="1F094B60" w14:textId="77777777" w:rsidR="00B31B9C" w:rsidRPr="006E4B6D" w:rsidRDefault="00B31B9C" w:rsidP="001E7895">
      <w:pPr>
        <w:pStyle w:val="Default"/>
        <w:spacing w:line="360" w:lineRule="auto"/>
        <w:ind w:left="567"/>
        <w:jc w:val="center"/>
        <w:rPr>
          <w:b/>
          <w:color w:val="auto"/>
        </w:rPr>
      </w:pPr>
    </w:p>
    <w:p w14:paraId="429D6769" w14:textId="73C2CB49" w:rsidR="00FF3104" w:rsidRPr="006E4B6D" w:rsidRDefault="005342F9" w:rsidP="001E7895">
      <w:pPr>
        <w:pStyle w:val="Nagwek3"/>
        <w:spacing w:before="0" w:line="360" w:lineRule="auto"/>
        <w:jc w:val="center"/>
        <w:rPr>
          <w:rFonts w:ascii="Times New Roman" w:hAnsi="Times New Roman" w:cs="Times New Roman"/>
          <w:b/>
          <w:color w:val="auto"/>
        </w:rPr>
      </w:pPr>
      <w:bookmarkStart w:id="90" w:name="_Toc112770022"/>
      <w:r w:rsidRPr="006E4B6D">
        <w:rPr>
          <w:rFonts w:ascii="Times New Roman" w:hAnsi="Times New Roman" w:cs="Times New Roman"/>
          <w:b/>
          <w:color w:val="auto"/>
        </w:rPr>
        <w:t xml:space="preserve">§ </w:t>
      </w:r>
      <w:r w:rsidR="00EF4434"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EF4434" w:rsidRPr="006E4B6D">
        <w:rPr>
          <w:rFonts w:ascii="Times New Roman" w:hAnsi="Times New Roman" w:cs="Times New Roman"/>
          <w:b/>
          <w:color w:val="auto"/>
        </w:rPr>
        <w:t xml:space="preserve"> </w:t>
      </w:r>
      <w:r w:rsidR="00FE444C" w:rsidRPr="006E4B6D">
        <w:rPr>
          <w:rFonts w:ascii="Times New Roman" w:hAnsi="Times New Roman" w:cs="Times New Roman"/>
          <w:b/>
          <w:color w:val="auto"/>
        </w:rPr>
        <w:t>Zadania biblioteki szkoln</w:t>
      </w:r>
      <w:r w:rsidR="00751085" w:rsidRPr="006E4B6D">
        <w:rPr>
          <w:rFonts w:ascii="Times New Roman" w:hAnsi="Times New Roman" w:cs="Times New Roman"/>
          <w:b/>
          <w:color w:val="auto"/>
        </w:rPr>
        <w:t>e</w:t>
      </w:r>
      <w:r w:rsidR="00FE444C" w:rsidRPr="006E4B6D">
        <w:rPr>
          <w:rFonts w:ascii="Times New Roman" w:hAnsi="Times New Roman" w:cs="Times New Roman"/>
          <w:b/>
          <w:color w:val="auto"/>
        </w:rPr>
        <w:t>j</w:t>
      </w:r>
      <w:bookmarkEnd w:id="90"/>
    </w:p>
    <w:p w14:paraId="2B94F034" w14:textId="77777777" w:rsidR="00962856" w:rsidRPr="001E7895" w:rsidRDefault="00962856" w:rsidP="001E7895">
      <w:pPr>
        <w:numPr>
          <w:ilvl w:val="0"/>
          <w:numId w:val="6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Biblioteka szkolna i czytelnia są pracowniami szkolnymi służącymi realizacji potrzeb i zainteresowań uczniów, zadań dydaktyczno – wychowawczych szkoły, doskonaleniu warsztatu pracy nauczycieli oraz popularyzacji wiedzy pedagogicznej wśród rodziców. Biblioteka gromadzi książki, czasopisma dla nauczycieli i uczniów, zbiory audiowizualne, wydawnictwa informacyjne, dokumenty szkolne</w:t>
      </w:r>
      <w:r w:rsidR="002D092D" w:rsidRPr="001E7895">
        <w:rPr>
          <w:rFonts w:ascii="Times New Roman" w:hAnsi="Times New Roman"/>
          <w:sz w:val="24"/>
          <w:szCs w:val="24"/>
        </w:rPr>
        <w:t>, podręczniki dla uczniów</w:t>
      </w:r>
      <w:r w:rsidRPr="001E7895">
        <w:rPr>
          <w:rFonts w:ascii="Times New Roman" w:hAnsi="Times New Roman"/>
          <w:sz w:val="24"/>
          <w:szCs w:val="24"/>
        </w:rPr>
        <w:t>.</w:t>
      </w:r>
    </w:p>
    <w:p w14:paraId="70260B83" w14:textId="77777777" w:rsidR="000E057B" w:rsidRPr="001E7895" w:rsidRDefault="000E057B" w:rsidP="001E7895">
      <w:pPr>
        <w:pStyle w:val="Akapitzlist"/>
        <w:widowControl w:val="0"/>
        <w:numPr>
          <w:ilvl w:val="3"/>
          <w:numId w:val="29"/>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Do zadań biblioteki szkolnej należy:</w:t>
      </w:r>
    </w:p>
    <w:p w14:paraId="7E948E22"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gromadzenie, opracowywanie i udostępnianie zbiorów bibliotecznych zgodnie z potrzebami dydaktyczno-wychowawczymi szkoły;</w:t>
      </w:r>
    </w:p>
    <w:p w14:paraId="241D9DC6" w14:textId="3834A598"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gromadzenie opracowywanie i udostępnianie podręczników, materiałów edukacyjnych </w:t>
      </w:r>
      <w:r w:rsidRPr="001E7895">
        <w:rPr>
          <w:rFonts w:ascii="Times New Roman" w:hAnsi="Times New Roman"/>
          <w:sz w:val="24"/>
          <w:szCs w:val="24"/>
        </w:rPr>
        <w:br/>
        <w:t>i materiałów ćwiczeniowych zgodnie z regulaminem;</w:t>
      </w:r>
    </w:p>
    <w:p w14:paraId="1F3A6C4E"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tworzenie warunków do poszukiwania, porządkowania i wykorzystywania informacji z różnych źródeł oraz efektywnego posługiwania się technologią informacyjną;</w:t>
      </w:r>
    </w:p>
    <w:p w14:paraId="1F59A8BB" w14:textId="77777777" w:rsidR="000E057B" w:rsidRPr="001E7895"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zaspokajanie potrzeb czytelniczych i informacyjnych czytelników;</w:t>
      </w:r>
    </w:p>
    <w:p w14:paraId="4DAAD0D8" w14:textId="77777777" w:rsidR="000E057B" w:rsidRPr="001E7895" w:rsidRDefault="000E057B" w:rsidP="001E7895">
      <w:pPr>
        <w:pStyle w:val="Akapitzlist"/>
        <w:widowControl w:val="0"/>
        <w:numPr>
          <w:ilvl w:val="0"/>
          <w:numId w:val="123"/>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rozbudzanie i rozwijanie indywidualnych zainteresowań uczniów oraz wyrabianie i pogłębianie u uczniów nawyku czytania i uczenia się;</w:t>
      </w:r>
    </w:p>
    <w:p w14:paraId="2D1AD02D" w14:textId="77777777" w:rsidR="000E057B" w:rsidRPr="001E7895" w:rsidRDefault="000E057B" w:rsidP="001E7895">
      <w:pPr>
        <w:pStyle w:val="Akapitzlist"/>
        <w:widowControl w:val="0"/>
        <w:numPr>
          <w:ilvl w:val="0"/>
          <w:numId w:val="123"/>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organizowanie różnorodnych działań rozwijających wrażliwość kulturową i społeczną;</w:t>
      </w:r>
    </w:p>
    <w:p w14:paraId="78B122CA"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podejmowanie różnych form pracy z zakresu edukacji czytelniczej i medialnej;</w:t>
      </w:r>
    </w:p>
    <w:p w14:paraId="3E90946C"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pl-PL"/>
        </w:rPr>
        <w:t>wspomaganie nauczycieli i wychowawców w realizacji zadań dydaktyczno-wychowawczych i opiekuńczych;</w:t>
      </w:r>
    </w:p>
    <w:p w14:paraId="4B9AC295" w14:textId="77777777" w:rsidR="000E057B" w:rsidRPr="001E7895"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ar-SA"/>
        </w:rPr>
      </w:pPr>
      <w:r w:rsidRPr="001E7895">
        <w:rPr>
          <w:rFonts w:ascii="Times New Roman" w:eastAsia="Times New Roman" w:hAnsi="Times New Roman"/>
          <w:spacing w:val="-3"/>
          <w:sz w:val="24"/>
          <w:szCs w:val="24"/>
          <w:lang w:eastAsia="ar-SA"/>
        </w:rPr>
        <w:lastRenderedPageBreak/>
        <w:t>umożliwienie doskonalenia metod pracy nauczycieli;</w:t>
      </w:r>
    </w:p>
    <w:p w14:paraId="0B27B5AF" w14:textId="77777777" w:rsidR="000E057B" w:rsidRPr="00BC5AFF"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popularyzowanie wiedzy pedagogicznej.</w:t>
      </w:r>
    </w:p>
    <w:p w14:paraId="28E0F08D" w14:textId="77777777" w:rsidR="00BC5AFF" w:rsidRPr="001E7895" w:rsidRDefault="00BC5AFF" w:rsidP="00BC5AFF">
      <w:pPr>
        <w:pStyle w:val="Akapitzlist"/>
        <w:widowControl w:val="0"/>
        <w:shd w:val="clear" w:color="auto" w:fill="FFFFFF"/>
        <w:tabs>
          <w:tab w:val="left" w:pos="851"/>
        </w:tabs>
        <w:suppressAutoHyphens w:val="0"/>
        <w:overflowPunct w:val="0"/>
        <w:autoSpaceDE w:val="0"/>
        <w:spacing w:after="0" w:line="360" w:lineRule="auto"/>
        <w:ind w:left="1287"/>
        <w:jc w:val="both"/>
        <w:textAlignment w:val="auto"/>
        <w:rPr>
          <w:rFonts w:ascii="Times New Roman" w:hAnsi="Times New Roman"/>
          <w:sz w:val="24"/>
          <w:szCs w:val="24"/>
        </w:rPr>
      </w:pPr>
    </w:p>
    <w:p w14:paraId="66711C10" w14:textId="1D38BD10" w:rsidR="000E057B" w:rsidRPr="00BC5AFF" w:rsidRDefault="00751085" w:rsidP="001E7895">
      <w:pPr>
        <w:pStyle w:val="Nagwek3"/>
        <w:spacing w:before="0" w:line="360" w:lineRule="auto"/>
        <w:jc w:val="center"/>
        <w:rPr>
          <w:rFonts w:ascii="Times New Roman" w:hAnsi="Times New Roman" w:cs="Times New Roman"/>
          <w:b/>
          <w:color w:val="auto"/>
        </w:rPr>
      </w:pPr>
      <w:bookmarkStart w:id="91" w:name="_Toc112770023"/>
      <w:r w:rsidRPr="00BC5AFF">
        <w:rPr>
          <w:rFonts w:ascii="Times New Roman" w:hAnsi="Times New Roman" w:cs="Times New Roman"/>
          <w:b/>
          <w:color w:val="auto"/>
        </w:rPr>
        <w:t xml:space="preserve">§ 2. </w:t>
      </w:r>
      <w:r w:rsidR="002B5C70" w:rsidRPr="00BC5AFF">
        <w:rPr>
          <w:rFonts w:ascii="Times New Roman" w:hAnsi="Times New Roman" w:cs="Times New Roman"/>
          <w:b/>
          <w:color w:val="auto"/>
        </w:rPr>
        <w:t>Zasady k</w:t>
      </w:r>
      <w:r w:rsidRPr="00BC5AFF">
        <w:rPr>
          <w:rFonts w:ascii="Times New Roman" w:hAnsi="Times New Roman" w:cs="Times New Roman"/>
          <w:b/>
          <w:color w:val="auto"/>
        </w:rPr>
        <w:t>orzystani</w:t>
      </w:r>
      <w:r w:rsidR="002B5C70" w:rsidRPr="00BC5AFF">
        <w:rPr>
          <w:rFonts w:ascii="Times New Roman" w:hAnsi="Times New Roman" w:cs="Times New Roman"/>
          <w:b/>
          <w:color w:val="auto"/>
        </w:rPr>
        <w:t>a</w:t>
      </w:r>
      <w:r w:rsidRPr="00BC5AFF">
        <w:rPr>
          <w:rFonts w:ascii="Times New Roman" w:hAnsi="Times New Roman" w:cs="Times New Roman"/>
          <w:b/>
          <w:color w:val="auto"/>
        </w:rPr>
        <w:t xml:space="preserve"> z biblioteki szkolnej</w:t>
      </w:r>
      <w:bookmarkEnd w:id="91"/>
    </w:p>
    <w:p w14:paraId="0BCFB231" w14:textId="2155B04B" w:rsidR="00962856" w:rsidRPr="001E7895" w:rsidRDefault="00962856" w:rsidP="001E7895">
      <w:pPr>
        <w:pStyle w:val="Akapitzlist"/>
        <w:numPr>
          <w:ilvl w:val="4"/>
          <w:numId w:val="29"/>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 biblioteki i czytelni mogą korzystać uczniowie, nauczyciele, inni pracownicy Zespołu oraz członkowie organów szkoły na następujących zasadach:</w:t>
      </w:r>
    </w:p>
    <w:p w14:paraId="39F3B73A" w14:textId="33DF4166"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962856" w:rsidRPr="001E7895">
        <w:rPr>
          <w:rFonts w:ascii="Times New Roman" w:hAnsi="Times New Roman"/>
          <w:sz w:val="24"/>
          <w:szCs w:val="24"/>
        </w:rPr>
        <w:t>siążki wypożycza się bezpłatnie</w:t>
      </w:r>
      <w:r w:rsidRPr="001E7895">
        <w:rPr>
          <w:rFonts w:ascii="Times New Roman" w:hAnsi="Times New Roman"/>
          <w:sz w:val="24"/>
          <w:szCs w:val="24"/>
        </w:rPr>
        <w:t>,</w:t>
      </w:r>
    </w:p>
    <w:p w14:paraId="55C8F31A" w14:textId="6192A11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j</w:t>
      </w:r>
      <w:r w:rsidR="00962856" w:rsidRPr="001E7895">
        <w:rPr>
          <w:rFonts w:ascii="Times New Roman" w:hAnsi="Times New Roman"/>
          <w:sz w:val="24"/>
          <w:szCs w:val="24"/>
        </w:rPr>
        <w:t>ednorazowo można wypożyczyć od 2 do 4 książek na okres określony  przez bibliotekarza</w:t>
      </w:r>
    </w:p>
    <w:p w14:paraId="19230DC8" w14:textId="2AFD256C"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962856" w:rsidRPr="001E7895">
        <w:rPr>
          <w:rFonts w:ascii="Times New Roman" w:hAnsi="Times New Roman"/>
          <w:sz w:val="24"/>
          <w:szCs w:val="24"/>
        </w:rPr>
        <w:t>ypożyczone książki należy szanować</w:t>
      </w:r>
      <w:r w:rsidRPr="001E7895">
        <w:rPr>
          <w:rFonts w:ascii="Times New Roman" w:hAnsi="Times New Roman"/>
          <w:sz w:val="24"/>
          <w:szCs w:val="24"/>
        </w:rPr>
        <w:t>,</w:t>
      </w:r>
    </w:p>
    <w:p w14:paraId="70D46342" w14:textId="3194D59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962856" w:rsidRPr="001E7895">
        <w:rPr>
          <w:rFonts w:ascii="Times New Roman" w:hAnsi="Times New Roman"/>
          <w:sz w:val="24"/>
          <w:szCs w:val="24"/>
        </w:rPr>
        <w:t>siążkę zgubioną lub zniszczoną należy odkupić lub przynieść za nią inną wartościową książkę</w:t>
      </w:r>
      <w:r w:rsidRPr="001E7895">
        <w:rPr>
          <w:rFonts w:ascii="Times New Roman" w:hAnsi="Times New Roman"/>
          <w:sz w:val="24"/>
          <w:szCs w:val="24"/>
        </w:rPr>
        <w:t>,</w:t>
      </w:r>
    </w:p>
    <w:p w14:paraId="1EF0BE42" w14:textId="21808FCB"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962856" w:rsidRPr="001E7895">
        <w:rPr>
          <w:rFonts w:ascii="Times New Roman" w:hAnsi="Times New Roman"/>
          <w:sz w:val="24"/>
          <w:szCs w:val="24"/>
        </w:rPr>
        <w:t xml:space="preserve"> bibliotece obowiązuje cisza</w:t>
      </w:r>
      <w:r w:rsidRPr="001E7895">
        <w:rPr>
          <w:rFonts w:ascii="Times New Roman" w:hAnsi="Times New Roman"/>
          <w:sz w:val="24"/>
          <w:szCs w:val="24"/>
        </w:rPr>
        <w:t>,</w:t>
      </w:r>
    </w:p>
    <w:p w14:paraId="14BFB761" w14:textId="4D26F4FA"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w:t>
      </w:r>
      <w:r w:rsidR="00962856" w:rsidRPr="001E7895">
        <w:rPr>
          <w:rFonts w:ascii="Times New Roman" w:hAnsi="Times New Roman"/>
          <w:sz w:val="24"/>
          <w:szCs w:val="24"/>
        </w:rPr>
        <w:t>o biblioteki nie wchodzi się z jedzeniem i napojami</w:t>
      </w:r>
      <w:r w:rsidRPr="001E7895">
        <w:rPr>
          <w:rFonts w:ascii="Times New Roman" w:hAnsi="Times New Roman"/>
          <w:sz w:val="24"/>
          <w:szCs w:val="24"/>
        </w:rPr>
        <w:t>,</w:t>
      </w:r>
    </w:p>
    <w:p w14:paraId="19EAD012" w14:textId="25B3924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w:t>
      </w:r>
      <w:r w:rsidR="00962856" w:rsidRPr="001E7895">
        <w:rPr>
          <w:rFonts w:ascii="Times New Roman" w:hAnsi="Times New Roman"/>
          <w:sz w:val="24"/>
          <w:szCs w:val="24"/>
        </w:rPr>
        <w:t>rzed zakończeniem roku szkolnego wszystkie wypożyczone książki i inne zbiory należy zwrócić w terminie określonym przez bibliotekarza.</w:t>
      </w:r>
    </w:p>
    <w:p w14:paraId="4BC267E5" w14:textId="77777777" w:rsidR="0023516B" w:rsidRPr="001E7895"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Bezpośredni nadzór nad biblioteką szkolną sprawuje Dyrektor Szkoły.</w:t>
      </w:r>
    </w:p>
    <w:p w14:paraId="392CE4AB" w14:textId="77777777" w:rsidR="0023516B" w:rsidRPr="001E7895"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Czas pracy biblioteki ustala Dyrektor, dostosowując go do organizacji zajęć </w:t>
      </w:r>
      <w:r w:rsidRPr="001E7895">
        <w:rPr>
          <w:rFonts w:ascii="Times New Roman" w:hAnsi="Times New Roman"/>
          <w:sz w:val="24"/>
          <w:szCs w:val="24"/>
        </w:rPr>
        <w:br/>
        <w:t xml:space="preserve">dydaktyczno - wychowawczych w taki sposób, aby umożliwić uczniom dostęp do jej zbiorów w czasie trwania zajęć lekcyjnych.  </w:t>
      </w:r>
    </w:p>
    <w:p w14:paraId="1D705707" w14:textId="78AD6777" w:rsidR="00962856"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Inwentaryzację zbiorów bibliotecznych zarządza Dyrektor Szkoły. Inwentaryzację przeprowadza się metodą skontrum zgodnie z </w:t>
      </w:r>
      <w:r w:rsidR="00B1466C" w:rsidRPr="001E7895">
        <w:rPr>
          <w:rFonts w:ascii="Times New Roman" w:hAnsi="Times New Roman"/>
          <w:sz w:val="24"/>
          <w:szCs w:val="24"/>
        </w:rPr>
        <w:t>obowiązującymi przepisami prawa.</w:t>
      </w:r>
    </w:p>
    <w:p w14:paraId="043CCD0B" w14:textId="77777777" w:rsidR="006E4B6D" w:rsidRPr="001E7895" w:rsidRDefault="006E4B6D" w:rsidP="006E4B6D">
      <w:pPr>
        <w:pStyle w:val="Akapitzlist"/>
        <w:widowControl w:val="0"/>
        <w:autoSpaceDN/>
        <w:spacing w:after="0" w:line="360" w:lineRule="auto"/>
        <w:ind w:left="426"/>
        <w:jc w:val="both"/>
        <w:textAlignment w:val="auto"/>
        <w:rPr>
          <w:rFonts w:ascii="Times New Roman" w:hAnsi="Times New Roman"/>
          <w:sz w:val="24"/>
          <w:szCs w:val="24"/>
        </w:rPr>
      </w:pPr>
    </w:p>
    <w:p w14:paraId="79C75E03" w14:textId="07E0282D" w:rsidR="00962856" w:rsidRPr="006E4B6D" w:rsidRDefault="00962856" w:rsidP="001E7895">
      <w:pPr>
        <w:pStyle w:val="Nagwek3"/>
        <w:spacing w:before="0" w:line="360" w:lineRule="auto"/>
        <w:jc w:val="center"/>
        <w:rPr>
          <w:rFonts w:ascii="Times New Roman" w:hAnsi="Times New Roman" w:cs="Times New Roman"/>
          <w:b/>
          <w:color w:val="auto"/>
        </w:rPr>
      </w:pPr>
      <w:bookmarkStart w:id="92" w:name="_Toc112770024"/>
      <w:r w:rsidRPr="006E4B6D">
        <w:rPr>
          <w:rFonts w:ascii="Times New Roman" w:hAnsi="Times New Roman" w:cs="Times New Roman"/>
          <w:b/>
          <w:color w:val="auto"/>
        </w:rPr>
        <w:t xml:space="preserve">§ </w:t>
      </w:r>
      <w:r w:rsidR="00734AE5" w:rsidRPr="006E4B6D">
        <w:rPr>
          <w:rFonts w:ascii="Times New Roman" w:hAnsi="Times New Roman" w:cs="Times New Roman"/>
          <w:b/>
          <w:color w:val="auto"/>
        </w:rPr>
        <w:t>3</w:t>
      </w:r>
      <w:r w:rsidRPr="006E4B6D">
        <w:rPr>
          <w:rFonts w:ascii="Times New Roman" w:hAnsi="Times New Roman" w:cs="Times New Roman"/>
          <w:b/>
          <w:color w:val="auto"/>
        </w:rPr>
        <w:t>.</w:t>
      </w:r>
      <w:r w:rsidR="005E7E40" w:rsidRPr="006E4B6D">
        <w:rPr>
          <w:rFonts w:ascii="Times New Roman" w:hAnsi="Times New Roman" w:cs="Times New Roman"/>
          <w:b/>
          <w:color w:val="auto"/>
        </w:rPr>
        <w:t xml:space="preserve"> Zasady współpracy</w:t>
      </w:r>
      <w:bookmarkEnd w:id="92"/>
    </w:p>
    <w:p w14:paraId="131E6EF6" w14:textId="522A7F82" w:rsidR="00962856" w:rsidRPr="001E7895" w:rsidRDefault="00962856" w:rsidP="001E7895">
      <w:pPr>
        <w:pStyle w:val="Akapitzlist"/>
        <w:widowControl w:val="0"/>
        <w:numPr>
          <w:ilvl w:val="5"/>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Zasady współpracy biblioteki szkolnej z nauczycielami,  uczniami i rodzicami oraz innymi bibliotekami:</w:t>
      </w:r>
    </w:p>
    <w:p w14:paraId="1193942F" w14:textId="77777777"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biblioteka szkolna współpracuje z nauczycielami na zasadzie wzajemnego wspierania się w celu rozbudzania potrzeb i zainteresowań czytelniczych uczniów, rozwijania kultury czytelniczej, wspierania procesu dydaktycznego i  wychowawczego;  nauczyciele i inni pracownicy szkoły mogą złożyć zamówienie na literaturę pedagogiczną, poradniki metodyczne, czasopisma pedagogiczne oraz proponować zakup określonych tytułów z beletrystyki i lektur, są   informowani o czytelnictwie w poszczególnych klasach, są informowani </w:t>
      </w:r>
      <w:r w:rsidR="007651B6" w:rsidRPr="001E7895">
        <w:rPr>
          <w:rFonts w:ascii="Times New Roman" w:hAnsi="Times New Roman"/>
          <w:sz w:val="24"/>
          <w:szCs w:val="24"/>
        </w:rPr>
        <w:t xml:space="preserve">o nowościach </w:t>
      </w:r>
      <w:r w:rsidRPr="001E7895">
        <w:rPr>
          <w:rFonts w:ascii="Times New Roman" w:hAnsi="Times New Roman"/>
          <w:sz w:val="24"/>
          <w:szCs w:val="24"/>
        </w:rPr>
        <w:t>w księgozbiorze biblioteki, mają możliwość korzystania z komputerów w bibliotece i czytelni, na wniosek nauczyciela bibliotekarz przeprowadza lekcje biblioteczne lub część zajęć lekcyjnych;</w:t>
      </w:r>
    </w:p>
    <w:p w14:paraId="65A8871E" w14:textId="77777777"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biblioteka szkolna współpracuje z uczniami na zasadzie świadomego i aktywnego udziału uczniów w różnych formach upowszechniania i rozwijania czytelnictwa oraz partnerstwa z uczniami w ich poszukiwaniach czytelniczych; uczniowie mogą korzystać ze zbiorów zgromadzonych w bibliotece, są informowani o aktywności czytelniczej, otrzymują pomoc w korzystaniu z różnych źródeł informacji;</w:t>
      </w:r>
    </w:p>
    <w:p w14:paraId="0D548502" w14:textId="054EBE5F"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biblioteka szkolna współpracuje z rodzicami (prawnymi opiekunami) na zasadzie partnerstwa w rozwijaniu zainteresowań czytelniczych swoich dzieci; rodzice są informowani o działalności biblioteki,  rodzice są informowani o aktywności czytelniczej  dzieci, rodzice mają możliwość wglądu w bibliotece w do</w:t>
      </w:r>
      <w:r w:rsidR="00B1466C" w:rsidRPr="001E7895">
        <w:rPr>
          <w:rFonts w:ascii="Times New Roman" w:hAnsi="Times New Roman"/>
          <w:sz w:val="24"/>
          <w:szCs w:val="24"/>
        </w:rPr>
        <w:t>kumenty szkoły (Statut Szkoły, p</w:t>
      </w:r>
      <w:r w:rsidRPr="001E7895">
        <w:rPr>
          <w:rFonts w:ascii="Times New Roman" w:hAnsi="Times New Roman"/>
          <w:sz w:val="24"/>
          <w:szCs w:val="24"/>
        </w:rPr>
        <w:t xml:space="preserve">rogram </w:t>
      </w:r>
      <w:r w:rsidR="00B1466C" w:rsidRPr="001E7895">
        <w:rPr>
          <w:rFonts w:ascii="Times New Roman" w:hAnsi="Times New Roman"/>
          <w:sz w:val="24"/>
          <w:szCs w:val="24"/>
        </w:rPr>
        <w:t>wychowawczo-profilaktyczny</w:t>
      </w:r>
      <w:r w:rsidRPr="001E7895">
        <w:rPr>
          <w:rFonts w:ascii="Times New Roman" w:hAnsi="Times New Roman"/>
          <w:sz w:val="24"/>
          <w:szCs w:val="24"/>
        </w:rPr>
        <w:t xml:space="preserve"> i inne);</w:t>
      </w:r>
    </w:p>
    <w:p w14:paraId="7E7F61E8" w14:textId="77777777"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biblioteka szkolna współpracuje z innymi bibliotekami uczestnicząc w wydarzeniach organizowanych przez inne biblioteki (konkursy, wystawy, spotkania, lekcje biblioteczne).</w:t>
      </w:r>
    </w:p>
    <w:p w14:paraId="77DC0CB8" w14:textId="77777777" w:rsidR="00B0273D" w:rsidRPr="001E7895" w:rsidRDefault="00B0273D" w:rsidP="001E7895">
      <w:pPr>
        <w:pStyle w:val="Akapitzlist"/>
        <w:widowControl w:val="0"/>
        <w:shd w:val="clear" w:color="auto" w:fill="FFFFFF"/>
        <w:tabs>
          <w:tab w:val="left" w:pos="567"/>
        </w:tabs>
        <w:suppressAutoHyphens w:val="0"/>
        <w:overflowPunct w:val="0"/>
        <w:autoSpaceDE w:val="0"/>
        <w:spacing w:after="0" w:line="360" w:lineRule="auto"/>
        <w:ind w:left="1134"/>
        <w:jc w:val="center"/>
        <w:textAlignment w:val="auto"/>
        <w:rPr>
          <w:rFonts w:ascii="Times New Roman" w:hAnsi="Times New Roman"/>
          <w:sz w:val="24"/>
          <w:szCs w:val="24"/>
        </w:rPr>
      </w:pPr>
    </w:p>
    <w:p w14:paraId="4FE0F065" w14:textId="60D508CA"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93" w:name="_Toc112770025"/>
      <w:r w:rsidRPr="006E4B6D">
        <w:rPr>
          <w:rFonts w:ascii="Times New Roman" w:hAnsi="Times New Roman" w:cs="Times New Roman"/>
          <w:b/>
          <w:color w:val="auto"/>
          <w:sz w:val="24"/>
          <w:szCs w:val="24"/>
        </w:rPr>
        <w:t xml:space="preserve">Rozdział </w:t>
      </w:r>
      <w:r w:rsidR="00213938" w:rsidRPr="006E4B6D">
        <w:rPr>
          <w:rFonts w:ascii="Times New Roman" w:hAnsi="Times New Roman" w:cs="Times New Roman"/>
          <w:b/>
          <w:color w:val="auto"/>
          <w:sz w:val="24"/>
          <w:szCs w:val="24"/>
        </w:rPr>
        <w:t>X</w:t>
      </w:r>
      <w:bookmarkEnd w:id="93"/>
    </w:p>
    <w:p w14:paraId="03732EC8" w14:textId="77777777"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94" w:name="_Toc112770026"/>
      <w:r w:rsidRPr="006E4B6D">
        <w:rPr>
          <w:rFonts w:ascii="Times New Roman" w:hAnsi="Times New Roman" w:cs="Times New Roman"/>
          <w:b/>
          <w:color w:val="auto"/>
          <w:sz w:val="24"/>
          <w:szCs w:val="24"/>
        </w:rPr>
        <w:t>Organizacja pracowni szkolnych</w:t>
      </w:r>
      <w:bookmarkEnd w:id="94"/>
    </w:p>
    <w:p w14:paraId="74D66B32" w14:textId="77777777" w:rsidR="004B17BF" w:rsidRPr="006E4B6D" w:rsidRDefault="004B17BF" w:rsidP="001E7895">
      <w:pPr>
        <w:pStyle w:val="Default"/>
        <w:spacing w:line="360" w:lineRule="auto"/>
        <w:jc w:val="center"/>
        <w:rPr>
          <w:b/>
          <w:color w:val="auto"/>
        </w:rPr>
      </w:pPr>
    </w:p>
    <w:p w14:paraId="60DB5460" w14:textId="0C178224" w:rsidR="00F6752D" w:rsidRPr="006E4B6D" w:rsidRDefault="00F9197A" w:rsidP="001E7895">
      <w:pPr>
        <w:pStyle w:val="Nagwek3"/>
        <w:spacing w:before="0" w:line="360" w:lineRule="auto"/>
        <w:jc w:val="center"/>
        <w:rPr>
          <w:rFonts w:ascii="Times New Roman" w:hAnsi="Times New Roman" w:cs="Times New Roman"/>
          <w:b/>
          <w:color w:val="auto"/>
        </w:rPr>
      </w:pPr>
      <w:bookmarkStart w:id="95" w:name="_Toc112770027"/>
      <w:r w:rsidRPr="006E4B6D">
        <w:rPr>
          <w:rFonts w:ascii="Times New Roman" w:hAnsi="Times New Roman" w:cs="Times New Roman"/>
          <w:b/>
          <w:color w:val="auto"/>
        </w:rPr>
        <w:t xml:space="preserve">§ </w:t>
      </w:r>
      <w:r w:rsidR="008A4554" w:rsidRPr="006E4B6D">
        <w:rPr>
          <w:rFonts w:ascii="Times New Roman" w:hAnsi="Times New Roman" w:cs="Times New Roman"/>
          <w:b/>
          <w:color w:val="auto"/>
        </w:rPr>
        <w:t>1</w:t>
      </w:r>
      <w:r w:rsidR="00734AE5" w:rsidRPr="006E4B6D">
        <w:rPr>
          <w:rFonts w:ascii="Times New Roman" w:hAnsi="Times New Roman" w:cs="Times New Roman"/>
          <w:b/>
          <w:color w:val="auto"/>
        </w:rPr>
        <w:t>.</w:t>
      </w:r>
      <w:r w:rsidR="008A4554" w:rsidRPr="006E4B6D">
        <w:rPr>
          <w:rFonts w:ascii="Times New Roman" w:hAnsi="Times New Roman" w:cs="Times New Roman"/>
          <w:b/>
          <w:color w:val="auto"/>
        </w:rPr>
        <w:t xml:space="preserve"> Rodzaje pracowni</w:t>
      </w:r>
      <w:bookmarkEnd w:id="95"/>
    </w:p>
    <w:p w14:paraId="5940C06A" w14:textId="77777777" w:rsidR="002D092D" w:rsidRPr="001E7895" w:rsidRDefault="00F245AE" w:rsidP="001E7895">
      <w:pPr>
        <w:pStyle w:val="Default"/>
        <w:numPr>
          <w:ilvl w:val="0"/>
          <w:numId w:val="68"/>
        </w:numPr>
        <w:spacing w:line="360" w:lineRule="auto"/>
        <w:ind w:left="426" w:hanging="426"/>
        <w:jc w:val="both"/>
        <w:rPr>
          <w:color w:val="auto"/>
        </w:rPr>
      </w:pPr>
      <w:r w:rsidRPr="001E7895">
        <w:rPr>
          <w:color w:val="auto"/>
        </w:rPr>
        <w:t>W szkole zorganizowane są pracownie szkolne:</w:t>
      </w:r>
    </w:p>
    <w:p w14:paraId="24227EAC" w14:textId="77777777" w:rsidR="00F245AE" w:rsidRPr="001E7895" w:rsidRDefault="00F245AE" w:rsidP="001E7895">
      <w:pPr>
        <w:pStyle w:val="Default"/>
        <w:numPr>
          <w:ilvl w:val="1"/>
          <w:numId w:val="126"/>
        </w:numPr>
        <w:spacing w:line="360" w:lineRule="auto"/>
        <w:jc w:val="both"/>
        <w:rPr>
          <w:color w:val="auto"/>
        </w:rPr>
      </w:pPr>
      <w:r w:rsidRPr="001E7895">
        <w:rPr>
          <w:color w:val="auto"/>
        </w:rPr>
        <w:t>komputerowa;</w:t>
      </w:r>
    </w:p>
    <w:p w14:paraId="5A624FFE" w14:textId="77777777" w:rsidR="006A535E" w:rsidRPr="001E7895" w:rsidRDefault="00F245AE" w:rsidP="001E7895">
      <w:pPr>
        <w:pStyle w:val="Default"/>
        <w:numPr>
          <w:ilvl w:val="1"/>
          <w:numId w:val="126"/>
        </w:numPr>
        <w:spacing w:line="360" w:lineRule="auto"/>
        <w:jc w:val="both"/>
        <w:rPr>
          <w:color w:val="auto"/>
        </w:rPr>
      </w:pPr>
      <w:r w:rsidRPr="001E7895">
        <w:rPr>
          <w:color w:val="auto"/>
        </w:rPr>
        <w:t>fizyczn</w:t>
      </w:r>
      <w:r w:rsidR="006A535E" w:rsidRPr="001E7895">
        <w:rPr>
          <w:color w:val="auto"/>
        </w:rPr>
        <w:t>a,</w:t>
      </w:r>
    </w:p>
    <w:p w14:paraId="08A3B65E" w14:textId="77777777" w:rsidR="00F245AE" w:rsidRPr="001E7895" w:rsidRDefault="00F245AE" w:rsidP="001E7895">
      <w:pPr>
        <w:pStyle w:val="Default"/>
        <w:numPr>
          <w:ilvl w:val="1"/>
          <w:numId w:val="126"/>
        </w:numPr>
        <w:spacing w:line="360" w:lineRule="auto"/>
        <w:jc w:val="both"/>
        <w:rPr>
          <w:color w:val="auto"/>
        </w:rPr>
      </w:pPr>
      <w:r w:rsidRPr="001E7895">
        <w:rPr>
          <w:color w:val="auto"/>
        </w:rPr>
        <w:t>chemiczna;</w:t>
      </w:r>
    </w:p>
    <w:p w14:paraId="0B97E7A1" w14:textId="77777777" w:rsidR="00F70D92" w:rsidRPr="001E7895" w:rsidRDefault="00F245AE" w:rsidP="001E7895">
      <w:pPr>
        <w:pStyle w:val="Default"/>
        <w:numPr>
          <w:ilvl w:val="1"/>
          <w:numId w:val="126"/>
        </w:numPr>
        <w:spacing w:line="360" w:lineRule="auto"/>
        <w:jc w:val="both"/>
        <w:rPr>
          <w:color w:val="auto"/>
        </w:rPr>
      </w:pPr>
      <w:r w:rsidRPr="001E7895">
        <w:rPr>
          <w:color w:val="auto"/>
        </w:rPr>
        <w:t>przyrodnicza</w:t>
      </w:r>
      <w:r w:rsidR="00F70D92" w:rsidRPr="001E7895">
        <w:rPr>
          <w:color w:val="auto"/>
        </w:rPr>
        <w:t>,</w:t>
      </w:r>
    </w:p>
    <w:p w14:paraId="5D9DB6CC" w14:textId="77777777" w:rsidR="00F245AE" w:rsidRPr="001E7895" w:rsidRDefault="00F70D92" w:rsidP="001E7895">
      <w:pPr>
        <w:pStyle w:val="Default"/>
        <w:numPr>
          <w:ilvl w:val="1"/>
          <w:numId w:val="126"/>
        </w:numPr>
        <w:spacing w:line="360" w:lineRule="auto"/>
        <w:jc w:val="both"/>
        <w:rPr>
          <w:color w:val="auto"/>
        </w:rPr>
      </w:pPr>
      <w:r w:rsidRPr="001E7895">
        <w:rPr>
          <w:color w:val="auto"/>
        </w:rPr>
        <w:t>techniczna</w:t>
      </w:r>
      <w:r w:rsidR="006A535E" w:rsidRPr="001E7895">
        <w:rPr>
          <w:color w:val="auto"/>
        </w:rPr>
        <w:t>.</w:t>
      </w:r>
    </w:p>
    <w:p w14:paraId="067A8981" w14:textId="77777777" w:rsidR="00F245AE" w:rsidRPr="001E7895" w:rsidRDefault="00F245AE" w:rsidP="001E7895">
      <w:pPr>
        <w:pStyle w:val="Default"/>
        <w:numPr>
          <w:ilvl w:val="0"/>
          <w:numId w:val="68"/>
        </w:numPr>
        <w:spacing w:line="360" w:lineRule="auto"/>
        <w:ind w:left="426" w:hanging="426"/>
        <w:jc w:val="both"/>
        <w:rPr>
          <w:color w:val="auto"/>
        </w:rPr>
      </w:pPr>
      <w:r w:rsidRPr="001E7895">
        <w:rPr>
          <w:color w:val="auto"/>
        </w:rPr>
        <w:t>W pracowniach gromadzi się materiały i sprzęty niezbędne do przeprowadzenia poszczególnych zajęć.</w:t>
      </w:r>
    </w:p>
    <w:p w14:paraId="25F9C1BA" w14:textId="77777777" w:rsidR="00F245AE" w:rsidRPr="001E7895" w:rsidRDefault="00F245AE" w:rsidP="001E7895">
      <w:pPr>
        <w:pStyle w:val="Default"/>
        <w:numPr>
          <w:ilvl w:val="0"/>
          <w:numId w:val="68"/>
        </w:numPr>
        <w:spacing w:line="360" w:lineRule="auto"/>
        <w:ind w:left="426" w:hanging="426"/>
        <w:jc w:val="both"/>
        <w:rPr>
          <w:color w:val="auto"/>
        </w:rPr>
      </w:pPr>
      <w:r w:rsidRPr="001E7895">
        <w:rPr>
          <w:color w:val="auto"/>
        </w:rPr>
        <w:t>Uczniowie mają obowiązek stosować się do regulaminów poszczególnych pracowni.</w:t>
      </w:r>
    </w:p>
    <w:p w14:paraId="7989C852" w14:textId="77777777" w:rsidR="00F245AE" w:rsidRPr="001E7895" w:rsidRDefault="00F245AE" w:rsidP="001E7895">
      <w:pPr>
        <w:pStyle w:val="Default"/>
        <w:spacing w:line="360" w:lineRule="auto"/>
        <w:jc w:val="center"/>
        <w:rPr>
          <w:color w:val="auto"/>
        </w:rPr>
      </w:pPr>
    </w:p>
    <w:p w14:paraId="35D6E421" w14:textId="673253E0"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96" w:name="_Toc112770028"/>
      <w:r w:rsidRPr="006E4B6D">
        <w:rPr>
          <w:rFonts w:ascii="Times New Roman" w:hAnsi="Times New Roman" w:cs="Times New Roman"/>
          <w:b/>
          <w:color w:val="auto"/>
          <w:sz w:val="24"/>
          <w:szCs w:val="24"/>
        </w:rPr>
        <w:t xml:space="preserve">Rozdział </w:t>
      </w:r>
      <w:r w:rsidR="008A4554" w:rsidRPr="006E4B6D">
        <w:rPr>
          <w:rFonts w:ascii="Times New Roman" w:hAnsi="Times New Roman" w:cs="Times New Roman"/>
          <w:b/>
          <w:color w:val="auto"/>
          <w:sz w:val="24"/>
          <w:szCs w:val="24"/>
        </w:rPr>
        <w:t>XI</w:t>
      </w:r>
      <w:bookmarkEnd w:id="96"/>
    </w:p>
    <w:p w14:paraId="0FFAA706" w14:textId="173A1442" w:rsidR="00B31B9C" w:rsidRPr="006E4B6D" w:rsidRDefault="00B1466C" w:rsidP="001E7895">
      <w:pPr>
        <w:pStyle w:val="Nagwek2"/>
        <w:spacing w:before="0" w:line="360" w:lineRule="auto"/>
        <w:jc w:val="center"/>
        <w:rPr>
          <w:rFonts w:ascii="Times New Roman" w:hAnsi="Times New Roman" w:cs="Times New Roman"/>
          <w:b/>
          <w:color w:val="auto"/>
          <w:sz w:val="24"/>
          <w:szCs w:val="24"/>
        </w:rPr>
      </w:pPr>
      <w:bookmarkStart w:id="97" w:name="_Toc112770029"/>
      <w:r w:rsidRPr="006E4B6D">
        <w:rPr>
          <w:rFonts w:ascii="Times New Roman" w:hAnsi="Times New Roman" w:cs="Times New Roman"/>
          <w:b/>
          <w:color w:val="auto"/>
          <w:sz w:val="24"/>
          <w:szCs w:val="24"/>
        </w:rPr>
        <w:t>Działalność innowacyjna S</w:t>
      </w:r>
      <w:r w:rsidR="00065806" w:rsidRPr="006E4B6D">
        <w:rPr>
          <w:rFonts w:ascii="Times New Roman" w:hAnsi="Times New Roman" w:cs="Times New Roman"/>
          <w:b/>
          <w:color w:val="auto"/>
          <w:sz w:val="24"/>
          <w:szCs w:val="24"/>
        </w:rPr>
        <w:t>zkoły</w:t>
      </w:r>
      <w:bookmarkEnd w:id="97"/>
    </w:p>
    <w:p w14:paraId="1DE64D46"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272F43D5" w14:textId="571251C1" w:rsidR="00FF3104" w:rsidRPr="006E4B6D" w:rsidRDefault="00065806" w:rsidP="001E7895">
      <w:pPr>
        <w:pStyle w:val="Nagwek3"/>
        <w:spacing w:before="0" w:line="360" w:lineRule="auto"/>
        <w:jc w:val="center"/>
        <w:rPr>
          <w:rFonts w:ascii="Times New Roman" w:hAnsi="Times New Roman" w:cs="Times New Roman"/>
          <w:b/>
          <w:color w:val="auto"/>
        </w:rPr>
      </w:pPr>
      <w:bookmarkStart w:id="98" w:name="_Toc112770030"/>
      <w:r w:rsidRPr="006E4B6D">
        <w:rPr>
          <w:rFonts w:ascii="Times New Roman" w:hAnsi="Times New Roman" w:cs="Times New Roman"/>
          <w:b/>
          <w:color w:val="auto"/>
        </w:rPr>
        <w:t xml:space="preserve">§ </w:t>
      </w:r>
      <w:r w:rsidR="00FC245B" w:rsidRPr="006E4B6D">
        <w:rPr>
          <w:rFonts w:ascii="Times New Roman" w:hAnsi="Times New Roman" w:cs="Times New Roman"/>
          <w:b/>
          <w:color w:val="auto"/>
        </w:rPr>
        <w:t>1</w:t>
      </w:r>
      <w:r w:rsidRPr="006E4B6D">
        <w:rPr>
          <w:rFonts w:ascii="Times New Roman" w:hAnsi="Times New Roman" w:cs="Times New Roman"/>
          <w:b/>
          <w:color w:val="auto"/>
        </w:rPr>
        <w:t>.</w:t>
      </w:r>
      <w:r w:rsidR="00FC245B" w:rsidRPr="006E4B6D">
        <w:rPr>
          <w:rFonts w:ascii="Times New Roman" w:hAnsi="Times New Roman" w:cs="Times New Roman"/>
          <w:b/>
          <w:color w:val="auto"/>
        </w:rPr>
        <w:t xml:space="preserve"> Organizacja działalności innowacyjnej</w:t>
      </w:r>
      <w:bookmarkEnd w:id="98"/>
    </w:p>
    <w:p w14:paraId="5B4A0E34" w14:textId="77777777" w:rsidR="00B31B9C" w:rsidRPr="001E7895" w:rsidRDefault="005E61C5" w:rsidP="001E7895">
      <w:pPr>
        <w:pStyle w:val="Akapitzlist"/>
        <w:numPr>
          <w:ilvl w:val="0"/>
          <w:numId w:val="54"/>
        </w:numPr>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 xml:space="preserve">Szkoła </w:t>
      </w:r>
      <w:r w:rsidR="00065806" w:rsidRPr="001E7895">
        <w:rPr>
          <w:rFonts w:ascii="Times New Roman" w:eastAsia="Times New Roman" w:hAnsi="Times New Roman"/>
          <w:sz w:val="24"/>
          <w:szCs w:val="24"/>
          <w:lang w:eastAsia="pl-PL"/>
        </w:rPr>
        <w:t xml:space="preserve">z własnej inicjatywy </w:t>
      </w:r>
      <w:r w:rsidR="0021630B" w:rsidRPr="001E7895">
        <w:rPr>
          <w:rFonts w:ascii="Times New Roman" w:eastAsia="Times New Roman" w:hAnsi="Times New Roman"/>
          <w:sz w:val="24"/>
          <w:szCs w:val="24"/>
          <w:lang w:eastAsia="pl-PL"/>
        </w:rPr>
        <w:t>może prowadzić</w:t>
      </w:r>
      <w:r w:rsidR="00B155C0" w:rsidRPr="001E7895">
        <w:rPr>
          <w:rFonts w:ascii="Times New Roman" w:eastAsia="Times New Roman" w:hAnsi="Times New Roman"/>
          <w:sz w:val="24"/>
          <w:szCs w:val="24"/>
          <w:lang w:eastAsia="pl-PL"/>
        </w:rPr>
        <w:t xml:space="preserve"> innowacje pedagogiczne, zwaną dalej „innowacjami</w:t>
      </w:r>
      <w:r w:rsidR="00065806" w:rsidRPr="001E7895">
        <w:rPr>
          <w:rFonts w:ascii="Times New Roman" w:eastAsia="Times New Roman" w:hAnsi="Times New Roman"/>
          <w:sz w:val="24"/>
          <w:szCs w:val="24"/>
          <w:lang w:eastAsia="pl-PL"/>
        </w:rPr>
        <w:t>”.</w:t>
      </w:r>
    </w:p>
    <w:p w14:paraId="430FDA33" w14:textId="3C112208"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Dyrektor </w:t>
      </w:r>
      <w:r w:rsidR="00F47E37">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zapewnia warunki kadrowe i organizacyjne, niezbędne do realizacji pla</w:t>
      </w:r>
      <w:r w:rsidR="00267028" w:rsidRPr="001E7895">
        <w:rPr>
          <w:rFonts w:ascii="Times New Roman" w:eastAsia="Times New Roman" w:hAnsi="Times New Roman"/>
          <w:sz w:val="24"/>
          <w:szCs w:val="24"/>
          <w:lang w:eastAsia="pl-PL"/>
        </w:rPr>
        <w:t>nowanych działań innowacyjnych.</w:t>
      </w:r>
    </w:p>
    <w:p w14:paraId="5232B34A" w14:textId="77777777"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lastRenderedPageBreak/>
        <w:t>W przypadku, gdy innowacja wymaga nakładów finansowych, dyrektor szkoły zwraca się o odpowiednie środki finansowe</w:t>
      </w:r>
      <w:r w:rsidR="00267028" w:rsidRPr="001E7895">
        <w:rPr>
          <w:rFonts w:ascii="Times New Roman" w:eastAsia="Times New Roman" w:hAnsi="Times New Roman"/>
          <w:sz w:val="24"/>
          <w:szCs w:val="24"/>
          <w:lang w:eastAsia="pl-PL"/>
        </w:rPr>
        <w:t xml:space="preserve"> do organu prowadzącego szkołę.</w:t>
      </w:r>
    </w:p>
    <w:p w14:paraId="7E14F2C6" w14:textId="5A259441"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Innowacja, o któ</w:t>
      </w:r>
      <w:r w:rsidR="00B1466C" w:rsidRPr="001E7895">
        <w:rPr>
          <w:rFonts w:ascii="Times New Roman" w:eastAsia="Times New Roman" w:hAnsi="Times New Roman"/>
          <w:sz w:val="24"/>
          <w:szCs w:val="24"/>
          <w:lang w:eastAsia="pl-PL"/>
        </w:rPr>
        <w:t>rej mowa w ust. 3</w:t>
      </w:r>
      <w:r w:rsidR="005A44E3" w:rsidRPr="001E7895">
        <w:rPr>
          <w:rFonts w:ascii="Times New Roman" w:eastAsia="Times New Roman" w:hAnsi="Times New Roman"/>
          <w:sz w:val="24"/>
          <w:szCs w:val="24"/>
          <w:lang w:eastAsia="pl-PL"/>
        </w:rPr>
        <w:t xml:space="preserve"> może być podjęta</w:t>
      </w:r>
      <w:r w:rsidRPr="001E7895">
        <w:rPr>
          <w:rFonts w:ascii="Times New Roman" w:eastAsia="Times New Roman" w:hAnsi="Times New Roman"/>
          <w:sz w:val="24"/>
          <w:szCs w:val="24"/>
          <w:lang w:eastAsia="pl-PL"/>
        </w:rPr>
        <w:t xml:space="preserve"> tylko w przypadku wyrażenia przez organ prowadzący szkołę pisemnej zgody na finansowanie planowan</w:t>
      </w:r>
      <w:r w:rsidR="00267028" w:rsidRPr="001E7895">
        <w:rPr>
          <w:rFonts w:ascii="Times New Roman" w:eastAsia="Times New Roman" w:hAnsi="Times New Roman"/>
          <w:sz w:val="24"/>
          <w:szCs w:val="24"/>
          <w:lang w:eastAsia="pl-PL"/>
        </w:rPr>
        <w:t>ych działań.</w:t>
      </w:r>
    </w:p>
    <w:p w14:paraId="04B28E6B" w14:textId="77777777"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Udział nauczycieli </w:t>
      </w:r>
      <w:r w:rsidR="005E61C5" w:rsidRPr="001E7895">
        <w:rPr>
          <w:rFonts w:ascii="Times New Roman" w:eastAsia="Times New Roman" w:hAnsi="Times New Roman"/>
          <w:sz w:val="24"/>
          <w:szCs w:val="24"/>
          <w:lang w:eastAsia="pl-PL"/>
        </w:rPr>
        <w:t>w innowacji</w:t>
      </w:r>
      <w:r w:rsidRPr="001E7895">
        <w:rPr>
          <w:rFonts w:ascii="Times New Roman" w:eastAsia="Times New Roman" w:hAnsi="Times New Roman"/>
          <w:sz w:val="24"/>
          <w:szCs w:val="24"/>
          <w:lang w:eastAsia="pl-PL"/>
        </w:rPr>
        <w:t xml:space="preserve"> jest dobrowolny.</w:t>
      </w:r>
    </w:p>
    <w:p w14:paraId="48162964" w14:textId="77777777" w:rsidR="007B5016" w:rsidRPr="001E7895" w:rsidRDefault="007B5016" w:rsidP="001E7895">
      <w:pPr>
        <w:pStyle w:val="Akapitzlist"/>
        <w:widowControl w:val="0"/>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p>
    <w:p w14:paraId="2FA3B3BF" w14:textId="0EE87290" w:rsidR="003B7065" w:rsidRPr="006E4B6D" w:rsidRDefault="003B7065" w:rsidP="001E7895">
      <w:pPr>
        <w:pStyle w:val="Nagwek3"/>
        <w:spacing w:before="0" w:line="360" w:lineRule="auto"/>
        <w:jc w:val="center"/>
        <w:rPr>
          <w:rFonts w:ascii="Times New Roman" w:hAnsi="Times New Roman" w:cs="Times New Roman"/>
          <w:b/>
          <w:color w:val="auto"/>
        </w:rPr>
      </w:pPr>
      <w:bookmarkStart w:id="99" w:name="_Toc112770031"/>
      <w:r w:rsidRPr="006E4B6D">
        <w:rPr>
          <w:rFonts w:ascii="Times New Roman" w:eastAsia="Times New Roman" w:hAnsi="Times New Roman" w:cs="Times New Roman"/>
          <w:b/>
          <w:color w:val="auto"/>
          <w:lang w:eastAsia="pl-PL"/>
        </w:rPr>
        <w:t>§ 2. Zespół autorski i autor</w:t>
      </w:r>
      <w:bookmarkEnd w:id="99"/>
    </w:p>
    <w:p w14:paraId="481C5A9C" w14:textId="77777777" w:rsidR="003E7472"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Zespół autorski lub autor opracowuje opis zasad innowacji.</w:t>
      </w:r>
    </w:p>
    <w:p w14:paraId="328E4409" w14:textId="77777777" w:rsidR="007067BC"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Autorzy (autor) zapoznają radę pedagogiczną z proponowaną innowacją. </w:t>
      </w:r>
    </w:p>
    <w:p w14:paraId="2DECECD5" w14:textId="379D204D" w:rsidR="00B31B9C"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Rada </w:t>
      </w:r>
      <w:r w:rsidR="007067BC" w:rsidRPr="001E7895">
        <w:rPr>
          <w:rFonts w:ascii="Times New Roman" w:eastAsia="Times New Roman" w:hAnsi="Times New Roman"/>
          <w:sz w:val="24"/>
          <w:szCs w:val="24"/>
          <w:lang w:eastAsia="pl-PL"/>
        </w:rPr>
        <w:t>P</w:t>
      </w:r>
      <w:r w:rsidRPr="001E7895">
        <w:rPr>
          <w:rFonts w:ascii="Times New Roman" w:eastAsia="Times New Roman" w:hAnsi="Times New Roman"/>
          <w:sz w:val="24"/>
          <w:szCs w:val="24"/>
          <w:lang w:eastAsia="pl-PL"/>
        </w:rPr>
        <w:t>edagogiczna podejmuje uchwałę w sprawie wprowadzenia i</w:t>
      </w:r>
      <w:r w:rsidR="00267028" w:rsidRPr="001E7895">
        <w:rPr>
          <w:rFonts w:ascii="Times New Roman" w:eastAsia="Times New Roman" w:hAnsi="Times New Roman"/>
          <w:sz w:val="24"/>
          <w:szCs w:val="24"/>
          <w:lang w:eastAsia="pl-PL"/>
        </w:rPr>
        <w:t>nnowacji w szkole po uzyskaniu:</w:t>
      </w:r>
    </w:p>
    <w:p w14:paraId="75467560" w14:textId="77777777" w:rsidR="00B31B9C" w:rsidRPr="001E7895" w:rsidRDefault="00065806" w:rsidP="001E7895">
      <w:pPr>
        <w:pStyle w:val="Akapitzlist"/>
        <w:numPr>
          <w:ilvl w:val="0"/>
          <w:numId w:val="127"/>
        </w:numPr>
        <w:tabs>
          <w:tab w:val="left" w:pos="851"/>
        </w:tabs>
        <w:suppressAutoHyphens w:val="0"/>
        <w:overflowPunct w:val="0"/>
        <w:spacing w:after="0" w:line="360" w:lineRule="auto"/>
        <w:ind w:hanging="234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zgody nauczycieli, którzy będą uczestniczyć w innowacji;</w:t>
      </w:r>
    </w:p>
    <w:p w14:paraId="68E8FF1E" w14:textId="77777777" w:rsidR="00B155C0" w:rsidRPr="001E7895" w:rsidRDefault="00065806" w:rsidP="001E7895">
      <w:pPr>
        <w:pStyle w:val="Akapitzlist"/>
        <w:numPr>
          <w:ilvl w:val="0"/>
          <w:numId w:val="127"/>
        </w:numPr>
        <w:suppressAutoHyphens w:val="0"/>
        <w:overflowPunct w:val="0"/>
        <w:spacing w:after="0" w:line="360" w:lineRule="auto"/>
        <w:ind w:left="851" w:hanging="284"/>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pisemnej zgody autora lub zespołu autorskiego innowacji na jej prowadzenie w szkole, w przypadku</w:t>
      </w:r>
      <w:r w:rsidR="00762A82" w:rsidRPr="001E7895">
        <w:rPr>
          <w:rFonts w:ascii="Times New Roman" w:eastAsia="Times New Roman" w:hAnsi="Times New Roman"/>
          <w:sz w:val="24"/>
          <w:szCs w:val="24"/>
          <w:lang w:eastAsia="pl-PL"/>
        </w:rPr>
        <w:t>,</w:t>
      </w:r>
      <w:r w:rsidRPr="001E7895">
        <w:rPr>
          <w:rFonts w:ascii="Times New Roman" w:eastAsia="Times New Roman" w:hAnsi="Times New Roman"/>
          <w:sz w:val="24"/>
          <w:szCs w:val="24"/>
          <w:lang w:eastAsia="pl-PL"/>
        </w:rPr>
        <w:t xml:space="preserve"> gdy założenia innowacji nie były wcześniej opublikowane</w:t>
      </w:r>
      <w:r w:rsidR="00660063" w:rsidRPr="001E7895">
        <w:rPr>
          <w:rFonts w:ascii="Times New Roman" w:eastAsia="Times New Roman" w:hAnsi="Times New Roman"/>
          <w:sz w:val="24"/>
          <w:szCs w:val="24"/>
          <w:lang w:eastAsia="pl-PL"/>
        </w:rPr>
        <w:t>.</w:t>
      </w:r>
    </w:p>
    <w:p w14:paraId="4D9001A8" w14:textId="3DFD50BE" w:rsidR="005B5CCE" w:rsidRPr="001E7895" w:rsidRDefault="003E7472" w:rsidP="001E7895">
      <w:pPr>
        <w:widowControl w:val="0"/>
        <w:shd w:val="clear" w:color="auto" w:fill="FFFFFF"/>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3. </w:t>
      </w:r>
      <w:r w:rsidR="007B5016" w:rsidRPr="001E7895">
        <w:rPr>
          <w:rFonts w:ascii="Times New Roman" w:hAnsi="Times New Roman"/>
          <w:sz w:val="24"/>
          <w:szCs w:val="24"/>
        </w:rPr>
        <w:t xml:space="preserve">    </w:t>
      </w:r>
      <w:r w:rsidR="005B5CCE" w:rsidRPr="001E7895">
        <w:rPr>
          <w:rFonts w:ascii="Times New Roman" w:hAnsi="Times New Roman"/>
          <w:sz w:val="24"/>
          <w:szCs w:val="24"/>
        </w:rPr>
        <w:t>Każda innowacja po jej zakończeniu podlega procesowi ewaluacji. Sposób przeprowadzenia ewaluacji zawarty jest w opisie danej innowacji.</w:t>
      </w:r>
    </w:p>
    <w:p w14:paraId="289C691E" w14:textId="77777777" w:rsidR="007E7663" w:rsidRPr="001E7895" w:rsidRDefault="007E7663" w:rsidP="001E7895">
      <w:pPr>
        <w:tabs>
          <w:tab w:val="left" w:pos="284"/>
        </w:tabs>
        <w:suppressAutoHyphens w:val="0"/>
        <w:overflowPunct w:val="0"/>
        <w:spacing w:after="0" w:line="360" w:lineRule="auto"/>
        <w:ind w:left="567"/>
        <w:jc w:val="both"/>
        <w:rPr>
          <w:rFonts w:ascii="Times New Roman" w:hAnsi="Times New Roman"/>
          <w:sz w:val="24"/>
          <w:szCs w:val="24"/>
        </w:rPr>
      </w:pPr>
    </w:p>
    <w:p w14:paraId="13796AA2" w14:textId="3ACF9432"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0" w:name="_Toc112770032"/>
      <w:r w:rsidRPr="006E4B6D">
        <w:rPr>
          <w:rFonts w:ascii="Times New Roman" w:hAnsi="Times New Roman" w:cs="Times New Roman"/>
          <w:b/>
          <w:color w:val="auto"/>
          <w:sz w:val="24"/>
          <w:szCs w:val="24"/>
        </w:rPr>
        <w:t xml:space="preserve">Rozdział </w:t>
      </w:r>
      <w:r w:rsidR="008F7A92" w:rsidRPr="006E4B6D">
        <w:rPr>
          <w:rFonts w:ascii="Times New Roman" w:hAnsi="Times New Roman" w:cs="Times New Roman"/>
          <w:b/>
          <w:color w:val="auto"/>
          <w:sz w:val="24"/>
          <w:szCs w:val="24"/>
        </w:rPr>
        <w:t>XII</w:t>
      </w:r>
      <w:bookmarkEnd w:id="100"/>
    </w:p>
    <w:p w14:paraId="33FC8E50" w14:textId="4C958881"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1" w:name="_Toc112770033"/>
      <w:r w:rsidRPr="006E4B6D">
        <w:rPr>
          <w:rFonts w:ascii="Times New Roman" w:hAnsi="Times New Roman" w:cs="Times New Roman"/>
          <w:b/>
          <w:color w:val="auto"/>
          <w:sz w:val="24"/>
          <w:szCs w:val="24"/>
        </w:rPr>
        <w:t xml:space="preserve">Współpraca </w:t>
      </w:r>
      <w:r w:rsidR="008F7A92" w:rsidRPr="006E4B6D">
        <w:rPr>
          <w:rFonts w:ascii="Times New Roman" w:hAnsi="Times New Roman" w:cs="Times New Roman"/>
          <w:b/>
          <w:color w:val="auto"/>
          <w:sz w:val="24"/>
          <w:szCs w:val="24"/>
        </w:rPr>
        <w:t>S</w:t>
      </w:r>
      <w:r w:rsidRPr="006E4B6D">
        <w:rPr>
          <w:rFonts w:ascii="Times New Roman" w:hAnsi="Times New Roman" w:cs="Times New Roman"/>
          <w:b/>
          <w:color w:val="auto"/>
          <w:sz w:val="24"/>
          <w:szCs w:val="24"/>
        </w:rPr>
        <w:t>zkoły z rodzicami</w:t>
      </w:r>
      <w:bookmarkEnd w:id="101"/>
    </w:p>
    <w:p w14:paraId="7AEC5525"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578B7496" w14:textId="13D37DAA" w:rsidR="00CB7639" w:rsidRPr="006E4B6D" w:rsidRDefault="00065806" w:rsidP="001E7895">
      <w:pPr>
        <w:pStyle w:val="Nagwek3"/>
        <w:spacing w:before="0" w:line="360" w:lineRule="auto"/>
        <w:jc w:val="center"/>
        <w:rPr>
          <w:rFonts w:ascii="Times New Roman" w:hAnsi="Times New Roman" w:cs="Times New Roman"/>
          <w:b/>
          <w:color w:val="auto"/>
        </w:rPr>
      </w:pPr>
      <w:bookmarkStart w:id="102" w:name="_Toc112770034"/>
      <w:r w:rsidRPr="006E4B6D">
        <w:rPr>
          <w:rFonts w:ascii="Times New Roman" w:hAnsi="Times New Roman" w:cs="Times New Roman"/>
          <w:b/>
          <w:color w:val="auto"/>
        </w:rPr>
        <w:t xml:space="preserve">§ </w:t>
      </w:r>
      <w:r w:rsidR="008F7A92" w:rsidRPr="006E4B6D">
        <w:rPr>
          <w:rFonts w:ascii="Times New Roman" w:hAnsi="Times New Roman" w:cs="Times New Roman"/>
          <w:b/>
          <w:color w:val="auto"/>
        </w:rPr>
        <w:t>1</w:t>
      </w:r>
      <w:r w:rsidRPr="006E4B6D">
        <w:rPr>
          <w:rFonts w:ascii="Times New Roman" w:hAnsi="Times New Roman" w:cs="Times New Roman"/>
          <w:b/>
          <w:color w:val="auto"/>
        </w:rPr>
        <w:t>.</w:t>
      </w:r>
      <w:r w:rsidR="008F7A92" w:rsidRPr="006E4B6D">
        <w:rPr>
          <w:rFonts w:ascii="Times New Roman" w:hAnsi="Times New Roman" w:cs="Times New Roman"/>
          <w:b/>
          <w:color w:val="auto"/>
        </w:rPr>
        <w:t xml:space="preserve"> Form</w:t>
      </w:r>
      <w:r w:rsidR="00904C19" w:rsidRPr="006E4B6D">
        <w:rPr>
          <w:rFonts w:ascii="Times New Roman" w:hAnsi="Times New Roman" w:cs="Times New Roman"/>
          <w:b/>
          <w:color w:val="auto"/>
        </w:rPr>
        <w:t>y współpracy Szkoły z rodzicami</w:t>
      </w:r>
      <w:bookmarkEnd w:id="102"/>
    </w:p>
    <w:p w14:paraId="1C0479FB" w14:textId="77777777" w:rsidR="0021630B" w:rsidRPr="001E7895" w:rsidRDefault="00587E44" w:rsidP="001E7895">
      <w:pPr>
        <w:pStyle w:val="Akapitzlist"/>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CB7639" w:rsidRPr="001E7895">
        <w:rPr>
          <w:rFonts w:ascii="Times New Roman" w:hAnsi="Times New Roman"/>
          <w:sz w:val="24"/>
          <w:szCs w:val="24"/>
        </w:rPr>
        <w:t xml:space="preserve"> </w:t>
      </w:r>
      <w:r w:rsidR="00065806" w:rsidRPr="001E7895">
        <w:rPr>
          <w:rFonts w:ascii="Times New Roman" w:hAnsi="Times New Roman"/>
          <w:sz w:val="24"/>
          <w:szCs w:val="24"/>
        </w:rPr>
        <w:t>Szkoła</w:t>
      </w:r>
      <w:r w:rsidR="00267028" w:rsidRPr="001E7895">
        <w:rPr>
          <w:rFonts w:ascii="Times New Roman" w:hAnsi="Times New Roman"/>
          <w:sz w:val="24"/>
          <w:szCs w:val="24"/>
        </w:rPr>
        <w:t xml:space="preserve"> </w:t>
      </w:r>
      <w:r w:rsidR="00065806" w:rsidRPr="001E7895">
        <w:rPr>
          <w:rFonts w:ascii="Times New Roman" w:hAnsi="Times New Roman"/>
          <w:sz w:val="24"/>
          <w:szCs w:val="24"/>
        </w:rPr>
        <w:t>w</w:t>
      </w:r>
      <w:r w:rsidR="005A44E3" w:rsidRPr="001E7895">
        <w:rPr>
          <w:rFonts w:ascii="Times New Roman" w:hAnsi="Times New Roman"/>
          <w:sz w:val="24"/>
          <w:szCs w:val="24"/>
        </w:rPr>
        <w:t>spółpracuje</w:t>
      </w:r>
      <w:r w:rsidR="00267028" w:rsidRPr="001E7895">
        <w:rPr>
          <w:rFonts w:ascii="Times New Roman" w:hAnsi="Times New Roman"/>
          <w:sz w:val="24"/>
          <w:szCs w:val="24"/>
        </w:rPr>
        <w:t xml:space="preserve"> </w:t>
      </w:r>
      <w:r w:rsidR="005A44E3" w:rsidRPr="001E7895">
        <w:rPr>
          <w:rFonts w:ascii="Times New Roman" w:hAnsi="Times New Roman"/>
          <w:sz w:val="24"/>
          <w:szCs w:val="24"/>
        </w:rPr>
        <w:t>z rodzicami poprzez:</w:t>
      </w:r>
    </w:p>
    <w:p w14:paraId="72C863B4" w14:textId="77777777" w:rsidR="0021630B" w:rsidRPr="001E7895" w:rsidRDefault="0021630B" w:rsidP="001E7895">
      <w:pPr>
        <w:pStyle w:val="Akapitzlist"/>
        <w:numPr>
          <w:ilvl w:val="0"/>
          <w:numId w:val="128"/>
        </w:numPr>
        <w:tabs>
          <w:tab w:val="left" w:pos="1276"/>
        </w:tabs>
        <w:spacing w:after="0" w:line="360" w:lineRule="auto"/>
        <w:ind w:left="851"/>
        <w:jc w:val="both"/>
        <w:rPr>
          <w:rFonts w:ascii="Times New Roman" w:hAnsi="Times New Roman"/>
          <w:sz w:val="24"/>
          <w:szCs w:val="24"/>
        </w:rPr>
      </w:pPr>
      <w:r w:rsidRPr="001E7895">
        <w:rPr>
          <w:rFonts w:ascii="Times New Roman" w:hAnsi="Times New Roman"/>
          <w:sz w:val="24"/>
          <w:szCs w:val="24"/>
        </w:rPr>
        <w:t>sprawowanie opieki nad dzieckiem;</w:t>
      </w:r>
    </w:p>
    <w:p w14:paraId="0CA5E236" w14:textId="77777777" w:rsidR="00B31B9C" w:rsidRPr="001E7895" w:rsidRDefault="00065806" w:rsidP="001E7895">
      <w:pPr>
        <w:pStyle w:val="Akapitzlist"/>
        <w:numPr>
          <w:ilvl w:val="0"/>
          <w:numId w:val="128"/>
        </w:numPr>
        <w:tabs>
          <w:tab w:val="left" w:pos="1276"/>
        </w:tabs>
        <w:spacing w:after="0" w:line="360" w:lineRule="auto"/>
        <w:ind w:left="851"/>
        <w:jc w:val="both"/>
        <w:rPr>
          <w:rFonts w:ascii="Times New Roman" w:hAnsi="Times New Roman"/>
          <w:sz w:val="24"/>
          <w:szCs w:val="24"/>
        </w:rPr>
      </w:pPr>
      <w:r w:rsidRPr="001E7895">
        <w:rPr>
          <w:rFonts w:ascii="Times New Roman" w:hAnsi="Times New Roman"/>
          <w:sz w:val="24"/>
          <w:szCs w:val="24"/>
        </w:rPr>
        <w:t>organizację zebrań poszczególnych oddziałów wg wcześniej przedstawionego harmonogramu;</w:t>
      </w:r>
    </w:p>
    <w:p w14:paraId="52E3E1CC"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prowadzenie konsultacji dla rodziców (dni otwartych), w trakcie, których rodzice mogą uzyskać informację na temat osiągnięć swojego dziecka, ustalić z nauczycielem (nauczycielami) sposób dalszej pracy z dzieckiem, uzyskać formy wsparcia ped</w:t>
      </w:r>
      <w:r w:rsidR="00267028" w:rsidRPr="001E7895">
        <w:rPr>
          <w:rFonts w:ascii="Times New Roman" w:hAnsi="Times New Roman"/>
          <w:sz w:val="24"/>
          <w:szCs w:val="24"/>
        </w:rPr>
        <w:t>agogicznego i psychologicznego;</w:t>
      </w:r>
    </w:p>
    <w:p w14:paraId="0B5A2116"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organizowanie wspólnych spot</w:t>
      </w:r>
      <w:r w:rsidR="0021630B" w:rsidRPr="001E7895">
        <w:rPr>
          <w:rFonts w:ascii="Times New Roman" w:hAnsi="Times New Roman"/>
          <w:sz w:val="24"/>
          <w:szCs w:val="24"/>
        </w:rPr>
        <w:t>kań okolicznościowych</w:t>
      </w:r>
      <w:r w:rsidR="00267028" w:rsidRPr="001E7895">
        <w:rPr>
          <w:rFonts w:ascii="Times New Roman" w:hAnsi="Times New Roman"/>
          <w:sz w:val="24"/>
          <w:szCs w:val="24"/>
        </w:rPr>
        <w:t>;</w:t>
      </w:r>
    </w:p>
    <w:p w14:paraId="1BB3F188"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włączanie rodziców w realizację programu wychowawczo-profilaktyczn</w:t>
      </w:r>
      <w:r w:rsidR="00C0570E" w:rsidRPr="001E7895">
        <w:rPr>
          <w:rFonts w:ascii="Times New Roman" w:hAnsi="Times New Roman"/>
          <w:sz w:val="24"/>
          <w:szCs w:val="24"/>
        </w:rPr>
        <w:t>ego szkoły;</w:t>
      </w:r>
    </w:p>
    <w:p w14:paraId="6145AC25"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włączanie w organizację imprez danego oddziału i szkoły;</w:t>
      </w:r>
    </w:p>
    <w:p w14:paraId="48E9FB0E"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udzielanie, przez nauczycieli, bieżącej informacji na temat osiągni</w:t>
      </w:r>
      <w:r w:rsidR="00A82D26" w:rsidRPr="001E7895">
        <w:rPr>
          <w:rFonts w:ascii="Times New Roman" w:hAnsi="Times New Roman"/>
          <w:sz w:val="24"/>
          <w:szCs w:val="24"/>
        </w:rPr>
        <w:t>ęć ucznia, wydarzeń klasowych i </w:t>
      </w:r>
      <w:r w:rsidRPr="001E7895">
        <w:rPr>
          <w:rFonts w:ascii="Times New Roman" w:hAnsi="Times New Roman"/>
          <w:sz w:val="24"/>
          <w:szCs w:val="24"/>
        </w:rPr>
        <w:t>szkolnych za pośrednictwem dziennika elektronicznego;</w:t>
      </w:r>
    </w:p>
    <w:p w14:paraId="53512C57"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możliwość wglądu przez rodziców w dokumentację dotyczącą ich dziecka.</w:t>
      </w:r>
    </w:p>
    <w:p w14:paraId="6C1EE0CA" w14:textId="39F73F87" w:rsidR="00B31B9C" w:rsidRPr="001E7895" w:rsidRDefault="00065806" w:rsidP="001E7895">
      <w:pPr>
        <w:pStyle w:val="Default"/>
        <w:numPr>
          <w:ilvl w:val="0"/>
          <w:numId w:val="126"/>
        </w:numPr>
        <w:spacing w:line="360" w:lineRule="auto"/>
        <w:ind w:left="426" w:hanging="426"/>
        <w:jc w:val="both"/>
        <w:rPr>
          <w:color w:val="auto"/>
        </w:rPr>
      </w:pPr>
      <w:r w:rsidRPr="001E7895">
        <w:rPr>
          <w:color w:val="auto"/>
        </w:rPr>
        <w:t>Rodzic ma prawo zwrócenia się do dyrektora szkoły z wnioskiem o:</w:t>
      </w:r>
    </w:p>
    <w:p w14:paraId="77A2A7C1" w14:textId="77777777" w:rsidR="00B31B9C" w:rsidRPr="001E7895" w:rsidRDefault="00F70D92" w:rsidP="001E7895">
      <w:pPr>
        <w:pStyle w:val="Default"/>
        <w:numPr>
          <w:ilvl w:val="0"/>
          <w:numId w:val="129"/>
        </w:numPr>
        <w:spacing w:line="360" w:lineRule="auto"/>
        <w:jc w:val="both"/>
        <w:rPr>
          <w:color w:val="auto"/>
        </w:rPr>
      </w:pPr>
      <w:r w:rsidRPr="001E7895">
        <w:rPr>
          <w:color w:val="auto"/>
        </w:rPr>
        <w:t xml:space="preserve">rezygnacji z zajęć </w:t>
      </w:r>
      <w:r w:rsidR="00837877" w:rsidRPr="001E7895">
        <w:rPr>
          <w:color w:val="auto"/>
        </w:rPr>
        <w:t xml:space="preserve">religii i </w:t>
      </w:r>
      <w:r w:rsidR="00065806" w:rsidRPr="001E7895">
        <w:rPr>
          <w:color w:val="auto"/>
        </w:rPr>
        <w:t>wychowania do życia w rodzinie;</w:t>
      </w:r>
    </w:p>
    <w:p w14:paraId="360A996A" w14:textId="77777777" w:rsidR="00B31B9C" w:rsidRPr="001E7895" w:rsidRDefault="00065806" w:rsidP="001E7895">
      <w:pPr>
        <w:pStyle w:val="Default"/>
        <w:numPr>
          <w:ilvl w:val="0"/>
          <w:numId w:val="129"/>
        </w:numPr>
        <w:spacing w:line="360" w:lineRule="auto"/>
        <w:jc w:val="both"/>
        <w:rPr>
          <w:color w:val="auto"/>
        </w:rPr>
      </w:pPr>
      <w:r w:rsidRPr="001E7895">
        <w:rPr>
          <w:color w:val="auto"/>
        </w:rPr>
        <w:t>odroczenie obowiązku szkolnego;</w:t>
      </w:r>
    </w:p>
    <w:p w14:paraId="4FAC4C8D" w14:textId="77777777" w:rsidR="00B31B9C" w:rsidRPr="001E7895" w:rsidRDefault="00065806" w:rsidP="001E7895">
      <w:pPr>
        <w:pStyle w:val="Default"/>
        <w:numPr>
          <w:ilvl w:val="0"/>
          <w:numId w:val="129"/>
        </w:numPr>
        <w:spacing w:line="360" w:lineRule="auto"/>
        <w:jc w:val="both"/>
        <w:rPr>
          <w:color w:val="auto"/>
        </w:rPr>
      </w:pPr>
      <w:r w:rsidRPr="001E7895">
        <w:rPr>
          <w:color w:val="auto"/>
        </w:rPr>
        <w:lastRenderedPageBreak/>
        <w:t>przyspieszenie obowiązku szkolnego;</w:t>
      </w:r>
    </w:p>
    <w:p w14:paraId="20019D48" w14:textId="77777777" w:rsidR="00B31B9C" w:rsidRPr="001E7895" w:rsidRDefault="00065806" w:rsidP="001E7895">
      <w:pPr>
        <w:pStyle w:val="Default"/>
        <w:numPr>
          <w:ilvl w:val="0"/>
          <w:numId w:val="129"/>
        </w:numPr>
        <w:spacing w:line="360" w:lineRule="auto"/>
        <w:jc w:val="both"/>
        <w:rPr>
          <w:color w:val="auto"/>
        </w:rPr>
      </w:pPr>
      <w:r w:rsidRPr="001E7895">
        <w:rPr>
          <w:color w:val="auto"/>
        </w:rPr>
        <w:t>objęcie</w:t>
      </w:r>
      <w:r w:rsidR="00290AE0" w:rsidRPr="001E7895">
        <w:rPr>
          <w:color w:val="auto"/>
        </w:rPr>
        <w:t xml:space="preserve"> </w:t>
      </w:r>
      <w:r w:rsidRPr="001E7895">
        <w:rPr>
          <w:color w:val="auto"/>
        </w:rPr>
        <w:t>dziecka indywidualnym nauczaniem;</w:t>
      </w:r>
    </w:p>
    <w:p w14:paraId="78FBA7BF" w14:textId="77777777" w:rsidR="00B31B9C" w:rsidRPr="001E7895" w:rsidRDefault="00065806" w:rsidP="001E7895">
      <w:pPr>
        <w:pStyle w:val="Default"/>
        <w:numPr>
          <w:ilvl w:val="0"/>
          <w:numId w:val="129"/>
        </w:numPr>
        <w:spacing w:line="360" w:lineRule="auto"/>
        <w:jc w:val="both"/>
        <w:rPr>
          <w:color w:val="auto"/>
        </w:rPr>
      </w:pPr>
      <w:r w:rsidRPr="001E7895">
        <w:rPr>
          <w:color w:val="auto"/>
        </w:rPr>
        <w:t>objęcie dziecka indywidual</w:t>
      </w:r>
      <w:r w:rsidR="00E12BF6" w:rsidRPr="001E7895">
        <w:rPr>
          <w:color w:val="auto"/>
        </w:rPr>
        <w:t>nym tokiem lub programem nauki;</w:t>
      </w:r>
    </w:p>
    <w:p w14:paraId="695F4D5C" w14:textId="77777777" w:rsidR="00B31B9C" w:rsidRPr="001E7895" w:rsidRDefault="00065806" w:rsidP="001E7895">
      <w:pPr>
        <w:pStyle w:val="Default"/>
        <w:numPr>
          <w:ilvl w:val="0"/>
          <w:numId w:val="129"/>
        </w:numPr>
        <w:spacing w:line="360" w:lineRule="auto"/>
        <w:jc w:val="both"/>
        <w:rPr>
          <w:color w:val="auto"/>
        </w:rPr>
      </w:pPr>
      <w:r w:rsidRPr="001E7895">
        <w:rPr>
          <w:color w:val="auto"/>
        </w:rPr>
        <w:t>realizację o</w:t>
      </w:r>
      <w:r w:rsidR="00E12BF6" w:rsidRPr="001E7895">
        <w:rPr>
          <w:color w:val="auto"/>
        </w:rPr>
        <w:t>bowiązku szkolnego poza szkołą</w:t>
      </w:r>
      <w:r w:rsidR="00AD5008" w:rsidRPr="001E7895">
        <w:rPr>
          <w:color w:val="auto"/>
        </w:rPr>
        <w:t>;</w:t>
      </w:r>
    </w:p>
    <w:p w14:paraId="0827AFBF" w14:textId="77777777" w:rsidR="00AD5008" w:rsidRPr="001E7895" w:rsidRDefault="00AD5008" w:rsidP="001E7895">
      <w:pPr>
        <w:pStyle w:val="Default"/>
        <w:numPr>
          <w:ilvl w:val="0"/>
          <w:numId w:val="129"/>
        </w:numPr>
        <w:spacing w:line="360" w:lineRule="auto"/>
        <w:jc w:val="both"/>
        <w:rPr>
          <w:color w:val="auto"/>
        </w:rPr>
      </w:pPr>
      <w:r w:rsidRPr="001E7895">
        <w:rPr>
          <w:color w:val="auto"/>
        </w:rPr>
        <w:t>objęcie ucznia pomocą psychologiczno – pedagogiczną.</w:t>
      </w:r>
    </w:p>
    <w:p w14:paraId="758DE662" w14:textId="77777777" w:rsidR="00B31B9C" w:rsidRPr="001E7895" w:rsidRDefault="00B31B9C" w:rsidP="001E7895">
      <w:pPr>
        <w:pStyle w:val="Default"/>
        <w:spacing w:line="360" w:lineRule="auto"/>
        <w:ind w:left="567"/>
        <w:jc w:val="both"/>
        <w:rPr>
          <w:color w:val="auto"/>
        </w:rPr>
      </w:pPr>
    </w:p>
    <w:p w14:paraId="5FCC400D" w14:textId="5B77324D"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3" w:name="_Toc112770035"/>
      <w:r w:rsidRPr="006E4B6D">
        <w:rPr>
          <w:rFonts w:ascii="Times New Roman" w:hAnsi="Times New Roman" w:cs="Times New Roman"/>
          <w:b/>
          <w:color w:val="auto"/>
          <w:sz w:val="24"/>
          <w:szCs w:val="24"/>
        </w:rPr>
        <w:t xml:space="preserve">Rozdział </w:t>
      </w:r>
      <w:r w:rsidR="00EE6AC0" w:rsidRPr="006E4B6D">
        <w:rPr>
          <w:rFonts w:ascii="Times New Roman" w:hAnsi="Times New Roman" w:cs="Times New Roman"/>
          <w:b/>
          <w:color w:val="auto"/>
          <w:sz w:val="24"/>
          <w:szCs w:val="24"/>
        </w:rPr>
        <w:t>XIII</w:t>
      </w:r>
      <w:bookmarkEnd w:id="103"/>
    </w:p>
    <w:p w14:paraId="39C215B4"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4" w:name="_Toc112770036"/>
      <w:r w:rsidRPr="006E4B6D">
        <w:rPr>
          <w:rFonts w:ascii="Times New Roman" w:hAnsi="Times New Roman" w:cs="Times New Roman"/>
          <w:b/>
          <w:color w:val="auto"/>
          <w:sz w:val="24"/>
          <w:szCs w:val="24"/>
        </w:rPr>
        <w:t>Organizacja stołówki szkolnej</w:t>
      </w:r>
      <w:bookmarkEnd w:id="104"/>
    </w:p>
    <w:p w14:paraId="65C77234"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2F753099" w14:textId="24398574" w:rsidR="001C44E6" w:rsidRPr="006E4B6D" w:rsidRDefault="00C0570E" w:rsidP="001E7895">
      <w:pPr>
        <w:pStyle w:val="Nagwek3"/>
        <w:spacing w:before="0" w:line="360" w:lineRule="auto"/>
        <w:jc w:val="center"/>
        <w:rPr>
          <w:rFonts w:ascii="Times New Roman" w:hAnsi="Times New Roman" w:cs="Times New Roman"/>
          <w:b/>
          <w:color w:val="auto"/>
        </w:rPr>
      </w:pPr>
      <w:bookmarkStart w:id="105" w:name="_Toc112770037"/>
      <w:r w:rsidRPr="006E4B6D">
        <w:rPr>
          <w:rFonts w:ascii="Times New Roman" w:hAnsi="Times New Roman" w:cs="Times New Roman"/>
          <w:b/>
          <w:color w:val="auto"/>
        </w:rPr>
        <w:t xml:space="preserve">§ </w:t>
      </w:r>
      <w:r w:rsidR="00727984"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CB32E7" w:rsidRPr="006E4B6D">
        <w:rPr>
          <w:rFonts w:ascii="Times New Roman" w:hAnsi="Times New Roman" w:cs="Times New Roman"/>
          <w:b/>
          <w:color w:val="auto"/>
        </w:rPr>
        <w:t xml:space="preserve"> Zasady organizacji</w:t>
      </w:r>
      <w:bookmarkEnd w:id="105"/>
    </w:p>
    <w:p w14:paraId="3DD63327" w14:textId="71FAF6C3" w:rsidR="00B31B9C" w:rsidRPr="001E7895" w:rsidRDefault="00065806" w:rsidP="001E7895">
      <w:pPr>
        <w:pStyle w:val="Akapitzlist"/>
        <w:numPr>
          <w:ilvl w:val="0"/>
          <w:numId w:val="50"/>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 celu wspierania prawidłowego rozwoju uczniów w</w:t>
      </w:r>
      <w:r w:rsidR="00986B4B" w:rsidRPr="001E7895">
        <w:rPr>
          <w:rFonts w:ascii="Times New Roman" w:hAnsi="Times New Roman"/>
          <w:sz w:val="24"/>
          <w:szCs w:val="24"/>
        </w:rPr>
        <w:t xml:space="preserve"> </w:t>
      </w:r>
      <w:r w:rsidRPr="001E7895">
        <w:rPr>
          <w:rFonts w:ascii="Times New Roman" w:hAnsi="Times New Roman"/>
          <w:sz w:val="24"/>
          <w:szCs w:val="24"/>
        </w:rPr>
        <w:t>szkole zorganizowana jest</w:t>
      </w:r>
      <w:r w:rsidR="00986B4B" w:rsidRPr="001E7895">
        <w:rPr>
          <w:rFonts w:ascii="Times New Roman" w:hAnsi="Times New Roman"/>
          <w:sz w:val="24"/>
          <w:szCs w:val="24"/>
        </w:rPr>
        <w:t xml:space="preserve"> </w:t>
      </w:r>
      <w:r w:rsidR="00955733" w:rsidRPr="001E7895">
        <w:rPr>
          <w:rFonts w:ascii="Times New Roman" w:hAnsi="Times New Roman"/>
          <w:sz w:val="24"/>
          <w:szCs w:val="24"/>
        </w:rPr>
        <w:t xml:space="preserve">kuchnia i </w:t>
      </w:r>
      <w:r w:rsidR="00046EF3" w:rsidRPr="001E7895">
        <w:rPr>
          <w:rFonts w:ascii="Times New Roman" w:hAnsi="Times New Roman"/>
          <w:sz w:val="24"/>
          <w:szCs w:val="24"/>
        </w:rPr>
        <w:t>stołówka.</w:t>
      </w:r>
    </w:p>
    <w:p w14:paraId="13E276F9" w14:textId="5378914E" w:rsidR="00955733" w:rsidRPr="001E7895" w:rsidRDefault="00955733" w:rsidP="001E7895">
      <w:pPr>
        <w:pStyle w:val="Akapitzlist"/>
        <w:numPr>
          <w:ilvl w:val="0"/>
          <w:numId w:val="50"/>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Uczniowie mogą skorzystać w ciągu dnia z jednego ciepłego posiłku, który spożywają w pomieszczeniu stołówki.</w:t>
      </w:r>
    </w:p>
    <w:p w14:paraId="5D752347" w14:textId="77777777"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Korzystanie z posiłków w stołówce szkolnej jest odpłatne. </w:t>
      </w:r>
    </w:p>
    <w:p w14:paraId="71D738E6" w14:textId="6F59ACAF"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Warunki korzystania ze stołówki szkolnej, w tym wysokość opłat za po</w:t>
      </w:r>
      <w:r w:rsidR="00A82D26" w:rsidRPr="001E7895">
        <w:rPr>
          <w:rFonts w:ascii="Times New Roman" w:hAnsi="Times New Roman"/>
          <w:sz w:val="24"/>
          <w:szCs w:val="24"/>
        </w:rPr>
        <w:t xml:space="preserve">siłki, ustala </w:t>
      </w:r>
      <w:r w:rsidR="00CB32E7" w:rsidRPr="001E7895">
        <w:rPr>
          <w:rFonts w:ascii="Times New Roman" w:hAnsi="Times New Roman"/>
          <w:sz w:val="24"/>
          <w:szCs w:val="24"/>
        </w:rPr>
        <w:t>D</w:t>
      </w:r>
      <w:r w:rsidR="00A82D26" w:rsidRPr="001E7895">
        <w:rPr>
          <w:rFonts w:ascii="Times New Roman" w:hAnsi="Times New Roman"/>
          <w:sz w:val="24"/>
          <w:szCs w:val="24"/>
        </w:rPr>
        <w:t xml:space="preserve">yrektor </w:t>
      </w:r>
      <w:r w:rsidR="00CB32E7" w:rsidRPr="001E7895">
        <w:rPr>
          <w:rFonts w:ascii="Times New Roman" w:hAnsi="Times New Roman"/>
          <w:sz w:val="24"/>
          <w:szCs w:val="24"/>
        </w:rPr>
        <w:t>S</w:t>
      </w:r>
      <w:r w:rsidR="00A82D26" w:rsidRPr="001E7895">
        <w:rPr>
          <w:rFonts w:ascii="Times New Roman" w:hAnsi="Times New Roman"/>
          <w:sz w:val="24"/>
          <w:szCs w:val="24"/>
        </w:rPr>
        <w:t>zkoły w </w:t>
      </w:r>
      <w:r w:rsidRPr="001E7895">
        <w:rPr>
          <w:rFonts w:ascii="Times New Roman" w:hAnsi="Times New Roman"/>
          <w:sz w:val="24"/>
          <w:szCs w:val="24"/>
        </w:rPr>
        <w:t xml:space="preserve">porozumieniu z organem prowadzącym szkołę. </w:t>
      </w:r>
    </w:p>
    <w:p w14:paraId="68AED526" w14:textId="433386BA"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w:t>
      </w:r>
      <w:r w:rsidR="00CB32E7" w:rsidRPr="001E7895">
        <w:rPr>
          <w:rFonts w:ascii="Times New Roman" w:hAnsi="Times New Roman"/>
          <w:sz w:val="24"/>
          <w:szCs w:val="24"/>
        </w:rPr>
        <w:t>S</w:t>
      </w:r>
      <w:r w:rsidRPr="001E7895">
        <w:rPr>
          <w:rFonts w:ascii="Times New Roman" w:hAnsi="Times New Roman"/>
          <w:sz w:val="24"/>
          <w:szCs w:val="24"/>
        </w:rPr>
        <w:t>zkole, w celu ułatwienia uczniom korzystania ze stołówki szkolnej,</w:t>
      </w:r>
      <w:r w:rsidR="00986B4B" w:rsidRPr="001E7895">
        <w:rPr>
          <w:rFonts w:ascii="Times New Roman" w:hAnsi="Times New Roman"/>
          <w:sz w:val="24"/>
          <w:szCs w:val="24"/>
        </w:rPr>
        <w:t xml:space="preserve"> </w:t>
      </w:r>
      <w:r w:rsidRPr="001E7895">
        <w:rPr>
          <w:rFonts w:ascii="Times New Roman" w:hAnsi="Times New Roman"/>
          <w:sz w:val="24"/>
          <w:szCs w:val="24"/>
        </w:rPr>
        <w:t xml:space="preserve">ustala się </w:t>
      </w:r>
      <w:r w:rsidR="00587E44" w:rsidRPr="001E7895">
        <w:rPr>
          <w:rFonts w:ascii="Times New Roman" w:hAnsi="Times New Roman"/>
          <w:sz w:val="24"/>
          <w:szCs w:val="24"/>
        </w:rPr>
        <w:br/>
      </w:r>
      <w:r w:rsidRPr="001E7895">
        <w:rPr>
          <w:rFonts w:ascii="Times New Roman" w:hAnsi="Times New Roman"/>
          <w:sz w:val="24"/>
          <w:szCs w:val="24"/>
        </w:rPr>
        <w:t>przerwy obiadowe</w:t>
      </w:r>
      <w:r w:rsidR="00E94E02" w:rsidRPr="001E7895">
        <w:rPr>
          <w:rFonts w:ascii="Times New Roman" w:hAnsi="Times New Roman"/>
          <w:sz w:val="24"/>
          <w:szCs w:val="24"/>
        </w:rPr>
        <w:t>.</w:t>
      </w:r>
    </w:p>
    <w:p w14:paraId="16340DEA" w14:textId="77777777" w:rsidR="00B31B9C" w:rsidRPr="001E7895" w:rsidRDefault="00B31B9C" w:rsidP="001E7895">
      <w:pPr>
        <w:pStyle w:val="Default"/>
        <w:spacing w:line="360" w:lineRule="auto"/>
        <w:ind w:left="426" w:hanging="426"/>
        <w:jc w:val="both"/>
        <w:rPr>
          <w:color w:val="auto"/>
        </w:rPr>
      </w:pPr>
    </w:p>
    <w:p w14:paraId="66068E31" w14:textId="46B1E65C"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6" w:name="_Toc112770038"/>
      <w:r w:rsidRPr="006E4B6D">
        <w:rPr>
          <w:rFonts w:ascii="Times New Roman" w:hAnsi="Times New Roman" w:cs="Times New Roman"/>
          <w:b/>
          <w:color w:val="auto"/>
          <w:sz w:val="24"/>
          <w:szCs w:val="24"/>
        </w:rPr>
        <w:t xml:space="preserve">Rozdział </w:t>
      </w:r>
      <w:r w:rsidR="00B622E7" w:rsidRPr="006E4B6D">
        <w:rPr>
          <w:rFonts w:ascii="Times New Roman" w:hAnsi="Times New Roman" w:cs="Times New Roman"/>
          <w:b/>
          <w:color w:val="auto"/>
          <w:sz w:val="24"/>
          <w:szCs w:val="24"/>
        </w:rPr>
        <w:t>XIV</w:t>
      </w:r>
      <w:bookmarkEnd w:id="106"/>
    </w:p>
    <w:p w14:paraId="2489D2E2"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7" w:name="_Toc112770039"/>
      <w:r w:rsidRPr="006E4B6D">
        <w:rPr>
          <w:rFonts w:ascii="Times New Roman" w:hAnsi="Times New Roman" w:cs="Times New Roman"/>
          <w:b/>
          <w:color w:val="auto"/>
          <w:sz w:val="24"/>
          <w:szCs w:val="24"/>
        </w:rPr>
        <w:t>Pomoc psychologiczno-pedagogiczna oraz materialna dla uczniów</w:t>
      </w:r>
      <w:bookmarkEnd w:id="107"/>
    </w:p>
    <w:p w14:paraId="566BDCDA" w14:textId="77777777" w:rsidR="00B31B9C" w:rsidRPr="006E4B6D" w:rsidRDefault="00B31B9C" w:rsidP="001E7895">
      <w:pPr>
        <w:pStyle w:val="Default"/>
        <w:spacing w:line="360" w:lineRule="auto"/>
        <w:ind w:left="567"/>
        <w:jc w:val="center"/>
        <w:rPr>
          <w:b/>
          <w:color w:val="auto"/>
        </w:rPr>
      </w:pPr>
    </w:p>
    <w:p w14:paraId="03046C3E" w14:textId="34033F07" w:rsidR="007A7EF0" w:rsidRPr="006E4B6D" w:rsidRDefault="00C0570E" w:rsidP="001E7895">
      <w:pPr>
        <w:pStyle w:val="Nagwek3"/>
        <w:spacing w:before="0" w:line="360" w:lineRule="auto"/>
        <w:jc w:val="center"/>
        <w:rPr>
          <w:rFonts w:ascii="Times New Roman" w:hAnsi="Times New Roman" w:cs="Times New Roman"/>
          <w:b/>
          <w:color w:val="auto"/>
        </w:rPr>
      </w:pPr>
      <w:bookmarkStart w:id="108" w:name="_Toc112770040"/>
      <w:r w:rsidRPr="006E4B6D">
        <w:rPr>
          <w:rFonts w:ascii="Times New Roman" w:hAnsi="Times New Roman" w:cs="Times New Roman"/>
          <w:b/>
          <w:color w:val="auto"/>
        </w:rPr>
        <w:t xml:space="preserve">§ </w:t>
      </w:r>
      <w:r w:rsidR="00F9197A"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0A0C06" w:rsidRPr="006E4B6D">
        <w:rPr>
          <w:rFonts w:ascii="Times New Roman" w:hAnsi="Times New Roman" w:cs="Times New Roman"/>
          <w:b/>
          <w:color w:val="auto"/>
        </w:rPr>
        <w:t xml:space="preserve"> Pomoc psychologiczno-pedagogiczna</w:t>
      </w:r>
      <w:bookmarkEnd w:id="108"/>
    </w:p>
    <w:p w14:paraId="5BB94038" w14:textId="73AA86D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Pomoc psychologiczno-pedagogiczna w </w:t>
      </w:r>
      <w:r w:rsidR="000A0C06" w:rsidRPr="001E7895">
        <w:rPr>
          <w:rFonts w:ascii="Times New Roman" w:hAnsi="Times New Roman"/>
          <w:sz w:val="24"/>
          <w:szCs w:val="24"/>
        </w:rPr>
        <w:t>S</w:t>
      </w:r>
      <w:r w:rsidRPr="001E7895">
        <w:rPr>
          <w:rFonts w:ascii="Times New Roman" w:hAnsi="Times New Roman"/>
          <w:sz w:val="24"/>
          <w:szCs w:val="24"/>
        </w:rPr>
        <w:t>zkole jest świadczona nieodpłatnie uczniom, rodzicom i nauczycielom.</w:t>
      </w:r>
    </w:p>
    <w:p w14:paraId="6CE178F0"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powyższa jest prowadzona we współpracy z:</w:t>
      </w:r>
    </w:p>
    <w:p w14:paraId="20E982CE" w14:textId="5ACABFEE"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rodzicami uczniów</w:t>
      </w:r>
      <w:r w:rsidR="00955733" w:rsidRPr="001E7895">
        <w:rPr>
          <w:rFonts w:ascii="Times New Roman" w:hAnsi="Times New Roman"/>
          <w:sz w:val="24"/>
          <w:szCs w:val="24"/>
        </w:rPr>
        <w:t>;</w:t>
      </w:r>
    </w:p>
    <w:p w14:paraId="394BD6CD" w14:textId="77777777"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poradniami psychologiczno-pedagogicznymi, w tym poradniami specjalistycznymi;</w:t>
      </w:r>
    </w:p>
    <w:p w14:paraId="2D7C58A1" w14:textId="77777777"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placówkami doskonalenia nauczycieli;</w:t>
      </w:r>
    </w:p>
    <w:p w14:paraId="1660F062" w14:textId="77777777" w:rsidR="00A82D26" w:rsidRPr="001E7895" w:rsidRDefault="007A7EF0" w:rsidP="001E7895">
      <w:pPr>
        <w:numPr>
          <w:ilvl w:val="0"/>
          <w:numId w:val="131"/>
        </w:numPr>
        <w:tabs>
          <w:tab w:val="left" w:pos="40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innymi przedszkolami, szkołami i placówkami;</w:t>
      </w:r>
    </w:p>
    <w:p w14:paraId="1FF2958D" w14:textId="77777777" w:rsidR="007A7EF0" w:rsidRPr="001E7895" w:rsidRDefault="007A7EF0" w:rsidP="001E7895">
      <w:pPr>
        <w:numPr>
          <w:ilvl w:val="0"/>
          <w:numId w:val="131"/>
        </w:numPr>
        <w:tabs>
          <w:tab w:val="left" w:pos="40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organizacjami pozarządowymi oraz innymi instytucjami i podmiotami działającymi na rzecz rodziny, dzieci i młodzieży.</w:t>
      </w:r>
    </w:p>
    <w:p w14:paraId="386013AC"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Potrzeba objęcia ucznia pomocą psychologiczno-pedagogiczną w szkole wynika w szczególności:</w:t>
      </w:r>
    </w:p>
    <w:p w14:paraId="58DF71F8"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niepełnosprawności;</w:t>
      </w:r>
    </w:p>
    <w:p w14:paraId="0F2411AF"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niedostosowania społecznego;</w:t>
      </w:r>
    </w:p>
    <w:p w14:paraId="75C73133"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lastRenderedPageBreak/>
        <w:t>z zagrożenia niedostosowaniem społecznym;</w:t>
      </w:r>
    </w:p>
    <w:p w14:paraId="75B76E6E"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zaburzeń zachowania lub emocji;</w:t>
      </w:r>
    </w:p>
    <w:p w14:paraId="19146A60"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ze szczególnych uzdolnień;</w:t>
      </w:r>
    </w:p>
    <w:p w14:paraId="3F41947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ze specyficznych trudności w uczeniu się;</w:t>
      </w:r>
    </w:p>
    <w:p w14:paraId="51E90D17"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deficytów kompetencji i zaburzeń sprawności językowych;</w:t>
      </w:r>
    </w:p>
    <w:p w14:paraId="74A81B38"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choroby przewlekłej;</w:t>
      </w:r>
    </w:p>
    <w:p w14:paraId="70293AD0"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sytuacji kryzysowych lub traumatycznych;</w:t>
      </w:r>
    </w:p>
    <w:p w14:paraId="78C226FC"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niepowodzeń edukacyjnych;</w:t>
      </w:r>
    </w:p>
    <w:p w14:paraId="4B5E814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zaniedbań środowiskowych związanych z sytuacją bytową ucznia i jego rodziny, sposobem spędzania czasu wolnego i kontaktami środowiskowymi;</w:t>
      </w:r>
    </w:p>
    <w:p w14:paraId="0391E0F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trudności adaptacyjnych związanych z różnicami kulturowymi lub ze zmianą środowiska edukacyjnego, w tym związanych z wcześniejszym kształceniem za granicą.</w:t>
      </w:r>
    </w:p>
    <w:p w14:paraId="0E6F9C8D" w14:textId="77777777" w:rsidR="007A7EF0" w:rsidRPr="001E7895" w:rsidRDefault="007A7EF0" w:rsidP="001E7895">
      <w:pPr>
        <w:widowControl w:val="0"/>
        <w:numPr>
          <w:ilvl w:val="0"/>
          <w:numId w:val="70"/>
        </w:numPr>
        <w:tabs>
          <w:tab w:val="clear" w:pos="720"/>
          <w:tab w:val="num" w:pos="142"/>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udzielana jest na podstawie:</w:t>
      </w:r>
    </w:p>
    <w:p w14:paraId="6AD591A1"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orzeczenia o potrzebie kształcenia specjalnego, o potrzebie indywidualnego obowiązkowego rocznego przygotowania przedszkolnego lub nauczania indywidualnego,</w:t>
      </w:r>
    </w:p>
    <w:p w14:paraId="1E40C779"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opinii poradni psychologiczno-pedagogicznej o potrzebie wczesnego wspomagania rozwoju (dotyczy tylko dzieci przedszkolnych),</w:t>
      </w:r>
    </w:p>
    <w:p w14:paraId="36313BB5"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opinii poradni psychologiczno-pedagogicznej,</w:t>
      </w:r>
    </w:p>
    <w:p w14:paraId="19CC64ED"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informacji przekazanych przez nauczyciela, wychowawcę lub specjalistę o potrzebie objęcia ucznia pomocą psychologiczno-pedagogiczną;</w:t>
      </w:r>
    </w:p>
    <w:p w14:paraId="5148873A"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udzielana jest i z inicjatywy:</w:t>
      </w:r>
    </w:p>
    <w:p w14:paraId="66789F93"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ucznia;</w:t>
      </w:r>
    </w:p>
    <w:p w14:paraId="3C8EACA2" w14:textId="77CEFCF2"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rod</w:t>
      </w:r>
      <w:r w:rsidR="00955733" w:rsidRPr="001E7895">
        <w:rPr>
          <w:rFonts w:ascii="Times New Roman" w:hAnsi="Times New Roman"/>
          <w:sz w:val="24"/>
          <w:szCs w:val="24"/>
        </w:rPr>
        <w:t>ziców/prawnych opiekunów ucznia;</w:t>
      </w:r>
    </w:p>
    <w:p w14:paraId="4881A1B6" w14:textId="45E5C7CE" w:rsidR="007A7EF0" w:rsidRPr="001E7895" w:rsidRDefault="00955733"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dyrektora;</w:t>
      </w:r>
    </w:p>
    <w:p w14:paraId="30259B4F"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nauczyciela, wychowawcy grupy wychowawczej lub specjalisty, prowadzących zajęcia z uczniem;</w:t>
      </w:r>
    </w:p>
    <w:p w14:paraId="2DC3F786"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pielęgniarki środowiska nauczania i wychowania lub higienistki szkolnej;</w:t>
      </w:r>
    </w:p>
    <w:p w14:paraId="51FB90A4"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poradni;</w:t>
      </w:r>
    </w:p>
    <w:p w14:paraId="3AE8CFED"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asystenta edukacji romskiej;</w:t>
      </w:r>
    </w:p>
    <w:p w14:paraId="107D839A"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pomocy nauczyciela;</w:t>
      </w:r>
    </w:p>
    <w:p w14:paraId="3A2E6FE1"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pracownika socjalnego;</w:t>
      </w:r>
    </w:p>
    <w:p w14:paraId="2286E8C7"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asystenta rodziny;</w:t>
      </w:r>
    </w:p>
    <w:p w14:paraId="2C9CCC32"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 kuratora sądowego;</w:t>
      </w:r>
    </w:p>
    <w:p w14:paraId="165272F5"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organizacji pozarządowej, innej instytucji lub podmiotu działających na rzecz rodziny, dzieci i młodzieży.</w:t>
      </w:r>
    </w:p>
    <w:p w14:paraId="0C628B2B" w14:textId="77777777" w:rsidR="001A3A6F" w:rsidRPr="001E7895" w:rsidRDefault="00722D28" w:rsidP="001E7895">
      <w:pPr>
        <w:pStyle w:val="Akapitzlist"/>
        <w:numPr>
          <w:ilvl w:val="0"/>
          <w:numId w:val="70"/>
        </w:numPr>
        <w:tabs>
          <w:tab w:val="clear" w:pos="720"/>
        </w:tabs>
        <w:spacing w:after="0" w:line="360" w:lineRule="auto"/>
        <w:ind w:left="426" w:hanging="426"/>
        <w:rPr>
          <w:rFonts w:ascii="Times New Roman" w:hAnsi="Times New Roman"/>
          <w:sz w:val="24"/>
          <w:szCs w:val="24"/>
        </w:rPr>
      </w:pPr>
      <w:r w:rsidRPr="001E7895">
        <w:rPr>
          <w:rFonts w:ascii="Times New Roman" w:hAnsi="Times New Roman"/>
          <w:sz w:val="24"/>
          <w:szCs w:val="24"/>
        </w:rPr>
        <w:lastRenderedPageBreak/>
        <w:t>W przypadku stwierdzenia konieczności objęcia ucznia pomocą psychologiczno-pedagogiczną w/w osoby składają wniosek (dostępny u koordynatora/pedagoga) u koordynatora pomocy psychologiczno – pedagogicznej w placówce.</w:t>
      </w:r>
    </w:p>
    <w:p w14:paraId="632F8E84" w14:textId="013C9667" w:rsidR="001A3A6F" w:rsidRPr="001E7895" w:rsidRDefault="001A3A6F" w:rsidP="001E7895">
      <w:pPr>
        <w:pStyle w:val="Akapitzlist"/>
        <w:numPr>
          <w:ilvl w:val="0"/>
          <w:numId w:val="70"/>
        </w:numPr>
        <w:tabs>
          <w:tab w:val="clear" w:pos="720"/>
        </w:tabs>
        <w:spacing w:after="0" w:line="360" w:lineRule="auto"/>
        <w:ind w:left="426" w:hanging="426"/>
        <w:rPr>
          <w:rFonts w:ascii="Times New Roman" w:hAnsi="Times New Roman"/>
          <w:sz w:val="24"/>
          <w:szCs w:val="24"/>
        </w:rPr>
      </w:pPr>
      <w:r w:rsidRPr="001E7895">
        <w:rPr>
          <w:rFonts w:ascii="Times New Roman" w:hAnsi="Times New Roman"/>
          <w:sz w:val="24"/>
          <w:szCs w:val="24"/>
        </w:rPr>
        <w:t xml:space="preserve">W przypadku trudności w nauce: </w:t>
      </w:r>
    </w:p>
    <w:p w14:paraId="327B4222" w14:textId="77777777" w:rsidR="001A3A6F" w:rsidRPr="001E7895" w:rsidRDefault="001A3A6F"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 wychowawca informuje wszystkich nauczycieli uczących o objęciu ucznia pomocą psychologiczno – pedagogiczną,</w:t>
      </w:r>
    </w:p>
    <w:p w14:paraId="3DA4E692" w14:textId="25577A48" w:rsidR="001A3A6F" w:rsidRPr="001E7895" w:rsidRDefault="00955733"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 koordynator w porozumieniu z D</w:t>
      </w:r>
      <w:r w:rsidR="001A3A6F" w:rsidRPr="001E7895">
        <w:rPr>
          <w:rFonts w:ascii="Times New Roman" w:hAnsi="Times New Roman"/>
          <w:sz w:val="24"/>
          <w:szCs w:val="24"/>
        </w:rPr>
        <w:t>yrektorem planuje udzielanie pomocy psychologiczno –pedagogicznej,</w:t>
      </w:r>
    </w:p>
    <w:p w14:paraId="7A2E4F2B" w14:textId="77777777" w:rsidR="001A3A6F" w:rsidRPr="001E7895" w:rsidRDefault="001A3A6F"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wychowawca informuje rodziców o rodzaju pomocy udzielonej uczniowi.</w:t>
      </w:r>
    </w:p>
    <w:p w14:paraId="5DA0268C" w14:textId="4DA55036" w:rsidR="001A3A6F" w:rsidRPr="001E7895" w:rsidRDefault="001A3A6F" w:rsidP="001E7895">
      <w:pPr>
        <w:pStyle w:val="Akapitzlist"/>
        <w:widowControl w:val="0"/>
        <w:numPr>
          <w:ilvl w:val="0"/>
          <w:numId w:val="70"/>
        </w:numPr>
        <w:tabs>
          <w:tab w:val="clear" w:pos="720"/>
          <w:tab w:val="num" w:pos="426"/>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 przypadku zaburzeń zachowania lub innych :</w:t>
      </w:r>
    </w:p>
    <w:p w14:paraId="63F3A17F"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koordynator zgłasza pedagogowi lub psychologowi, którzy określają dalszy ciąg postępowania,</w:t>
      </w:r>
    </w:p>
    <w:p w14:paraId="148780C5"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koordynator w porozumieniu z dyrektorem planuje udzielanie pomocy psychologiczno –pedagogicznej,</w:t>
      </w:r>
    </w:p>
    <w:p w14:paraId="2D63D42B"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wychowawca informuje rodziców o rodzaju pomocy udzielonej uczniowi.</w:t>
      </w:r>
    </w:p>
    <w:p w14:paraId="7410DDD8" w14:textId="21765109"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klasach I – VIII pomoc psychologiczno-pedagogiczna udzielana jest trakcie bieżącej pracy z uczniem oraz przez zintegrowane działania nauczycieli  i specjalistów w formie: </w:t>
      </w:r>
    </w:p>
    <w:p w14:paraId="461B9431"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rozwijających uzdolnienia;</w:t>
      </w:r>
    </w:p>
    <w:p w14:paraId="2B10E4DC"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rozwijających umiejętności uczenia się;</w:t>
      </w:r>
    </w:p>
    <w:p w14:paraId="42288338"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dydaktyczno-wyrównawczych;</w:t>
      </w:r>
    </w:p>
    <w:p w14:paraId="273ED722"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rewalidacyjnych - wyłącznie dla uczniów z  orzeczeniem o kształceniu specjalnym/integracyjnym;</w:t>
      </w:r>
    </w:p>
    <w:p w14:paraId="30CFFA63"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specjalistycznych: korekcyjno-kompensacyjnych, logopedycznych, rozwijających kompetencje emocjonalno--społeczne oraz innych zajęć o charakterze terapeutycznym;</w:t>
      </w:r>
    </w:p>
    <w:p w14:paraId="35C562EF" w14:textId="2A05F83E"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związanych z wyborem kierunku kształcenia i zawodu – w przypadku uczniów kl. VII –VIII</w:t>
      </w:r>
      <w:r w:rsidR="001A3A6F" w:rsidRPr="001E7895">
        <w:rPr>
          <w:rFonts w:ascii="Times New Roman" w:hAnsi="Times New Roman"/>
          <w:sz w:val="24"/>
          <w:szCs w:val="24"/>
        </w:rPr>
        <w:t>;</w:t>
      </w:r>
    </w:p>
    <w:p w14:paraId="707142C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zindywidualizowanej ścieżki kształcenia na podstawie opinii Poradni Psychologiczno - Pedagogicznej;</w:t>
      </w:r>
    </w:p>
    <w:p w14:paraId="441C22A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porad i konsultacji dla uczniów i rodziców;</w:t>
      </w:r>
    </w:p>
    <w:p w14:paraId="066AA12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warsztatów dla uczniów i rodziców .</w:t>
      </w:r>
    </w:p>
    <w:p w14:paraId="43B56DB9"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Udzielanie  pomocy psychologiczno-pedagogicznej odbywa się niezwłocznie po stwierdzeniu u ucznia specjalnych potrzeb, a jej udzielanie odbywa się w trakcie bieżącej pracy z uczniem.</w:t>
      </w:r>
    </w:p>
    <w:p w14:paraId="223F2528"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Udział ucznia w zajęciach wymaga zgody rodzica:</w:t>
      </w:r>
    </w:p>
    <w:p w14:paraId="6B8125ED" w14:textId="77777777" w:rsidR="007A7EF0" w:rsidRPr="001E7895" w:rsidRDefault="007A7EF0" w:rsidP="001E7895">
      <w:pPr>
        <w:widowControl w:val="0"/>
        <w:numPr>
          <w:ilvl w:val="1"/>
          <w:numId w:val="135"/>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pisemną informację o zakwalifikowaniu ucznia na dane zajęcia sporządza specjalista prowadzący zajęcia i sam lub we współpracy z wychowawcą przekazuje rodzicom ucznia do podpisu,</w:t>
      </w:r>
    </w:p>
    <w:p w14:paraId="5498F05B" w14:textId="77777777" w:rsidR="007A7EF0" w:rsidRPr="001E7895" w:rsidRDefault="007A7EF0" w:rsidP="001E7895">
      <w:pPr>
        <w:widowControl w:val="0"/>
        <w:numPr>
          <w:ilvl w:val="1"/>
          <w:numId w:val="135"/>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informację o uczęszczaniu na dane zajęcia zapisuje prowadzący w dzienniku, którym także </w:t>
      </w:r>
      <w:r w:rsidRPr="001E7895">
        <w:rPr>
          <w:rFonts w:ascii="Times New Roman" w:hAnsi="Times New Roman"/>
          <w:sz w:val="24"/>
          <w:szCs w:val="24"/>
        </w:rPr>
        <w:lastRenderedPageBreak/>
        <w:t>odnotowywane są postępy dziecka i wnioski do dalszej pracy.</w:t>
      </w:r>
    </w:p>
    <w:p w14:paraId="0A49A542"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Ogólny rejestr szkolny zajęć psychologiczno – pedagogicznych sporządza koordynator pomocy psychologiczno – pedagogicznej i czuwa nad stałą aktualizacją wiedzy o uczniach wymagających pomocy.</w:t>
      </w:r>
    </w:p>
    <w:p w14:paraId="4655926B"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Okres uczęszczania na zajęcia uzależniony jest od:</w:t>
      </w:r>
    </w:p>
    <w:p w14:paraId="5BDEEA9C"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zakończenia ważności orzeczenia,</w:t>
      </w:r>
    </w:p>
    <w:p w14:paraId="11DB576A"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zlikwidowania opóźnień w uzyskaniu osiągnięć edukacyjnych,</w:t>
      </w:r>
    </w:p>
    <w:p w14:paraId="26B530D6"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złagodzenia albo wyeliminowania zaburzeń stanowiących powód objęcia ucznia pomocą,</w:t>
      </w:r>
    </w:p>
    <w:p w14:paraId="101F457B"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decyzji dyrektora szkoły/przedszkola dotyczącej zakończenia udzielania pomocy na podstawie oceny efektywności działań, na wniosek rodziców, nauczyciela prowadzącego zajęcia dydaktyczno-wyrównawcze lub specjalistyczne.</w:t>
      </w:r>
    </w:p>
    <w:p w14:paraId="53F3FB06" w14:textId="77777777" w:rsidR="00716932" w:rsidRPr="001E7895" w:rsidRDefault="008156F8"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Wszelkie działania w zakresie udzielanej pomocy dokumentuje się w teczce pomocy psychologiczno – pedagogicznej przechowywanej w miejscu wyznaczonym przez dyrektora szkoły (z zachowaniem bezpieczeństwa dokumentacji).</w:t>
      </w:r>
    </w:p>
    <w:p w14:paraId="16AB436F" w14:textId="616AB72F"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Aktualną opinię lub orzeczenie rodzice składają do sekretariatu szkoły, co zostaje odnotowane </w:t>
      </w:r>
      <w:r w:rsidR="00955733" w:rsidRPr="001E7895">
        <w:rPr>
          <w:rFonts w:ascii="Times New Roman" w:hAnsi="Times New Roman"/>
          <w:sz w:val="24"/>
          <w:szCs w:val="24"/>
        </w:rPr>
        <w:t>zgodnie z obiegiem dokumentów.</w:t>
      </w:r>
    </w:p>
    <w:p w14:paraId="47F867D9"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Złożenie opinii lub orzeczenia ucznia w sekretariacie jest automatyczną zgodą rodzica na udzielenie uczniowi przez szkołę pomocy psychologiczno – pedagogicznej.</w:t>
      </w:r>
    </w:p>
    <w:p w14:paraId="1958C380"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Oryginał opinii lub orzeczenia jest własnością rodzica.</w:t>
      </w:r>
    </w:p>
    <w:p w14:paraId="2EEA2FEC"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Pedagog udostępnia do wglądu kopię opinii nauczycielom. Kopię orzeczenia przekazuje nauczycielowi współorganizującemu, który przechowuje ją w wyznaczonym miejscu w sekretariacie szkoły. Druga kopia zostaje w dokumentacji pedagoga.</w:t>
      </w:r>
    </w:p>
    <w:p w14:paraId="07B4D747" w14:textId="6519EEC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Na terenie szkoły nie wolno wykonywać więcej kopii.</w:t>
      </w:r>
    </w:p>
    <w:p w14:paraId="2BF27EAE" w14:textId="77777777" w:rsidR="008156F8" w:rsidRPr="001E7895" w:rsidRDefault="008156F8"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Dyrektor szkoły określa formy udzielania uczniowi pomocy psychologiczno-pedagogicznej ustalając wymiar godzin dla danego ucznia, biorąc pod uwagę wszystkie godziny, które w danym roku szkolnym mogą być przeznaczone na realizację tych form.</w:t>
      </w:r>
    </w:p>
    <w:p w14:paraId="1AB93AF4" w14:textId="77777777" w:rsidR="007A7EF0" w:rsidRPr="001E7895" w:rsidRDefault="007A7EF0" w:rsidP="001E7895">
      <w:pPr>
        <w:spacing w:after="0" w:line="360" w:lineRule="auto"/>
        <w:jc w:val="both"/>
        <w:rPr>
          <w:rFonts w:ascii="Times New Roman" w:hAnsi="Times New Roman"/>
          <w:sz w:val="24"/>
          <w:szCs w:val="24"/>
        </w:rPr>
      </w:pPr>
    </w:p>
    <w:p w14:paraId="4F17701E" w14:textId="1517CE99" w:rsidR="007A7EF0" w:rsidRPr="006E4B6D" w:rsidRDefault="007A7EF0" w:rsidP="001E7895">
      <w:pPr>
        <w:pStyle w:val="Nagwek3"/>
        <w:spacing w:before="0" w:line="360" w:lineRule="auto"/>
        <w:jc w:val="center"/>
        <w:rPr>
          <w:rFonts w:ascii="Times New Roman" w:hAnsi="Times New Roman" w:cs="Times New Roman"/>
          <w:b/>
          <w:color w:val="auto"/>
        </w:rPr>
      </w:pPr>
      <w:bookmarkStart w:id="109" w:name="_Toc112770041"/>
      <w:r w:rsidRPr="006E4B6D">
        <w:rPr>
          <w:rFonts w:ascii="Times New Roman" w:hAnsi="Times New Roman" w:cs="Times New Roman"/>
          <w:b/>
          <w:color w:val="auto"/>
        </w:rPr>
        <w:t xml:space="preserve">§ </w:t>
      </w:r>
      <w:r w:rsidR="00F9197A" w:rsidRPr="006E4B6D">
        <w:rPr>
          <w:rFonts w:ascii="Times New Roman" w:hAnsi="Times New Roman" w:cs="Times New Roman"/>
          <w:b/>
          <w:color w:val="auto"/>
        </w:rPr>
        <w:t>2</w:t>
      </w:r>
      <w:r w:rsidRPr="006E4B6D">
        <w:rPr>
          <w:rFonts w:ascii="Times New Roman" w:hAnsi="Times New Roman" w:cs="Times New Roman"/>
          <w:b/>
          <w:color w:val="auto"/>
        </w:rPr>
        <w:t>.</w:t>
      </w:r>
      <w:r w:rsidR="005174E4" w:rsidRPr="006E4B6D">
        <w:rPr>
          <w:rFonts w:ascii="Times New Roman" w:hAnsi="Times New Roman" w:cs="Times New Roman"/>
          <w:b/>
          <w:color w:val="auto"/>
        </w:rPr>
        <w:t xml:space="preserve"> Wsparcie uczniów zdolnych</w:t>
      </w:r>
      <w:bookmarkEnd w:id="109"/>
    </w:p>
    <w:p w14:paraId="513501B2" w14:textId="77777777" w:rsidR="00976628" w:rsidRPr="001E7895" w:rsidRDefault="00976628" w:rsidP="001E7895">
      <w:pPr>
        <w:pStyle w:val="Tekstpodstawowy"/>
        <w:spacing w:line="360" w:lineRule="auto"/>
        <w:ind w:left="426" w:hanging="426"/>
        <w:jc w:val="both"/>
        <w:rPr>
          <w:szCs w:val="24"/>
        </w:rPr>
      </w:pPr>
      <w:r w:rsidRPr="001E7895">
        <w:rPr>
          <w:szCs w:val="24"/>
        </w:rPr>
        <w:t>1.  Szkoła wspiera ucznia zdolnego poprzez:</w:t>
      </w:r>
    </w:p>
    <w:p w14:paraId="798ED87C"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udzielanie uczniom pomocy w odkrywaniu ich predyspozycji, zainteresowań  i uzdolnień,</w:t>
      </w:r>
    </w:p>
    <w:p w14:paraId="7814108B"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 xml:space="preserve">wspieranie emocjonalne uczniów, kształtowanie w wychowankach adekwatnej samooceny </w:t>
      </w:r>
      <w:r w:rsidRPr="001E7895">
        <w:rPr>
          <w:rFonts w:ascii="Times New Roman" w:hAnsi="Times New Roman"/>
          <w:sz w:val="24"/>
        </w:rPr>
        <w:br/>
        <w:t>i wiary w siebie,</w:t>
      </w:r>
    </w:p>
    <w:p w14:paraId="34CB9C4F"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stymulowanie rozwoju, uzdolnień i zainteresowań oraz wyzwalanie potencjału twórczego uczniów,</w:t>
      </w:r>
    </w:p>
    <w:p w14:paraId="02384743"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uwrażliwianie uczniów na potrzeby innych ludzi i zachęcanie do działań prospołecznych,</w:t>
      </w:r>
    </w:p>
    <w:p w14:paraId="44129089"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lastRenderedPageBreak/>
        <w:t>promocja ucznia zdolnego, nauczyciela opiekuna i szkoły.</w:t>
      </w:r>
    </w:p>
    <w:p w14:paraId="173F9E48" w14:textId="66C7CB0F" w:rsidR="00976628" w:rsidRPr="001E7895" w:rsidRDefault="004F5316"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 xml:space="preserve">  </w:t>
      </w:r>
      <w:r w:rsidR="00976628" w:rsidRPr="001E7895">
        <w:rPr>
          <w:szCs w:val="24"/>
        </w:rPr>
        <w:t>Formy i metody pracy z uczniem zdolnym ukierunkowane są w obrębie przedmiotów humanistycznych, artystycznych, matematyczno-przyrodniczych, sportowych i obejmują pracę:</w:t>
      </w:r>
    </w:p>
    <w:p w14:paraId="7EA7F7B6"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na lekcji,</w:t>
      </w:r>
    </w:p>
    <w:p w14:paraId="0CD6ECDE"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poza lekcjami,</w:t>
      </w:r>
    </w:p>
    <w:p w14:paraId="2C49BBEB"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poza szkołą,</w:t>
      </w:r>
    </w:p>
    <w:p w14:paraId="23BAF3D9"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inne formy.</w:t>
      </w:r>
    </w:p>
    <w:p w14:paraId="56299EA0" w14:textId="77777777" w:rsidR="00976628" w:rsidRPr="001E7895" w:rsidRDefault="00976628"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Uczeń zdolny ma możliwość:</w:t>
      </w:r>
    </w:p>
    <w:p w14:paraId="15B75551"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rozwijania zainteresowań w ramach zajęć lekcyjnych i pozalekcyjnych,</w:t>
      </w:r>
    </w:p>
    <w:p w14:paraId="3550BB33"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uzyskania od nauczyciela pomocy w przygotowaniu się do konkursów i olimpiad,</w:t>
      </w:r>
    </w:p>
    <w:p w14:paraId="752A64E6"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indywidualnej pracy, dostosowania stopnia trudności , poziomu i ilości zadań lekcyjnych i w domu,</w:t>
      </w:r>
    </w:p>
    <w:p w14:paraId="766DAF6E"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realizowania indywidualnego programu nauki lub indywidualnego toku nauki.</w:t>
      </w:r>
    </w:p>
    <w:p w14:paraId="68F0141B" w14:textId="77777777" w:rsidR="00976628" w:rsidRPr="001E7895" w:rsidRDefault="00976628"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W pracy z uczniem zdolnym nauczyciel:</w:t>
      </w:r>
    </w:p>
    <w:p w14:paraId="5D404778"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rozpoznaje uzdolnienia uczniów;</w:t>
      </w:r>
    </w:p>
    <w:p w14:paraId="0602A382"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umożliwia uczniowi zdolnemu indywidualne, systematyczne konsultacje, celem ukierunkowania jego samodzielnej pracy;</w:t>
      </w:r>
    </w:p>
    <w:p w14:paraId="2E476EB2"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systematycznie współpracuje z rodzicami celem ustalenia kierunków samodzielnej pracy ucznia w domu;</w:t>
      </w:r>
    </w:p>
    <w:p w14:paraId="056E6C8C"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współpracuje z instytucjami wspierającymi szkołę, w tym Poradnię Psychologiczno-Pedagogiczną w zakresie diagnozowania zdolności i zainteresowań kierunkowych ucznia.</w:t>
      </w:r>
    </w:p>
    <w:p w14:paraId="7846EE14"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14:paraId="54287072"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W przypadku stwierdzenia szczególnych uzdolnień nauczyciel edukacji przedmiotowej składa wniosek do wychowawcy o objęcie ucznia opieką psychologiczno - pedagogiczną. </w:t>
      </w:r>
    </w:p>
    <w:p w14:paraId="2E6EB6EF"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obowiązującymi przepisami prawa.</w:t>
      </w:r>
    </w:p>
    <w:p w14:paraId="686CA96A"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14:paraId="2BAC495C" w14:textId="77777777" w:rsidR="00976628" w:rsidRPr="001E7895" w:rsidRDefault="00976628" w:rsidP="001E7895">
      <w:pPr>
        <w:spacing w:after="0" w:line="360" w:lineRule="auto"/>
        <w:ind w:left="426" w:hanging="426"/>
        <w:jc w:val="both"/>
        <w:rPr>
          <w:rFonts w:ascii="Times New Roman" w:hAnsi="Times New Roman"/>
          <w:sz w:val="24"/>
          <w:szCs w:val="24"/>
        </w:rPr>
      </w:pPr>
    </w:p>
    <w:p w14:paraId="0B871FF3" w14:textId="34AA9FBB" w:rsidR="00976628" w:rsidRPr="006E4B6D" w:rsidRDefault="00976628" w:rsidP="001E7895">
      <w:pPr>
        <w:pStyle w:val="Nagwek3"/>
        <w:spacing w:before="0" w:line="360" w:lineRule="auto"/>
        <w:jc w:val="center"/>
        <w:rPr>
          <w:rFonts w:ascii="Times New Roman" w:hAnsi="Times New Roman" w:cs="Times New Roman"/>
          <w:b/>
          <w:color w:val="auto"/>
        </w:rPr>
      </w:pPr>
      <w:bookmarkStart w:id="110" w:name="_Toc112770042"/>
      <w:r w:rsidRPr="006E4B6D">
        <w:rPr>
          <w:rFonts w:ascii="Times New Roman" w:hAnsi="Times New Roman" w:cs="Times New Roman"/>
          <w:b/>
          <w:color w:val="auto"/>
        </w:rPr>
        <w:t xml:space="preserve">§ </w:t>
      </w:r>
      <w:r w:rsidR="00955733" w:rsidRPr="006E4B6D">
        <w:rPr>
          <w:rFonts w:ascii="Times New Roman" w:hAnsi="Times New Roman" w:cs="Times New Roman"/>
          <w:b/>
          <w:color w:val="auto"/>
        </w:rPr>
        <w:t>3</w:t>
      </w:r>
      <w:r w:rsidRPr="006E4B6D">
        <w:rPr>
          <w:rFonts w:ascii="Times New Roman" w:hAnsi="Times New Roman" w:cs="Times New Roman"/>
          <w:b/>
          <w:color w:val="auto"/>
        </w:rPr>
        <w:t>.</w:t>
      </w:r>
      <w:r w:rsidR="00621E7C" w:rsidRPr="006E4B6D">
        <w:rPr>
          <w:rFonts w:ascii="Times New Roman" w:hAnsi="Times New Roman" w:cs="Times New Roman"/>
          <w:b/>
          <w:color w:val="auto"/>
        </w:rPr>
        <w:t xml:space="preserve"> Wsparcie uczniów posiadających orzeczenie o potrzebie kształcenia specjalnego</w:t>
      </w:r>
      <w:bookmarkEnd w:id="110"/>
    </w:p>
    <w:p w14:paraId="59E1525E" w14:textId="09F6D31D" w:rsidR="007A7EF0" w:rsidRPr="001E7895" w:rsidRDefault="007A7EF0" w:rsidP="001E7895">
      <w:pPr>
        <w:numPr>
          <w:ilvl w:val="0"/>
          <w:numId w:val="69"/>
        </w:numPr>
        <w:tabs>
          <w:tab w:val="clear" w:pos="720"/>
        </w:tabs>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Dla ucznia posiadającego: orzeczenie o potrzebie kształcenia specjalnego dyrektor tworzy zespół </w:t>
      </w:r>
      <w:r w:rsidR="00621E7C" w:rsidRPr="001E7895">
        <w:rPr>
          <w:rFonts w:ascii="Times New Roman" w:hAnsi="Times New Roman"/>
          <w:sz w:val="24"/>
          <w:szCs w:val="24"/>
        </w:rPr>
        <w:br/>
      </w:r>
      <w:r w:rsidRPr="001E7895">
        <w:rPr>
          <w:rFonts w:ascii="Times New Roman" w:hAnsi="Times New Roman"/>
          <w:sz w:val="24"/>
          <w:szCs w:val="24"/>
        </w:rPr>
        <w:t xml:space="preserve">i powołuje koordynatora niezwłocznie po otrzymaniu orzeczenia (data wpływu orzeczenia do </w:t>
      </w:r>
      <w:r w:rsidRPr="001E7895">
        <w:rPr>
          <w:rFonts w:ascii="Times New Roman" w:hAnsi="Times New Roman"/>
          <w:sz w:val="24"/>
          <w:szCs w:val="24"/>
        </w:rPr>
        <w:lastRenderedPageBreak/>
        <w:t xml:space="preserve">szkoły). Planowanie i koordynowanie udzielania pomocy psychologiczno-pedagogicznej w szkole, w tym ustalenie dla ucznia form udzielania tej pomocy, okres ich udzielania oraz wymiar godzin, </w:t>
      </w:r>
      <w:r w:rsidR="00621E7C" w:rsidRPr="001E7895">
        <w:rPr>
          <w:rFonts w:ascii="Times New Roman" w:hAnsi="Times New Roman"/>
          <w:sz w:val="24"/>
          <w:szCs w:val="24"/>
        </w:rPr>
        <w:br/>
      </w:r>
      <w:r w:rsidRPr="001E7895">
        <w:rPr>
          <w:rFonts w:ascii="Times New Roman" w:hAnsi="Times New Roman"/>
          <w:sz w:val="24"/>
          <w:szCs w:val="24"/>
        </w:rPr>
        <w:t xml:space="preserve">w którym poszczególne formy będą realizowane, jest zadaniem zespołu. </w:t>
      </w:r>
    </w:p>
    <w:p w14:paraId="3421B69E" w14:textId="789B7BD9"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Formy i okres udzielania uczniowi pomocy psychologiczno-pedagogicznej oraz wymiar godzin, </w:t>
      </w:r>
      <w:r w:rsidR="00AB037D" w:rsidRPr="001E7895">
        <w:rPr>
          <w:rFonts w:ascii="Times New Roman" w:hAnsi="Times New Roman"/>
          <w:sz w:val="24"/>
          <w:szCs w:val="24"/>
        </w:rPr>
        <w:br/>
      </w:r>
      <w:r w:rsidRPr="001E7895">
        <w:rPr>
          <w:rFonts w:ascii="Times New Roman" w:hAnsi="Times New Roman"/>
          <w:sz w:val="24"/>
          <w:szCs w:val="24"/>
        </w:rPr>
        <w:t>w którym poszczególne formy pomocy będą realizowane, są uwzględniane w Indywidualnym Programie Edukacyjno - Terapeutycznym (IPET).</w:t>
      </w:r>
    </w:p>
    <w:p w14:paraId="0C679668" w14:textId="77777777"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Zespół w Indywidualnym Programie Edukacyjno - Terapeutycznym (IPET) opracowanym dla ucznia uwzględnia wnioski z wielospecjalistycznej oceny funkcjonowania ucznia i zalecenia orzeczenia o kształceniu specjalnym.</w:t>
      </w:r>
    </w:p>
    <w:p w14:paraId="7D01C06F" w14:textId="411CFEE0"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Rodzice mają prawo uczestniczyć w spotkaniach zespołu, a także  w opracowaniu i modyfikacji program</w:t>
      </w:r>
      <w:r w:rsidR="001921C5" w:rsidRPr="001E7895">
        <w:rPr>
          <w:rFonts w:ascii="Times New Roman" w:hAnsi="Times New Roman"/>
          <w:sz w:val="24"/>
          <w:szCs w:val="24"/>
        </w:rPr>
        <w:t>u. O spotkaniu zespołu rodzic zo</w:t>
      </w:r>
      <w:r w:rsidRPr="001E7895">
        <w:rPr>
          <w:rFonts w:ascii="Times New Roman" w:hAnsi="Times New Roman"/>
          <w:sz w:val="24"/>
          <w:szCs w:val="24"/>
        </w:rPr>
        <w:t>staje powiadomiony pisemnie.</w:t>
      </w:r>
    </w:p>
    <w:p w14:paraId="47406C6B" w14:textId="77777777"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przypadku nieobecności na spotkaniu zespołu o ustalonych dla ucznia formach, okresie udzielania pomocy psychologiczno -  pedagogicznej oraz wymiarze godzin, w którym poszczególne formy pomocy będą realizowane, rodzic zostaje poinformowany pisemnie. </w:t>
      </w:r>
    </w:p>
    <w:p w14:paraId="0D8C15B9" w14:textId="77777777"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Rodzic otrzymuje kopię IPET po zatwierdzaniu przez dyrektora do realizacji.</w:t>
      </w:r>
    </w:p>
    <w:p w14:paraId="522A0D4F" w14:textId="7DD2BDF3"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eastAsia="UniversPro-Roman" w:hAnsi="Times New Roman"/>
          <w:sz w:val="24"/>
          <w:szCs w:val="24"/>
        </w:rPr>
      </w:pPr>
      <w:r w:rsidRPr="001E7895">
        <w:rPr>
          <w:rFonts w:ascii="Times New Roman" w:hAnsi="Times New Roman"/>
          <w:sz w:val="24"/>
          <w:szCs w:val="24"/>
        </w:rPr>
        <w:t>Indywidualne Programy Edukacyjno-Terapeutyczne są przechowywa</w:t>
      </w:r>
      <w:r w:rsidR="00955733" w:rsidRPr="001E7895">
        <w:rPr>
          <w:rFonts w:ascii="Times New Roman" w:hAnsi="Times New Roman"/>
          <w:sz w:val="24"/>
          <w:szCs w:val="24"/>
        </w:rPr>
        <w:t>ne w miejscu wyznaczonym przez Dyrektora S</w:t>
      </w:r>
      <w:r w:rsidRPr="001E7895">
        <w:rPr>
          <w:rFonts w:ascii="Times New Roman" w:hAnsi="Times New Roman"/>
          <w:sz w:val="24"/>
          <w:szCs w:val="24"/>
        </w:rPr>
        <w:t xml:space="preserve">zkoły (z zachowaniem bezpieczeństwa dokumentacji). </w:t>
      </w:r>
    </w:p>
    <w:p w14:paraId="18CE217E" w14:textId="77777777" w:rsidR="00955733" w:rsidRPr="001E7895" w:rsidRDefault="00955733" w:rsidP="001E7895">
      <w:pPr>
        <w:spacing w:after="0" w:line="360" w:lineRule="auto"/>
        <w:jc w:val="center"/>
        <w:rPr>
          <w:rFonts w:ascii="Times New Roman" w:hAnsi="Times New Roman"/>
          <w:sz w:val="24"/>
          <w:szCs w:val="24"/>
        </w:rPr>
      </w:pPr>
    </w:p>
    <w:p w14:paraId="5E246CD2" w14:textId="713DC0BE" w:rsidR="007A7EF0" w:rsidRPr="006E4B6D" w:rsidRDefault="007A7EF0" w:rsidP="001E7895">
      <w:pPr>
        <w:pStyle w:val="Nagwek3"/>
        <w:spacing w:before="0" w:line="360" w:lineRule="auto"/>
        <w:jc w:val="center"/>
        <w:rPr>
          <w:rFonts w:ascii="Times New Roman" w:hAnsi="Times New Roman" w:cs="Times New Roman"/>
          <w:b/>
          <w:color w:val="auto"/>
        </w:rPr>
      </w:pPr>
      <w:bookmarkStart w:id="111" w:name="_Toc112770043"/>
      <w:r w:rsidRPr="006E4B6D">
        <w:rPr>
          <w:rFonts w:ascii="Times New Roman" w:hAnsi="Times New Roman" w:cs="Times New Roman"/>
          <w:b/>
          <w:color w:val="auto"/>
        </w:rPr>
        <w:t xml:space="preserve">§ </w:t>
      </w:r>
      <w:r w:rsidR="00955733" w:rsidRPr="006E4B6D">
        <w:rPr>
          <w:rFonts w:ascii="Times New Roman" w:hAnsi="Times New Roman" w:cs="Times New Roman"/>
          <w:b/>
          <w:color w:val="auto"/>
        </w:rPr>
        <w:t>4</w:t>
      </w:r>
      <w:r w:rsidRPr="006E4B6D">
        <w:rPr>
          <w:rFonts w:ascii="Times New Roman" w:hAnsi="Times New Roman" w:cs="Times New Roman"/>
          <w:b/>
          <w:color w:val="auto"/>
        </w:rPr>
        <w:t>.</w:t>
      </w:r>
      <w:r w:rsidR="000C1DD8" w:rsidRPr="006E4B6D">
        <w:rPr>
          <w:rFonts w:ascii="Times New Roman" w:hAnsi="Times New Roman" w:cs="Times New Roman"/>
          <w:b/>
          <w:color w:val="auto"/>
        </w:rPr>
        <w:t xml:space="preserve"> Pomoc materialna</w:t>
      </w:r>
      <w:bookmarkEnd w:id="111"/>
    </w:p>
    <w:p w14:paraId="5C9C6A53" w14:textId="3D0B41D3" w:rsidR="00B31B9C" w:rsidRPr="001E7895" w:rsidRDefault="00587E44" w:rsidP="001E7895">
      <w:pPr>
        <w:overflowPunct w:val="0"/>
        <w:autoSpaceDE w:val="0"/>
        <w:spacing w:after="0" w:line="360" w:lineRule="auto"/>
        <w:ind w:left="426" w:hanging="426"/>
        <w:jc w:val="both"/>
        <w:rPr>
          <w:rFonts w:ascii="Times New Roman" w:eastAsia="Times New Roman" w:hAnsi="Times New Roman"/>
          <w:bCs/>
          <w:sz w:val="24"/>
          <w:szCs w:val="24"/>
          <w:lang w:eastAsia="pl-PL"/>
        </w:rPr>
      </w:pPr>
      <w:r w:rsidRPr="001E7895">
        <w:rPr>
          <w:rFonts w:ascii="Times New Roman" w:hAnsi="Times New Roman"/>
          <w:sz w:val="24"/>
          <w:szCs w:val="24"/>
        </w:rPr>
        <w:t>1.</w:t>
      </w:r>
      <w:r w:rsidR="00D831B3" w:rsidRPr="001E7895">
        <w:rPr>
          <w:rFonts w:ascii="Times New Roman" w:hAnsi="Times New Roman"/>
          <w:sz w:val="24"/>
          <w:szCs w:val="24"/>
        </w:rPr>
        <w:t xml:space="preserve"> </w:t>
      </w:r>
      <w:r w:rsidR="0012188A" w:rsidRPr="001E7895">
        <w:rPr>
          <w:rFonts w:ascii="Times New Roman" w:hAnsi="Times New Roman"/>
          <w:sz w:val="24"/>
          <w:szCs w:val="24"/>
        </w:rPr>
        <w:tab/>
      </w:r>
      <w:r w:rsidR="00065806" w:rsidRPr="001E7895">
        <w:rPr>
          <w:rFonts w:ascii="Times New Roman" w:eastAsia="Times New Roman" w:hAnsi="Times New Roman"/>
          <w:bCs/>
          <w:sz w:val="24"/>
          <w:szCs w:val="24"/>
          <w:lang w:eastAsia="pl-PL"/>
        </w:rPr>
        <w:t>Uczniowi przysługuje prawo do pomocy materialnej ze środ</w:t>
      </w:r>
      <w:r w:rsidR="006E4B6D">
        <w:rPr>
          <w:rFonts w:ascii="Times New Roman" w:eastAsia="Times New Roman" w:hAnsi="Times New Roman"/>
          <w:bCs/>
          <w:sz w:val="24"/>
          <w:szCs w:val="24"/>
          <w:lang w:eastAsia="pl-PL"/>
        </w:rPr>
        <w:t>ków przeznaczonych na ten cel w </w:t>
      </w:r>
      <w:r w:rsidR="00065806" w:rsidRPr="001E7895">
        <w:rPr>
          <w:rFonts w:ascii="Times New Roman" w:eastAsia="Times New Roman" w:hAnsi="Times New Roman"/>
          <w:bCs/>
          <w:sz w:val="24"/>
          <w:szCs w:val="24"/>
          <w:lang w:eastAsia="pl-PL"/>
        </w:rPr>
        <w:t>budżecie państwa lub budżecie jedn</w:t>
      </w:r>
      <w:r w:rsidR="00720FBD" w:rsidRPr="001E7895">
        <w:rPr>
          <w:rFonts w:ascii="Times New Roman" w:eastAsia="Times New Roman" w:hAnsi="Times New Roman"/>
          <w:bCs/>
          <w:sz w:val="24"/>
          <w:szCs w:val="24"/>
          <w:lang w:eastAsia="pl-PL"/>
        </w:rPr>
        <w:t>ostki samorządu terytorialnego.</w:t>
      </w:r>
    </w:p>
    <w:p w14:paraId="77A7D9ED" w14:textId="77777777" w:rsidR="00587E44" w:rsidRPr="001E7895" w:rsidRDefault="00065806" w:rsidP="001E7895">
      <w:pPr>
        <w:pStyle w:val="Akapitzlist"/>
        <w:widowControl w:val="0"/>
        <w:numPr>
          <w:ilvl w:val="6"/>
          <w:numId w:val="11"/>
        </w:numPr>
        <w:tabs>
          <w:tab w:val="left" w:pos="567"/>
          <w:tab w:val="left" w:pos="851"/>
        </w:tabs>
        <w:suppressAutoHyphens w:val="0"/>
        <w:overflowPunct w:val="0"/>
        <w:autoSpaceDE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Pomoc materialna ma chara</w:t>
      </w:r>
      <w:r w:rsidR="00720FBD" w:rsidRPr="001E7895">
        <w:rPr>
          <w:rFonts w:ascii="Times New Roman" w:eastAsia="Times New Roman" w:hAnsi="Times New Roman"/>
          <w:bCs/>
          <w:sz w:val="24"/>
          <w:szCs w:val="24"/>
          <w:lang w:eastAsia="pl-PL"/>
        </w:rPr>
        <w:t>kter socjalny albo motywacyjny.</w:t>
      </w:r>
    </w:p>
    <w:p w14:paraId="7D6048E3" w14:textId="77777777" w:rsidR="005D6CAD" w:rsidRPr="001E7895" w:rsidRDefault="005D6CAD" w:rsidP="001E7895">
      <w:pPr>
        <w:pStyle w:val="Akapitzlist"/>
        <w:widowControl w:val="0"/>
        <w:numPr>
          <w:ilvl w:val="6"/>
          <w:numId w:val="11"/>
        </w:numPr>
        <w:tabs>
          <w:tab w:val="left" w:pos="567"/>
          <w:tab w:val="left" w:pos="851"/>
        </w:tabs>
        <w:suppressAutoHyphens w:val="0"/>
        <w:overflowPunct w:val="0"/>
        <w:autoSpaceDE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W uzyskaniu pomocy materialnej może pośredniczyć pedagog szkolny.</w:t>
      </w:r>
    </w:p>
    <w:p w14:paraId="71D92CF7" w14:textId="77777777" w:rsidR="00C025C0" w:rsidRPr="001E7895" w:rsidRDefault="00C025C0" w:rsidP="001E7895">
      <w:pPr>
        <w:pStyle w:val="Akapitzlist"/>
        <w:spacing w:after="0" w:line="360" w:lineRule="auto"/>
        <w:ind w:left="567"/>
        <w:jc w:val="both"/>
        <w:rPr>
          <w:rFonts w:ascii="Times New Roman" w:hAnsi="Times New Roman"/>
          <w:sz w:val="24"/>
          <w:szCs w:val="24"/>
        </w:rPr>
      </w:pPr>
    </w:p>
    <w:p w14:paraId="339EED5A" w14:textId="77777777" w:rsidR="00901C60" w:rsidRPr="001E7895" w:rsidRDefault="00901C60"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730465A4" w14:textId="77777777" w:rsidR="00B31B9C" w:rsidRPr="006E4B6D" w:rsidRDefault="0083407B" w:rsidP="001E7895">
      <w:pPr>
        <w:pStyle w:val="Nagwek1"/>
        <w:spacing w:before="0" w:line="360" w:lineRule="auto"/>
        <w:rPr>
          <w:rFonts w:ascii="Times New Roman" w:hAnsi="Times New Roman" w:cs="Times New Roman"/>
          <w:b/>
          <w:color w:val="auto"/>
          <w:sz w:val="24"/>
          <w:szCs w:val="24"/>
        </w:rPr>
      </w:pPr>
      <w:bookmarkStart w:id="112" w:name="_Toc112770044"/>
      <w:r w:rsidRPr="006E4B6D">
        <w:rPr>
          <w:rFonts w:ascii="Times New Roman" w:hAnsi="Times New Roman" w:cs="Times New Roman"/>
          <w:b/>
          <w:color w:val="auto"/>
          <w:sz w:val="24"/>
          <w:szCs w:val="24"/>
        </w:rPr>
        <w:lastRenderedPageBreak/>
        <w:t>D</w:t>
      </w:r>
      <w:r w:rsidR="00065806" w:rsidRPr="006E4B6D">
        <w:rPr>
          <w:rFonts w:ascii="Times New Roman" w:hAnsi="Times New Roman" w:cs="Times New Roman"/>
          <w:b/>
          <w:color w:val="auto"/>
          <w:sz w:val="24"/>
          <w:szCs w:val="24"/>
        </w:rPr>
        <w:t>ZIAŁ V</w:t>
      </w:r>
      <w:bookmarkEnd w:id="112"/>
    </w:p>
    <w:p w14:paraId="0ABC3D84"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13" w:name="_Toc112770045"/>
      <w:r w:rsidRPr="006E4B6D">
        <w:rPr>
          <w:rFonts w:ascii="Times New Roman" w:hAnsi="Times New Roman" w:cs="Times New Roman"/>
          <w:b/>
          <w:color w:val="auto"/>
          <w:sz w:val="24"/>
          <w:szCs w:val="24"/>
        </w:rPr>
        <w:t>NAUCZYCIELE I INNI PRACOWNICY SZKOŁY</w:t>
      </w:r>
      <w:bookmarkEnd w:id="113"/>
    </w:p>
    <w:p w14:paraId="209FA40F" w14:textId="77777777" w:rsidR="0021540F" w:rsidRPr="006E4B6D" w:rsidRDefault="0021540F" w:rsidP="001E7895">
      <w:pPr>
        <w:pStyle w:val="Nagwek2"/>
        <w:spacing w:before="0" w:line="360" w:lineRule="auto"/>
        <w:jc w:val="center"/>
        <w:rPr>
          <w:rFonts w:ascii="Times New Roman" w:hAnsi="Times New Roman" w:cs="Times New Roman"/>
          <w:b/>
          <w:color w:val="auto"/>
          <w:sz w:val="24"/>
          <w:szCs w:val="24"/>
        </w:rPr>
      </w:pPr>
      <w:bookmarkStart w:id="114" w:name="_Toc112770046"/>
      <w:r w:rsidRPr="006E4B6D">
        <w:rPr>
          <w:rFonts w:ascii="Times New Roman" w:hAnsi="Times New Roman" w:cs="Times New Roman"/>
          <w:b/>
          <w:color w:val="auto"/>
          <w:sz w:val="24"/>
          <w:szCs w:val="24"/>
        </w:rPr>
        <w:t>Rozdział 1</w:t>
      </w:r>
      <w:bookmarkEnd w:id="114"/>
    </w:p>
    <w:p w14:paraId="27659A8F" w14:textId="77777777" w:rsidR="0021540F" w:rsidRPr="006E4B6D" w:rsidRDefault="0021540F" w:rsidP="001E7895">
      <w:pPr>
        <w:pStyle w:val="Nagwek2"/>
        <w:spacing w:before="0" w:line="360" w:lineRule="auto"/>
        <w:jc w:val="center"/>
        <w:rPr>
          <w:rFonts w:ascii="Times New Roman" w:hAnsi="Times New Roman" w:cs="Times New Roman"/>
          <w:b/>
          <w:color w:val="auto"/>
          <w:sz w:val="24"/>
          <w:szCs w:val="24"/>
        </w:rPr>
      </w:pPr>
      <w:bookmarkStart w:id="115" w:name="_Toc112770047"/>
      <w:r w:rsidRPr="006E4B6D">
        <w:rPr>
          <w:rFonts w:ascii="Times New Roman" w:hAnsi="Times New Roman" w:cs="Times New Roman"/>
          <w:b/>
          <w:color w:val="auto"/>
          <w:sz w:val="24"/>
          <w:szCs w:val="24"/>
        </w:rPr>
        <w:t>Prawa i obowiązki nauczycieli</w:t>
      </w:r>
      <w:bookmarkEnd w:id="115"/>
    </w:p>
    <w:p w14:paraId="7290AB05"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32FDD641" w14:textId="54BD60F7" w:rsidR="003D6712" w:rsidRPr="006E4B6D" w:rsidRDefault="00065806" w:rsidP="001E7895">
      <w:pPr>
        <w:pStyle w:val="Nagwek3"/>
        <w:spacing w:before="0" w:line="360" w:lineRule="auto"/>
        <w:jc w:val="center"/>
        <w:rPr>
          <w:rFonts w:ascii="Times New Roman" w:hAnsi="Times New Roman" w:cs="Times New Roman"/>
          <w:b/>
          <w:color w:val="auto"/>
        </w:rPr>
      </w:pPr>
      <w:bookmarkStart w:id="116" w:name="_Toc112770048"/>
      <w:r w:rsidRPr="006E4B6D">
        <w:rPr>
          <w:rFonts w:ascii="Times New Roman" w:hAnsi="Times New Roman" w:cs="Times New Roman"/>
          <w:b/>
          <w:color w:val="auto"/>
        </w:rPr>
        <w:t xml:space="preserve">§ </w:t>
      </w:r>
      <w:r w:rsidR="0021540F" w:rsidRPr="006E4B6D">
        <w:rPr>
          <w:rFonts w:ascii="Times New Roman" w:hAnsi="Times New Roman" w:cs="Times New Roman"/>
          <w:b/>
          <w:color w:val="auto"/>
        </w:rPr>
        <w:t>1</w:t>
      </w:r>
      <w:r w:rsidRPr="006E4B6D">
        <w:rPr>
          <w:rFonts w:ascii="Times New Roman" w:hAnsi="Times New Roman" w:cs="Times New Roman"/>
          <w:b/>
          <w:color w:val="auto"/>
        </w:rPr>
        <w:t>.</w:t>
      </w:r>
      <w:r w:rsidR="0021540F" w:rsidRPr="006E4B6D">
        <w:rPr>
          <w:rFonts w:ascii="Times New Roman" w:hAnsi="Times New Roman" w:cs="Times New Roman"/>
          <w:b/>
          <w:color w:val="auto"/>
        </w:rPr>
        <w:t xml:space="preserve"> Postanowienia ogólne</w:t>
      </w:r>
      <w:bookmarkEnd w:id="116"/>
    </w:p>
    <w:p w14:paraId="4F1143C5" w14:textId="77777777" w:rsidR="00B31B9C" w:rsidRPr="001E7895" w:rsidRDefault="00065806" w:rsidP="001E7895">
      <w:pPr>
        <w:pStyle w:val="Akapitzlist"/>
        <w:numPr>
          <w:ilvl w:val="0"/>
          <w:numId w:val="87"/>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Nauczyciel w swoich działaniach dydaktycznych, wychowawczych i opiekuńczych ma obowiązek kierowania się dobrem uczniów, troską o ich zdrowie z poszanowaniem godności osobistej ucznia.</w:t>
      </w:r>
    </w:p>
    <w:p w14:paraId="6461B355" w14:textId="77777777" w:rsidR="00B31B9C" w:rsidRPr="001E7895" w:rsidRDefault="00065806" w:rsidP="001E7895">
      <w:pPr>
        <w:pStyle w:val="Akapitzlist"/>
        <w:numPr>
          <w:ilvl w:val="0"/>
          <w:numId w:val="87"/>
        </w:numPr>
        <w:tabs>
          <w:tab w:val="left" w:pos="567"/>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Prawa i obowiązki nauczycieli określa ustawa z dnia 26 stycznia</w:t>
      </w:r>
      <w:r w:rsidR="00A0459A" w:rsidRPr="001E7895">
        <w:rPr>
          <w:rFonts w:ascii="Times New Roman" w:hAnsi="Times New Roman"/>
          <w:sz w:val="24"/>
          <w:szCs w:val="24"/>
        </w:rPr>
        <w:t xml:space="preserve"> 1982 r. – Karta Nauczyciela</w:t>
      </w:r>
      <w:r w:rsidR="00733463" w:rsidRPr="001E7895">
        <w:rPr>
          <w:rFonts w:ascii="Times New Roman" w:hAnsi="Times New Roman"/>
          <w:sz w:val="24"/>
          <w:szCs w:val="24"/>
        </w:rPr>
        <w:t>.</w:t>
      </w:r>
    </w:p>
    <w:p w14:paraId="1329AAC2" w14:textId="7B73DA30" w:rsidR="00B31B9C" w:rsidRPr="001E7895" w:rsidRDefault="00065806" w:rsidP="001E7895">
      <w:pPr>
        <w:pStyle w:val="Akapitzlist"/>
        <w:numPr>
          <w:ilvl w:val="0"/>
          <w:numId w:val="87"/>
        </w:numPr>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Szczegółowy zakres obowiązków dla nauczycieli przygotowuje i z</w:t>
      </w:r>
      <w:r w:rsidR="00955733" w:rsidRPr="001E7895">
        <w:rPr>
          <w:rFonts w:ascii="Times New Roman" w:hAnsi="Times New Roman"/>
          <w:sz w:val="24"/>
          <w:szCs w:val="24"/>
        </w:rPr>
        <w:t>apoznaje z nim Dyrektor S</w:t>
      </w:r>
      <w:r w:rsidR="00107FA7" w:rsidRPr="001E7895">
        <w:rPr>
          <w:rFonts w:ascii="Times New Roman" w:hAnsi="Times New Roman"/>
          <w:sz w:val="24"/>
          <w:szCs w:val="24"/>
        </w:rPr>
        <w:t>zkoły.</w:t>
      </w:r>
    </w:p>
    <w:p w14:paraId="40889703" w14:textId="77777777" w:rsidR="00842E69" w:rsidRPr="001E7895" w:rsidRDefault="00842E69" w:rsidP="001E7895">
      <w:pPr>
        <w:tabs>
          <w:tab w:val="left" w:pos="567"/>
        </w:tabs>
        <w:spacing w:after="0" w:line="360" w:lineRule="auto"/>
        <w:ind w:left="567"/>
        <w:jc w:val="both"/>
        <w:rPr>
          <w:rFonts w:ascii="Times New Roman" w:hAnsi="Times New Roman"/>
          <w:sz w:val="24"/>
          <w:szCs w:val="24"/>
        </w:rPr>
      </w:pPr>
    </w:p>
    <w:p w14:paraId="4B479212" w14:textId="693B458D" w:rsidR="00F4101A" w:rsidRPr="006E4B6D" w:rsidRDefault="00065806" w:rsidP="001E7895">
      <w:pPr>
        <w:pStyle w:val="Nagwek3"/>
        <w:spacing w:before="0" w:line="360" w:lineRule="auto"/>
        <w:jc w:val="center"/>
        <w:rPr>
          <w:rFonts w:ascii="Times New Roman" w:hAnsi="Times New Roman" w:cs="Times New Roman"/>
          <w:b/>
          <w:color w:val="auto"/>
        </w:rPr>
      </w:pPr>
      <w:bookmarkStart w:id="117" w:name="_Toc112770049"/>
      <w:r w:rsidRPr="006E4B6D">
        <w:rPr>
          <w:rFonts w:ascii="Times New Roman" w:hAnsi="Times New Roman" w:cs="Times New Roman"/>
          <w:b/>
          <w:color w:val="auto"/>
        </w:rPr>
        <w:t xml:space="preserve">§ </w:t>
      </w:r>
      <w:r w:rsidR="0021540F" w:rsidRPr="006E4B6D">
        <w:rPr>
          <w:rFonts w:ascii="Times New Roman" w:hAnsi="Times New Roman" w:cs="Times New Roman"/>
          <w:b/>
          <w:color w:val="auto"/>
        </w:rPr>
        <w:t>2</w:t>
      </w:r>
      <w:r w:rsidRPr="006E4B6D">
        <w:rPr>
          <w:rFonts w:ascii="Times New Roman" w:hAnsi="Times New Roman" w:cs="Times New Roman"/>
          <w:b/>
          <w:color w:val="auto"/>
        </w:rPr>
        <w:t>.</w:t>
      </w:r>
      <w:r w:rsidR="0021540F" w:rsidRPr="006E4B6D">
        <w:rPr>
          <w:rFonts w:ascii="Times New Roman" w:hAnsi="Times New Roman" w:cs="Times New Roman"/>
          <w:b/>
          <w:color w:val="auto"/>
        </w:rPr>
        <w:t xml:space="preserve"> Zadania nauczycieli</w:t>
      </w:r>
      <w:bookmarkEnd w:id="117"/>
    </w:p>
    <w:p w14:paraId="13BB8A18" w14:textId="77777777" w:rsidR="00B31B9C" w:rsidRPr="001E7895" w:rsidRDefault="00065806" w:rsidP="001E7895">
      <w:pPr>
        <w:spacing w:after="0" w:line="360" w:lineRule="auto"/>
        <w:rPr>
          <w:rFonts w:ascii="Times New Roman" w:hAnsi="Times New Roman"/>
          <w:sz w:val="24"/>
          <w:szCs w:val="24"/>
        </w:rPr>
      </w:pPr>
      <w:r w:rsidRPr="001E7895">
        <w:rPr>
          <w:rFonts w:ascii="Times New Roman" w:eastAsia="Times New Roman" w:hAnsi="Times New Roman"/>
          <w:sz w:val="24"/>
          <w:szCs w:val="24"/>
          <w:lang w:eastAsia="pl-PL"/>
        </w:rPr>
        <w:t xml:space="preserve">1. </w:t>
      </w:r>
      <w:r w:rsidR="0012188A" w:rsidRPr="001E7895">
        <w:rPr>
          <w:rFonts w:ascii="Times New Roman" w:eastAsia="Times New Roman" w:hAnsi="Times New Roman"/>
          <w:sz w:val="24"/>
          <w:szCs w:val="24"/>
          <w:lang w:eastAsia="pl-PL"/>
        </w:rPr>
        <w:tab/>
      </w:r>
      <w:r w:rsidRPr="001E7895">
        <w:rPr>
          <w:rFonts w:ascii="Times New Roman" w:hAnsi="Times New Roman"/>
          <w:sz w:val="24"/>
          <w:szCs w:val="24"/>
          <w:lang w:eastAsia="pl-PL"/>
        </w:rPr>
        <w:t>Do zadań nauczyciela, w szczególności należy:</w:t>
      </w:r>
    </w:p>
    <w:p w14:paraId="1CAD6E1F" w14:textId="26864B24"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zapewnienie</w:t>
      </w:r>
      <w:r w:rsidR="00CF73B1"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uczniowi warunków</w:t>
      </w:r>
      <w:r w:rsidR="00CF73B1"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do jego rozwoju;</w:t>
      </w:r>
    </w:p>
    <w:p w14:paraId="446665F7" w14:textId="08FD668B"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angażowanie</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się do tworzenia i modyfikowania programu rozwoju</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szkoły;</w:t>
      </w:r>
    </w:p>
    <w:p w14:paraId="2762923E" w14:textId="7C539A64"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zapewnienie wysokiego</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poziomu</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pracy dydaktyczne</w:t>
      </w:r>
      <w:r w:rsidR="005E61C5" w:rsidRPr="001E7895">
        <w:rPr>
          <w:rFonts w:ascii="Times New Roman" w:eastAsia="Times New Roman" w:hAnsi="Times New Roman"/>
          <w:sz w:val="24"/>
          <w:szCs w:val="24"/>
          <w:lang w:eastAsia="pl-PL"/>
        </w:rPr>
        <w:t>j, wychowawczej i opiekuńczej o</w:t>
      </w:r>
      <w:r w:rsidR="00065806" w:rsidRPr="001E7895">
        <w:rPr>
          <w:rFonts w:ascii="Times New Roman" w:eastAsia="Times New Roman" w:hAnsi="Times New Roman"/>
          <w:sz w:val="24"/>
          <w:szCs w:val="24"/>
          <w:lang w:eastAsia="pl-PL"/>
        </w:rPr>
        <w:t>raz wykonywanych zadań organizacyjnych;</w:t>
      </w:r>
    </w:p>
    <w:p w14:paraId="0B912261" w14:textId="2E56DB80"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prowadzenie</w:t>
      </w:r>
      <w:r w:rsidR="001366A4" w:rsidRPr="001E7895">
        <w:rPr>
          <w:rFonts w:ascii="Times New Roman" w:eastAsia="Times New Roman" w:hAnsi="Times New Roman"/>
          <w:sz w:val="24"/>
          <w:szCs w:val="24"/>
          <w:lang w:eastAsia="pl-PL"/>
        </w:rPr>
        <w:t xml:space="preserve"> zajęć</w:t>
      </w:r>
      <w:r w:rsidR="00065806" w:rsidRPr="001E7895">
        <w:rPr>
          <w:rFonts w:ascii="Times New Roman" w:eastAsia="Times New Roman" w:hAnsi="Times New Roman"/>
          <w:sz w:val="24"/>
          <w:szCs w:val="24"/>
          <w:lang w:eastAsia="pl-PL"/>
        </w:rPr>
        <w:t xml:space="preserve"> zgodnie z tygodniowym rozkładem;</w:t>
      </w:r>
    </w:p>
    <w:p w14:paraId="59E08C26" w14:textId="552F8A00"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kształtowanie u uczniów oraz u siebie umiejętności posługiwania się technologią</w:t>
      </w:r>
      <w:r w:rsidR="001366A4" w:rsidRPr="001E7895">
        <w:rPr>
          <w:rFonts w:ascii="Times New Roman" w:eastAsia="Times New Roman" w:hAnsi="Times New Roman"/>
          <w:sz w:val="24"/>
          <w:szCs w:val="24"/>
          <w:lang w:eastAsia="pl-PL"/>
        </w:rPr>
        <w:t xml:space="preserve"> </w:t>
      </w:r>
      <w:r w:rsidR="00F04065" w:rsidRPr="001E7895">
        <w:rPr>
          <w:rFonts w:ascii="Times New Roman" w:eastAsia="Times New Roman" w:hAnsi="Times New Roman"/>
          <w:sz w:val="24"/>
          <w:szCs w:val="24"/>
          <w:lang w:eastAsia="pl-PL"/>
        </w:rPr>
        <w:t>informatyczną i </w:t>
      </w:r>
      <w:r w:rsidR="00065806" w:rsidRPr="001E7895">
        <w:rPr>
          <w:rFonts w:ascii="Times New Roman" w:eastAsia="Times New Roman" w:hAnsi="Times New Roman"/>
          <w:sz w:val="24"/>
          <w:szCs w:val="24"/>
          <w:lang w:eastAsia="pl-PL"/>
        </w:rPr>
        <w:t>wykorzystywanie jej na zajęciach przez siebie prowadzonych;</w:t>
      </w:r>
    </w:p>
    <w:p w14:paraId="166D6E64" w14:textId="1ED71758"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pomoc uczniom w planowaniu własnego rozwoju;</w:t>
      </w:r>
    </w:p>
    <w:p w14:paraId="7F30AAF8" w14:textId="3CA7518D"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1366A4" w:rsidRPr="001E7895">
        <w:rPr>
          <w:rFonts w:ascii="Times New Roman" w:eastAsia="Times New Roman" w:hAnsi="Times New Roman"/>
          <w:sz w:val="24"/>
          <w:szCs w:val="24"/>
          <w:lang w:eastAsia="pl-PL"/>
        </w:rPr>
        <w:t xml:space="preserve">umożliwienie </w:t>
      </w:r>
      <w:r w:rsidR="00065806" w:rsidRPr="001E7895">
        <w:rPr>
          <w:rFonts w:ascii="Times New Roman" w:eastAsia="Times New Roman" w:hAnsi="Times New Roman"/>
          <w:sz w:val="24"/>
          <w:szCs w:val="24"/>
          <w:lang w:eastAsia="pl-PL"/>
        </w:rPr>
        <w:t>ucznio</w:t>
      </w:r>
      <w:r w:rsidR="001366A4" w:rsidRPr="001E7895">
        <w:rPr>
          <w:rFonts w:ascii="Times New Roman" w:eastAsia="Times New Roman" w:hAnsi="Times New Roman"/>
          <w:sz w:val="24"/>
          <w:szCs w:val="24"/>
          <w:lang w:eastAsia="pl-PL"/>
        </w:rPr>
        <w:t>m</w:t>
      </w:r>
      <w:r w:rsidR="00065806" w:rsidRPr="001E7895">
        <w:rPr>
          <w:rFonts w:ascii="Times New Roman" w:eastAsia="Times New Roman" w:hAnsi="Times New Roman"/>
          <w:sz w:val="24"/>
          <w:szCs w:val="24"/>
          <w:lang w:eastAsia="pl-PL"/>
        </w:rPr>
        <w:t xml:space="preserve"> osiągani</w:t>
      </w:r>
      <w:r w:rsidR="001366A4" w:rsidRPr="001E7895">
        <w:rPr>
          <w:rFonts w:ascii="Times New Roman" w:eastAsia="Times New Roman" w:hAnsi="Times New Roman"/>
          <w:sz w:val="24"/>
          <w:szCs w:val="24"/>
          <w:lang w:eastAsia="pl-PL"/>
        </w:rPr>
        <w:t>a</w:t>
      </w:r>
      <w:r w:rsidR="00065806" w:rsidRPr="001E7895">
        <w:rPr>
          <w:rFonts w:ascii="Times New Roman" w:eastAsia="Times New Roman" w:hAnsi="Times New Roman"/>
          <w:sz w:val="24"/>
          <w:szCs w:val="24"/>
          <w:lang w:eastAsia="pl-PL"/>
        </w:rPr>
        <w:t xml:space="preserve"> postępów i sukcesów;</w:t>
      </w:r>
    </w:p>
    <w:p w14:paraId="091BF897" w14:textId="79F06C1B"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BB7EB2" w:rsidRPr="001E7895">
        <w:rPr>
          <w:rFonts w:ascii="Times New Roman" w:eastAsia="Times New Roman" w:hAnsi="Times New Roman"/>
          <w:sz w:val="24"/>
          <w:szCs w:val="24"/>
          <w:lang w:eastAsia="pl-PL"/>
        </w:rPr>
        <w:t>uwzględnienie</w:t>
      </w:r>
      <w:r w:rsidR="00065806" w:rsidRPr="001E7895">
        <w:rPr>
          <w:rFonts w:ascii="Times New Roman" w:eastAsia="Times New Roman" w:hAnsi="Times New Roman"/>
          <w:sz w:val="24"/>
          <w:szCs w:val="24"/>
          <w:lang w:eastAsia="pl-PL"/>
        </w:rPr>
        <w:t xml:space="preserve"> w swojej pracy</w:t>
      </w:r>
      <w:r w:rsidR="00BB7EB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pomocy uczniom o specjalnych</w:t>
      </w:r>
      <w:r w:rsidR="00D41FEA" w:rsidRPr="001E7895">
        <w:rPr>
          <w:rFonts w:ascii="Times New Roman" w:eastAsia="Times New Roman" w:hAnsi="Times New Roman"/>
          <w:sz w:val="24"/>
          <w:szCs w:val="24"/>
          <w:lang w:eastAsia="pl-PL"/>
        </w:rPr>
        <w:t xml:space="preserve"> p</w:t>
      </w:r>
      <w:r w:rsidR="00065806" w:rsidRPr="001E7895">
        <w:rPr>
          <w:rFonts w:ascii="Times New Roman" w:eastAsia="Times New Roman" w:hAnsi="Times New Roman"/>
          <w:sz w:val="24"/>
          <w:szCs w:val="24"/>
          <w:lang w:eastAsia="pl-PL"/>
        </w:rPr>
        <w:t>otrzebach edukacyjnych</w:t>
      </w:r>
      <w:r w:rsidR="00860903" w:rsidRPr="001E7895">
        <w:rPr>
          <w:rFonts w:ascii="Times New Roman" w:eastAsia="Times New Roman" w:hAnsi="Times New Roman"/>
          <w:sz w:val="24"/>
          <w:szCs w:val="24"/>
          <w:lang w:eastAsia="pl-PL"/>
        </w:rPr>
        <w:t>;</w:t>
      </w:r>
    </w:p>
    <w:p w14:paraId="111C5C26" w14:textId="47346788" w:rsidR="00B31B9C" w:rsidRPr="001E7895" w:rsidRDefault="00BB7EB2"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zapewnienie </w:t>
      </w:r>
      <w:r w:rsidR="00065806" w:rsidRPr="001E7895">
        <w:rPr>
          <w:rFonts w:ascii="Times New Roman" w:eastAsia="Times New Roman" w:hAnsi="Times New Roman"/>
          <w:sz w:val="24"/>
          <w:szCs w:val="24"/>
          <w:lang w:eastAsia="pl-PL"/>
        </w:rPr>
        <w:t xml:space="preserve"> rozw</w:t>
      </w:r>
      <w:r w:rsidRPr="001E7895">
        <w:rPr>
          <w:rFonts w:ascii="Times New Roman" w:eastAsia="Times New Roman" w:hAnsi="Times New Roman"/>
          <w:sz w:val="24"/>
          <w:szCs w:val="24"/>
          <w:lang w:eastAsia="pl-PL"/>
        </w:rPr>
        <w:t>oju</w:t>
      </w:r>
      <w:r w:rsidR="00065806" w:rsidRPr="001E7895">
        <w:rPr>
          <w:rFonts w:ascii="Times New Roman" w:eastAsia="Times New Roman" w:hAnsi="Times New Roman"/>
          <w:sz w:val="24"/>
          <w:szCs w:val="24"/>
          <w:lang w:eastAsia="pl-PL"/>
        </w:rPr>
        <w:t xml:space="preserve"> zainteresowań i szczególnych uzdolnień uczniów;</w:t>
      </w:r>
    </w:p>
    <w:p w14:paraId="0807E67D" w14:textId="77777777" w:rsidR="00B31B9C" w:rsidRPr="001E7895" w:rsidRDefault="00BB7EB2"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stosowanie </w:t>
      </w:r>
      <w:r w:rsidR="00065806" w:rsidRPr="001E7895">
        <w:rPr>
          <w:rFonts w:ascii="Times New Roman" w:eastAsia="Times New Roman" w:hAnsi="Times New Roman"/>
          <w:sz w:val="24"/>
          <w:szCs w:val="24"/>
          <w:lang w:eastAsia="pl-PL"/>
        </w:rPr>
        <w:t>metod pracy z uczniami, które są odpowiedn</w:t>
      </w:r>
      <w:r w:rsidR="00D41FEA" w:rsidRPr="001E7895">
        <w:rPr>
          <w:rFonts w:ascii="Times New Roman" w:eastAsia="Times New Roman" w:hAnsi="Times New Roman"/>
          <w:sz w:val="24"/>
          <w:szCs w:val="24"/>
          <w:lang w:eastAsia="pl-PL"/>
        </w:rPr>
        <w:t xml:space="preserve">io dobrane, </w:t>
      </w:r>
      <w:r w:rsidR="0083407B" w:rsidRPr="001E7895">
        <w:rPr>
          <w:rFonts w:ascii="Times New Roman" w:eastAsia="Times New Roman" w:hAnsi="Times New Roman"/>
          <w:sz w:val="24"/>
          <w:szCs w:val="24"/>
          <w:lang w:eastAsia="pl-PL"/>
        </w:rPr>
        <w:t>z</w:t>
      </w:r>
      <w:r w:rsidR="00D41FEA" w:rsidRPr="001E7895">
        <w:rPr>
          <w:rFonts w:ascii="Times New Roman" w:eastAsia="Times New Roman" w:hAnsi="Times New Roman"/>
          <w:sz w:val="24"/>
          <w:szCs w:val="24"/>
          <w:lang w:eastAsia="pl-PL"/>
        </w:rPr>
        <w:t>różnicowane i s</w:t>
      </w:r>
      <w:r w:rsidR="00065806" w:rsidRPr="001E7895">
        <w:rPr>
          <w:rFonts w:ascii="Times New Roman" w:eastAsia="Times New Roman" w:hAnsi="Times New Roman"/>
          <w:sz w:val="24"/>
          <w:szCs w:val="24"/>
          <w:lang w:eastAsia="pl-PL"/>
        </w:rPr>
        <w:t xml:space="preserve">kuteczne, </w:t>
      </w:r>
      <w:r w:rsidRPr="001E7895">
        <w:rPr>
          <w:rFonts w:ascii="Times New Roman" w:eastAsia="Times New Roman" w:hAnsi="Times New Roman"/>
          <w:sz w:val="24"/>
          <w:szCs w:val="24"/>
          <w:lang w:eastAsia="pl-PL"/>
        </w:rPr>
        <w:t xml:space="preserve">celem </w:t>
      </w:r>
      <w:r w:rsidR="00065806" w:rsidRPr="001E7895">
        <w:rPr>
          <w:rFonts w:ascii="Times New Roman" w:eastAsia="Times New Roman" w:hAnsi="Times New Roman"/>
          <w:sz w:val="24"/>
          <w:szCs w:val="24"/>
          <w:lang w:eastAsia="pl-PL"/>
        </w:rPr>
        <w:t>pobudz</w:t>
      </w:r>
      <w:r w:rsidRPr="001E7895">
        <w:rPr>
          <w:rFonts w:ascii="Times New Roman" w:eastAsia="Times New Roman" w:hAnsi="Times New Roman"/>
          <w:sz w:val="24"/>
          <w:szCs w:val="24"/>
          <w:lang w:eastAsia="pl-PL"/>
        </w:rPr>
        <w:t>enia ich aktywności</w:t>
      </w:r>
      <w:r w:rsidR="00065806" w:rsidRPr="001E7895">
        <w:rPr>
          <w:rFonts w:ascii="Times New Roman" w:eastAsia="Times New Roman" w:hAnsi="Times New Roman"/>
          <w:sz w:val="24"/>
          <w:szCs w:val="24"/>
          <w:lang w:eastAsia="pl-PL"/>
        </w:rPr>
        <w:t>;</w:t>
      </w:r>
    </w:p>
    <w:p w14:paraId="3222043B" w14:textId="4074AEDD" w:rsidR="00B31B9C" w:rsidRPr="001E7895" w:rsidRDefault="00955733"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ustala</w:t>
      </w:r>
      <w:r w:rsidR="00BB7EB2" w:rsidRPr="001E7895">
        <w:rPr>
          <w:rFonts w:ascii="Times New Roman" w:eastAsia="Times New Roman" w:hAnsi="Times New Roman"/>
          <w:sz w:val="24"/>
          <w:szCs w:val="24"/>
          <w:lang w:eastAsia="pl-PL"/>
        </w:rPr>
        <w:t>nie wymagań</w:t>
      </w:r>
      <w:r w:rsidR="00065806" w:rsidRPr="001E7895">
        <w:rPr>
          <w:rFonts w:ascii="Times New Roman" w:eastAsia="Times New Roman" w:hAnsi="Times New Roman"/>
          <w:sz w:val="24"/>
          <w:szCs w:val="24"/>
          <w:lang w:eastAsia="pl-PL"/>
        </w:rPr>
        <w:t xml:space="preserve"> edukacyjn</w:t>
      </w:r>
      <w:r w:rsidR="00BB7EB2" w:rsidRPr="001E7895">
        <w:rPr>
          <w:rFonts w:ascii="Times New Roman" w:eastAsia="Times New Roman" w:hAnsi="Times New Roman"/>
          <w:sz w:val="24"/>
          <w:szCs w:val="24"/>
          <w:lang w:eastAsia="pl-PL"/>
        </w:rPr>
        <w:t>ych</w:t>
      </w:r>
      <w:r w:rsidR="00065806" w:rsidRPr="001E7895">
        <w:rPr>
          <w:rFonts w:ascii="Times New Roman" w:eastAsia="Times New Roman" w:hAnsi="Times New Roman"/>
          <w:sz w:val="24"/>
          <w:szCs w:val="24"/>
          <w:lang w:eastAsia="pl-PL"/>
        </w:rPr>
        <w:t xml:space="preserve">, precyzyjnie </w:t>
      </w:r>
      <w:r w:rsidR="00BB7EB2" w:rsidRPr="001E7895">
        <w:rPr>
          <w:rFonts w:ascii="Times New Roman" w:eastAsia="Times New Roman" w:hAnsi="Times New Roman"/>
          <w:sz w:val="24"/>
          <w:szCs w:val="24"/>
          <w:lang w:eastAsia="pl-PL"/>
        </w:rPr>
        <w:t xml:space="preserve">ich </w:t>
      </w:r>
      <w:r w:rsidR="00065806" w:rsidRPr="001E7895">
        <w:rPr>
          <w:rFonts w:ascii="Times New Roman" w:eastAsia="Times New Roman" w:hAnsi="Times New Roman"/>
          <w:sz w:val="24"/>
          <w:szCs w:val="24"/>
          <w:lang w:eastAsia="pl-PL"/>
        </w:rPr>
        <w:t>określ</w:t>
      </w:r>
      <w:r w:rsidR="00BB7EB2" w:rsidRPr="001E7895">
        <w:rPr>
          <w:rFonts w:ascii="Times New Roman" w:eastAsia="Times New Roman" w:hAnsi="Times New Roman"/>
          <w:sz w:val="24"/>
          <w:szCs w:val="24"/>
          <w:lang w:eastAsia="pl-PL"/>
        </w:rPr>
        <w:t>anie</w:t>
      </w:r>
      <w:r w:rsidR="00065806" w:rsidRPr="001E7895">
        <w:rPr>
          <w:rFonts w:ascii="Times New Roman" w:eastAsia="Times New Roman" w:hAnsi="Times New Roman"/>
          <w:sz w:val="24"/>
          <w:szCs w:val="24"/>
          <w:lang w:eastAsia="pl-PL"/>
        </w:rPr>
        <w:t xml:space="preserve"> i dostosow</w:t>
      </w:r>
      <w:r w:rsidR="00BB7EB2" w:rsidRPr="001E7895">
        <w:rPr>
          <w:rFonts w:ascii="Times New Roman" w:eastAsia="Times New Roman" w:hAnsi="Times New Roman"/>
          <w:sz w:val="24"/>
          <w:szCs w:val="24"/>
          <w:lang w:eastAsia="pl-PL"/>
        </w:rPr>
        <w:t>ywanie</w:t>
      </w:r>
      <w:r w:rsidR="00065806" w:rsidRPr="001E7895">
        <w:rPr>
          <w:rFonts w:ascii="Times New Roman" w:eastAsia="Times New Roman" w:hAnsi="Times New Roman"/>
          <w:sz w:val="24"/>
          <w:szCs w:val="24"/>
          <w:lang w:eastAsia="pl-PL"/>
        </w:rPr>
        <w:t xml:space="preserve"> do</w:t>
      </w:r>
      <w:r w:rsidR="00BB7EB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indywidualnych możliwości i predyspozycji uczniów;</w:t>
      </w:r>
    </w:p>
    <w:p w14:paraId="5E091576" w14:textId="77777777" w:rsidR="00B31B9C" w:rsidRPr="001E7895" w:rsidRDefault="00065806"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przestrzega</w:t>
      </w:r>
      <w:r w:rsidR="007531FB"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zasad oceniania, klasyfikowania</w:t>
      </w:r>
      <w:r w:rsidR="007531FB"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promowania oraz zasad</w:t>
      </w:r>
      <w:r w:rsidR="007531FB"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przeprowadzania sprawdzianów;</w:t>
      </w:r>
    </w:p>
    <w:p w14:paraId="1D893B64"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zapewnia</w:t>
      </w:r>
      <w:r w:rsidR="007531FB" w:rsidRPr="001E7895">
        <w:rPr>
          <w:rFonts w:ascii="Times New Roman" w:eastAsia="Times New Roman" w:hAnsi="Times New Roman"/>
          <w:sz w:val="24"/>
          <w:szCs w:val="24"/>
          <w:lang w:eastAsia="pl-PL"/>
        </w:rPr>
        <w:t>nie pełnej</w:t>
      </w:r>
      <w:r w:rsidRPr="001E7895">
        <w:rPr>
          <w:rFonts w:ascii="Times New Roman" w:eastAsia="Times New Roman" w:hAnsi="Times New Roman"/>
          <w:sz w:val="24"/>
          <w:szCs w:val="24"/>
          <w:lang w:eastAsia="pl-PL"/>
        </w:rPr>
        <w:t xml:space="preserve"> realizacj</w:t>
      </w:r>
      <w:r w:rsidR="007531FB" w:rsidRPr="001E7895">
        <w:rPr>
          <w:rFonts w:ascii="Times New Roman" w:eastAsia="Times New Roman" w:hAnsi="Times New Roman"/>
          <w:sz w:val="24"/>
          <w:szCs w:val="24"/>
          <w:lang w:eastAsia="pl-PL"/>
        </w:rPr>
        <w:t>i</w:t>
      </w:r>
      <w:r w:rsidRPr="001E7895">
        <w:rPr>
          <w:rFonts w:ascii="Times New Roman" w:eastAsia="Times New Roman" w:hAnsi="Times New Roman"/>
          <w:sz w:val="24"/>
          <w:szCs w:val="24"/>
          <w:lang w:eastAsia="pl-PL"/>
        </w:rPr>
        <w:t xml:space="preserve"> podstawy programowej;</w:t>
      </w:r>
    </w:p>
    <w:p w14:paraId="34B837E8" w14:textId="576521AF"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przestrzega</w:t>
      </w:r>
      <w:r w:rsidR="007531FB" w:rsidRPr="001E7895">
        <w:rPr>
          <w:rFonts w:ascii="Times New Roman" w:eastAsia="Times New Roman" w:hAnsi="Times New Roman"/>
          <w:sz w:val="24"/>
          <w:szCs w:val="24"/>
          <w:lang w:eastAsia="pl-PL"/>
        </w:rPr>
        <w:t>nie</w:t>
      </w:r>
      <w:r w:rsidR="00F4101A" w:rsidRPr="001E7895">
        <w:rPr>
          <w:rFonts w:ascii="Times New Roman" w:eastAsia="Times New Roman" w:hAnsi="Times New Roman"/>
          <w:sz w:val="24"/>
          <w:szCs w:val="24"/>
          <w:lang w:eastAsia="pl-PL"/>
        </w:rPr>
        <w:t xml:space="preserve"> praw dziecka i praw ucznia oraz</w:t>
      </w:r>
      <w:r w:rsidR="00065806" w:rsidRPr="001E7895">
        <w:rPr>
          <w:rFonts w:ascii="Times New Roman" w:eastAsia="Times New Roman" w:hAnsi="Times New Roman"/>
          <w:sz w:val="24"/>
          <w:szCs w:val="24"/>
          <w:lang w:eastAsia="pl-PL"/>
        </w:rPr>
        <w:t xml:space="preserve"> upowszechnia</w:t>
      </w:r>
      <w:r w:rsidR="007531FB" w:rsidRPr="001E7895">
        <w:rPr>
          <w:rFonts w:ascii="Times New Roman" w:eastAsia="Times New Roman" w:hAnsi="Times New Roman"/>
          <w:sz w:val="24"/>
          <w:szCs w:val="24"/>
          <w:lang w:eastAsia="pl-PL"/>
        </w:rPr>
        <w:t>nie</w:t>
      </w:r>
      <w:r w:rsidR="00065806" w:rsidRPr="001E7895">
        <w:rPr>
          <w:rFonts w:ascii="Times New Roman" w:eastAsia="Times New Roman" w:hAnsi="Times New Roman"/>
          <w:sz w:val="24"/>
          <w:szCs w:val="24"/>
          <w:lang w:eastAsia="pl-PL"/>
        </w:rPr>
        <w:t xml:space="preserve"> wiedz</w:t>
      </w:r>
      <w:r w:rsidR="007531FB" w:rsidRPr="001E7895">
        <w:rPr>
          <w:rFonts w:ascii="Times New Roman" w:eastAsia="Times New Roman" w:hAnsi="Times New Roman"/>
          <w:sz w:val="24"/>
          <w:szCs w:val="24"/>
          <w:lang w:eastAsia="pl-PL"/>
        </w:rPr>
        <w:t>y</w:t>
      </w:r>
      <w:r w:rsidR="00065806" w:rsidRPr="001E7895">
        <w:rPr>
          <w:rFonts w:ascii="Times New Roman" w:eastAsia="Times New Roman" w:hAnsi="Times New Roman"/>
          <w:sz w:val="24"/>
          <w:szCs w:val="24"/>
          <w:lang w:eastAsia="pl-PL"/>
        </w:rPr>
        <w:t xml:space="preserve"> na ich temat;</w:t>
      </w:r>
    </w:p>
    <w:p w14:paraId="1A458B30" w14:textId="5DCA28C3"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zapewnia</w:t>
      </w:r>
      <w:r w:rsidR="007531FB" w:rsidRPr="001E7895">
        <w:rPr>
          <w:rFonts w:ascii="Times New Roman" w:eastAsia="Times New Roman" w:hAnsi="Times New Roman"/>
          <w:sz w:val="24"/>
          <w:szCs w:val="24"/>
          <w:lang w:eastAsia="pl-PL"/>
        </w:rPr>
        <w:t>nie</w:t>
      </w:r>
      <w:r w:rsidR="00065806" w:rsidRPr="001E7895">
        <w:rPr>
          <w:rFonts w:ascii="Times New Roman" w:eastAsia="Times New Roman" w:hAnsi="Times New Roman"/>
          <w:sz w:val="24"/>
          <w:szCs w:val="24"/>
          <w:lang w:eastAsia="pl-PL"/>
        </w:rPr>
        <w:t xml:space="preserve"> uczniom równ</w:t>
      </w:r>
      <w:r w:rsidR="007531FB" w:rsidRPr="001E7895">
        <w:rPr>
          <w:rFonts w:ascii="Times New Roman" w:eastAsia="Times New Roman" w:hAnsi="Times New Roman"/>
          <w:sz w:val="24"/>
          <w:szCs w:val="24"/>
          <w:lang w:eastAsia="pl-PL"/>
        </w:rPr>
        <w:t>ych szans</w:t>
      </w:r>
      <w:r w:rsidR="00065806" w:rsidRPr="001E7895">
        <w:rPr>
          <w:rFonts w:ascii="Times New Roman" w:eastAsia="Times New Roman" w:hAnsi="Times New Roman"/>
          <w:sz w:val="24"/>
          <w:szCs w:val="24"/>
          <w:lang w:eastAsia="pl-PL"/>
        </w:rPr>
        <w:t xml:space="preserve"> uczestniczenia w zajęciach lekcyjnych i</w:t>
      </w:r>
      <w:r w:rsidR="007531FB" w:rsidRPr="001E7895">
        <w:rPr>
          <w:rFonts w:ascii="Times New Roman" w:eastAsia="Times New Roman" w:hAnsi="Times New Roman"/>
          <w:sz w:val="24"/>
          <w:szCs w:val="24"/>
          <w:lang w:eastAsia="pl-PL"/>
        </w:rPr>
        <w:t xml:space="preserve"> </w:t>
      </w:r>
      <w:r w:rsidR="00EF126D" w:rsidRPr="001E7895">
        <w:rPr>
          <w:rFonts w:ascii="Times New Roman" w:eastAsia="Times New Roman" w:hAnsi="Times New Roman"/>
          <w:sz w:val="24"/>
          <w:szCs w:val="24"/>
          <w:lang w:eastAsia="pl-PL"/>
        </w:rPr>
        <w:t>p</w:t>
      </w:r>
      <w:r w:rsidR="00065806" w:rsidRPr="001E7895">
        <w:rPr>
          <w:rFonts w:ascii="Times New Roman" w:eastAsia="Times New Roman" w:hAnsi="Times New Roman"/>
          <w:sz w:val="24"/>
          <w:szCs w:val="24"/>
          <w:lang w:eastAsia="pl-PL"/>
        </w:rPr>
        <w:t>ozalekcyjnych;</w:t>
      </w:r>
    </w:p>
    <w:p w14:paraId="78F963FC" w14:textId="2F8ABA26"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realiz</w:t>
      </w:r>
      <w:r w:rsidR="007531FB" w:rsidRPr="001E7895">
        <w:rPr>
          <w:rFonts w:ascii="Times New Roman" w:eastAsia="Times New Roman" w:hAnsi="Times New Roman"/>
          <w:sz w:val="24"/>
          <w:szCs w:val="24"/>
          <w:lang w:eastAsia="pl-PL"/>
        </w:rPr>
        <w:t>owanie</w:t>
      </w:r>
      <w:r w:rsidR="00065806" w:rsidRPr="001E7895">
        <w:rPr>
          <w:rFonts w:ascii="Times New Roman" w:eastAsia="Times New Roman" w:hAnsi="Times New Roman"/>
          <w:sz w:val="24"/>
          <w:szCs w:val="24"/>
          <w:lang w:eastAsia="pl-PL"/>
        </w:rPr>
        <w:t xml:space="preserve"> program</w:t>
      </w:r>
      <w:r w:rsidR="007531FB" w:rsidRPr="001E7895">
        <w:rPr>
          <w:rFonts w:ascii="Times New Roman" w:eastAsia="Times New Roman" w:hAnsi="Times New Roman"/>
          <w:sz w:val="24"/>
          <w:szCs w:val="24"/>
          <w:lang w:eastAsia="pl-PL"/>
        </w:rPr>
        <w:t>u</w:t>
      </w:r>
      <w:r w:rsidR="00065806" w:rsidRPr="001E7895">
        <w:rPr>
          <w:rFonts w:ascii="Times New Roman" w:eastAsia="Times New Roman" w:hAnsi="Times New Roman"/>
          <w:sz w:val="24"/>
          <w:szCs w:val="24"/>
          <w:lang w:eastAsia="pl-PL"/>
        </w:rPr>
        <w:t xml:space="preserve"> wychowawczo-profilaktyczn</w:t>
      </w:r>
      <w:r w:rsidR="007531FB" w:rsidRPr="001E7895">
        <w:rPr>
          <w:rFonts w:ascii="Times New Roman" w:eastAsia="Times New Roman" w:hAnsi="Times New Roman"/>
          <w:sz w:val="24"/>
          <w:szCs w:val="24"/>
          <w:lang w:eastAsia="pl-PL"/>
        </w:rPr>
        <w:t>ego</w:t>
      </w:r>
      <w:r w:rsidR="00065806" w:rsidRPr="001E7895">
        <w:rPr>
          <w:rFonts w:ascii="Times New Roman" w:eastAsia="Times New Roman" w:hAnsi="Times New Roman"/>
          <w:sz w:val="24"/>
          <w:szCs w:val="24"/>
          <w:lang w:eastAsia="pl-PL"/>
        </w:rPr>
        <w:t xml:space="preserve"> funkcjonując</w:t>
      </w:r>
      <w:r w:rsidR="007531FB" w:rsidRPr="001E7895">
        <w:rPr>
          <w:rFonts w:ascii="Times New Roman" w:eastAsia="Times New Roman" w:hAnsi="Times New Roman"/>
          <w:sz w:val="24"/>
          <w:szCs w:val="24"/>
          <w:lang w:eastAsia="pl-PL"/>
        </w:rPr>
        <w:t>ego</w:t>
      </w:r>
      <w:r w:rsidR="00065806" w:rsidRPr="001E7895">
        <w:rPr>
          <w:rFonts w:ascii="Times New Roman" w:eastAsia="Times New Roman" w:hAnsi="Times New Roman"/>
          <w:sz w:val="24"/>
          <w:szCs w:val="24"/>
          <w:lang w:eastAsia="pl-PL"/>
        </w:rPr>
        <w:t xml:space="preserve"> w szkole;</w:t>
      </w:r>
    </w:p>
    <w:p w14:paraId="127DB98E" w14:textId="78142090"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lastRenderedPageBreak/>
        <w:t xml:space="preserve"> </w:t>
      </w:r>
      <w:r w:rsidR="00065806" w:rsidRPr="001E7895">
        <w:rPr>
          <w:rFonts w:ascii="Times New Roman" w:eastAsia="Times New Roman" w:hAnsi="Times New Roman"/>
          <w:sz w:val="24"/>
          <w:szCs w:val="24"/>
          <w:lang w:eastAsia="pl-PL"/>
        </w:rPr>
        <w:t>rozpozna</w:t>
      </w:r>
      <w:r w:rsidR="002E2B00" w:rsidRPr="001E7895">
        <w:rPr>
          <w:rFonts w:ascii="Times New Roman" w:eastAsia="Times New Roman" w:hAnsi="Times New Roman"/>
          <w:sz w:val="24"/>
          <w:szCs w:val="24"/>
          <w:lang w:eastAsia="pl-PL"/>
        </w:rPr>
        <w:t>wanie</w:t>
      </w:r>
      <w:r w:rsidR="00065806" w:rsidRPr="001E7895">
        <w:rPr>
          <w:rFonts w:ascii="Times New Roman" w:eastAsia="Times New Roman" w:hAnsi="Times New Roman"/>
          <w:sz w:val="24"/>
          <w:szCs w:val="24"/>
          <w:lang w:eastAsia="pl-PL"/>
        </w:rPr>
        <w:t xml:space="preserve"> problem</w:t>
      </w:r>
      <w:r w:rsidR="002E2B00" w:rsidRPr="001E7895">
        <w:rPr>
          <w:rFonts w:ascii="Times New Roman" w:eastAsia="Times New Roman" w:hAnsi="Times New Roman"/>
          <w:sz w:val="24"/>
          <w:szCs w:val="24"/>
          <w:lang w:eastAsia="pl-PL"/>
        </w:rPr>
        <w:t>ów</w:t>
      </w:r>
      <w:r w:rsidR="00065806" w:rsidRPr="001E7895">
        <w:rPr>
          <w:rFonts w:ascii="Times New Roman" w:eastAsia="Times New Roman" w:hAnsi="Times New Roman"/>
          <w:sz w:val="24"/>
          <w:szCs w:val="24"/>
          <w:lang w:eastAsia="pl-PL"/>
        </w:rPr>
        <w:t xml:space="preserve"> wychowawcz</w:t>
      </w:r>
      <w:r w:rsidR="002E2B00" w:rsidRPr="001E7895">
        <w:rPr>
          <w:rFonts w:ascii="Times New Roman" w:eastAsia="Times New Roman" w:hAnsi="Times New Roman"/>
          <w:sz w:val="24"/>
          <w:szCs w:val="24"/>
          <w:lang w:eastAsia="pl-PL"/>
        </w:rPr>
        <w:t>ych</w:t>
      </w:r>
      <w:r w:rsidR="00065806" w:rsidRPr="001E7895">
        <w:rPr>
          <w:rFonts w:ascii="Times New Roman" w:eastAsia="Times New Roman" w:hAnsi="Times New Roman"/>
          <w:sz w:val="24"/>
          <w:szCs w:val="24"/>
          <w:lang w:eastAsia="pl-PL"/>
        </w:rPr>
        <w:t xml:space="preserve"> i psychologiczno-</w:t>
      </w:r>
      <w:r w:rsidR="00EF126D" w:rsidRPr="001E7895">
        <w:rPr>
          <w:rFonts w:ascii="Times New Roman" w:eastAsia="Times New Roman" w:hAnsi="Times New Roman"/>
          <w:sz w:val="24"/>
          <w:szCs w:val="24"/>
          <w:lang w:eastAsia="pl-PL"/>
        </w:rPr>
        <w:t>pedagogiczn</w:t>
      </w:r>
      <w:r w:rsidR="002E2B00" w:rsidRPr="001E7895">
        <w:rPr>
          <w:rFonts w:ascii="Times New Roman" w:eastAsia="Times New Roman" w:hAnsi="Times New Roman"/>
          <w:sz w:val="24"/>
          <w:szCs w:val="24"/>
          <w:lang w:eastAsia="pl-PL"/>
        </w:rPr>
        <w:t>ych</w:t>
      </w:r>
      <w:r w:rsidR="00EF126D" w:rsidRPr="001E7895">
        <w:rPr>
          <w:rFonts w:ascii="Times New Roman" w:eastAsia="Times New Roman" w:hAnsi="Times New Roman"/>
          <w:sz w:val="24"/>
          <w:szCs w:val="24"/>
          <w:lang w:eastAsia="pl-PL"/>
        </w:rPr>
        <w:t xml:space="preserve"> uczniów i</w:t>
      </w:r>
      <w:r w:rsidR="002E2B00"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zgłasza</w:t>
      </w:r>
      <w:r w:rsidR="00497217" w:rsidRPr="001E7895">
        <w:rPr>
          <w:rFonts w:ascii="Times New Roman" w:eastAsia="Times New Roman" w:hAnsi="Times New Roman"/>
          <w:sz w:val="24"/>
          <w:szCs w:val="24"/>
          <w:lang w:eastAsia="pl-PL"/>
        </w:rPr>
        <w:t xml:space="preserve">nie </w:t>
      </w:r>
      <w:r w:rsidR="002E2B00" w:rsidRPr="001E7895">
        <w:rPr>
          <w:rFonts w:ascii="Times New Roman" w:eastAsia="Times New Roman" w:hAnsi="Times New Roman"/>
          <w:sz w:val="24"/>
          <w:szCs w:val="24"/>
          <w:lang w:eastAsia="pl-PL"/>
        </w:rPr>
        <w:t>ich</w:t>
      </w:r>
      <w:r w:rsidR="00065806" w:rsidRPr="001E7895">
        <w:rPr>
          <w:rFonts w:ascii="Times New Roman" w:eastAsia="Times New Roman" w:hAnsi="Times New Roman"/>
          <w:sz w:val="24"/>
          <w:szCs w:val="24"/>
          <w:lang w:eastAsia="pl-PL"/>
        </w:rPr>
        <w:t xml:space="preserve"> wychowawcy oddział</w:t>
      </w:r>
      <w:r w:rsidR="002E2B00" w:rsidRPr="001E7895">
        <w:rPr>
          <w:rFonts w:ascii="Times New Roman" w:eastAsia="Times New Roman" w:hAnsi="Times New Roman"/>
          <w:sz w:val="24"/>
          <w:szCs w:val="24"/>
          <w:lang w:eastAsia="pl-PL"/>
        </w:rPr>
        <w:t xml:space="preserve">u, </w:t>
      </w:r>
      <w:r w:rsidR="00EF126D" w:rsidRPr="001E7895">
        <w:rPr>
          <w:rFonts w:ascii="Times New Roman" w:eastAsia="Times New Roman" w:hAnsi="Times New Roman"/>
          <w:sz w:val="24"/>
          <w:szCs w:val="24"/>
          <w:lang w:eastAsia="pl-PL"/>
        </w:rPr>
        <w:t>psycholog</w:t>
      </w:r>
      <w:r w:rsidR="002E2B00" w:rsidRPr="001E7895">
        <w:rPr>
          <w:rFonts w:ascii="Times New Roman" w:eastAsia="Times New Roman" w:hAnsi="Times New Roman"/>
          <w:sz w:val="24"/>
          <w:szCs w:val="24"/>
          <w:lang w:eastAsia="pl-PL"/>
        </w:rPr>
        <w:t xml:space="preserve">owi, </w:t>
      </w:r>
      <w:r w:rsidR="00EF126D" w:rsidRPr="001E7895">
        <w:rPr>
          <w:rFonts w:ascii="Times New Roman" w:eastAsia="Times New Roman" w:hAnsi="Times New Roman"/>
          <w:sz w:val="24"/>
          <w:szCs w:val="24"/>
          <w:lang w:eastAsia="pl-PL"/>
        </w:rPr>
        <w:t>pedagog</w:t>
      </w:r>
      <w:r w:rsidR="002E2B00" w:rsidRPr="001E7895">
        <w:rPr>
          <w:rFonts w:ascii="Times New Roman" w:eastAsia="Times New Roman" w:hAnsi="Times New Roman"/>
          <w:sz w:val="24"/>
          <w:szCs w:val="24"/>
          <w:lang w:eastAsia="pl-PL"/>
        </w:rPr>
        <w:t>owi</w:t>
      </w:r>
      <w:r w:rsidR="00EF126D"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szkolne</w:t>
      </w:r>
      <w:r w:rsidR="002E2B00" w:rsidRPr="001E7895">
        <w:rPr>
          <w:rFonts w:ascii="Times New Roman" w:eastAsia="Times New Roman" w:hAnsi="Times New Roman"/>
          <w:sz w:val="24"/>
          <w:szCs w:val="24"/>
          <w:lang w:eastAsia="pl-PL"/>
        </w:rPr>
        <w:t>mu</w:t>
      </w:r>
      <w:r w:rsidR="00065806" w:rsidRPr="001E7895">
        <w:rPr>
          <w:rFonts w:ascii="Times New Roman" w:eastAsia="Times New Roman" w:hAnsi="Times New Roman"/>
          <w:sz w:val="24"/>
          <w:szCs w:val="24"/>
          <w:lang w:eastAsia="pl-PL"/>
        </w:rPr>
        <w:t>;</w:t>
      </w:r>
    </w:p>
    <w:p w14:paraId="7C442B90"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przestrzega</w:t>
      </w:r>
      <w:r w:rsidR="002E2B00"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przepisów prawa oraz zapisów niniejszego statutu;</w:t>
      </w:r>
    </w:p>
    <w:p w14:paraId="5E482F3E"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chroni</w:t>
      </w:r>
      <w:r w:rsidR="002E2B00" w:rsidRPr="001E7895">
        <w:rPr>
          <w:rFonts w:ascii="Times New Roman" w:eastAsia="Times New Roman" w:hAnsi="Times New Roman"/>
          <w:sz w:val="24"/>
          <w:szCs w:val="24"/>
          <w:lang w:eastAsia="pl-PL"/>
        </w:rPr>
        <w:t xml:space="preserve">enie </w:t>
      </w:r>
      <w:r w:rsidRPr="001E7895">
        <w:rPr>
          <w:rFonts w:ascii="Times New Roman" w:eastAsia="Times New Roman" w:hAnsi="Times New Roman"/>
          <w:sz w:val="24"/>
          <w:szCs w:val="24"/>
          <w:lang w:eastAsia="pl-PL"/>
        </w:rPr>
        <w:t>dan</w:t>
      </w:r>
      <w:r w:rsidR="002E2B00" w:rsidRPr="001E7895">
        <w:rPr>
          <w:rFonts w:ascii="Times New Roman" w:eastAsia="Times New Roman" w:hAnsi="Times New Roman"/>
          <w:sz w:val="24"/>
          <w:szCs w:val="24"/>
          <w:lang w:eastAsia="pl-PL"/>
        </w:rPr>
        <w:t>ych</w:t>
      </w:r>
      <w:r w:rsidRPr="001E7895">
        <w:rPr>
          <w:rFonts w:ascii="Times New Roman" w:eastAsia="Times New Roman" w:hAnsi="Times New Roman"/>
          <w:sz w:val="24"/>
          <w:szCs w:val="24"/>
          <w:lang w:eastAsia="pl-PL"/>
        </w:rPr>
        <w:t xml:space="preserve"> osobow</w:t>
      </w:r>
      <w:r w:rsidR="002E2B00" w:rsidRPr="001E7895">
        <w:rPr>
          <w:rFonts w:ascii="Times New Roman" w:eastAsia="Times New Roman" w:hAnsi="Times New Roman"/>
          <w:sz w:val="24"/>
          <w:szCs w:val="24"/>
          <w:lang w:eastAsia="pl-PL"/>
        </w:rPr>
        <w:t>ych</w:t>
      </w:r>
      <w:r w:rsidRPr="001E7895">
        <w:rPr>
          <w:rFonts w:ascii="Times New Roman" w:eastAsia="Times New Roman" w:hAnsi="Times New Roman"/>
          <w:sz w:val="24"/>
          <w:szCs w:val="24"/>
          <w:lang w:eastAsia="pl-PL"/>
        </w:rPr>
        <w:t xml:space="preserve"> swoich uczniów;</w:t>
      </w:r>
    </w:p>
    <w:p w14:paraId="12494826" w14:textId="67631AC0" w:rsidR="00B31B9C" w:rsidRPr="001E7895" w:rsidRDefault="00065806" w:rsidP="001E7895">
      <w:pPr>
        <w:pStyle w:val="Akapitzlist"/>
        <w:numPr>
          <w:ilvl w:val="0"/>
          <w:numId w:val="143"/>
        </w:numPr>
        <w:tabs>
          <w:tab w:val="left" w:pos="1134"/>
        </w:tabs>
        <w:suppressAutoHyphens w:val="0"/>
        <w:overflowPunct w:val="0"/>
        <w:spacing w:after="0" w:line="360" w:lineRule="auto"/>
        <w:ind w:left="1134" w:hanging="207"/>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prawidłow</w:t>
      </w:r>
      <w:r w:rsidR="00652E8C" w:rsidRPr="001E7895">
        <w:rPr>
          <w:rFonts w:ascii="Times New Roman" w:eastAsia="Times New Roman" w:hAnsi="Times New Roman"/>
          <w:sz w:val="24"/>
          <w:szCs w:val="24"/>
          <w:lang w:eastAsia="pl-PL"/>
        </w:rPr>
        <w:t>e</w:t>
      </w:r>
      <w:r w:rsidRPr="001E7895">
        <w:rPr>
          <w:rFonts w:ascii="Times New Roman" w:eastAsia="Times New Roman" w:hAnsi="Times New Roman"/>
          <w:sz w:val="24"/>
          <w:szCs w:val="24"/>
          <w:lang w:eastAsia="pl-PL"/>
        </w:rPr>
        <w:t xml:space="preserve"> prowadz</w:t>
      </w:r>
      <w:r w:rsidR="00652E8C" w:rsidRPr="001E7895">
        <w:rPr>
          <w:rFonts w:ascii="Times New Roman" w:eastAsia="Times New Roman" w:hAnsi="Times New Roman"/>
          <w:sz w:val="24"/>
          <w:szCs w:val="24"/>
          <w:lang w:eastAsia="pl-PL"/>
        </w:rPr>
        <w:t>enie</w:t>
      </w:r>
      <w:r w:rsidRPr="001E7895">
        <w:rPr>
          <w:rFonts w:ascii="Times New Roman" w:eastAsia="Times New Roman" w:hAnsi="Times New Roman"/>
          <w:sz w:val="24"/>
          <w:szCs w:val="24"/>
          <w:lang w:eastAsia="pl-PL"/>
        </w:rPr>
        <w:t xml:space="preserve"> dokumentacj</w:t>
      </w:r>
      <w:r w:rsidR="00652E8C" w:rsidRPr="001E7895">
        <w:rPr>
          <w:rFonts w:ascii="Times New Roman" w:eastAsia="Times New Roman" w:hAnsi="Times New Roman"/>
          <w:sz w:val="24"/>
          <w:szCs w:val="24"/>
          <w:lang w:eastAsia="pl-PL"/>
        </w:rPr>
        <w:t xml:space="preserve">i szkolnej </w:t>
      </w:r>
      <w:r w:rsidRPr="001E7895">
        <w:rPr>
          <w:rFonts w:ascii="Times New Roman" w:eastAsia="Times New Roman" w:hAnsi="Times New Roman"/>
          <w:sz w:val="24"/>
          <w:szCs w:val="24"/>
          <w:lang w:eastAsia="pl-PL"/>
        </w:rPr>
        <w:t>zgodnie z przepisami prawa i</w:t>
      </w:r>
      <w:r w:rsidR="00652E8C" w:rsidRPr="001E7895">
        <w:rPr>
          <w:rFonts w:ascii="Times New Roman" w:eastAsia="Times New Roman" w:hAnsi="Times New Roman"/>
          <w:sz w:val="24"/>
          <w:szCs w:val="24"/>
          <w:lang w:eastAsia="pl-PL"/>
        </w:rPr>
        <w:t xml:space="preserve"> </w:t>
      </w:r>
      <w:r w:rsidR="00955733" w:rsidRPr="001E7895">
        <w:rPr>
          <w:rFonts w:ascii="Times New Roman" w:eastAsia="Times New Roman" w:hAnsi="Times New Roman"/>
          <w:sz w:val="24"/>
          <w:szCs w:val="24"/>
          <w:lang w:eastAsia="pl-PL"/>
        </w:rPr>
        <w:t>zaleceniami Dyrektora S</w:t>
      </w:r>
      <w:r w:rsidRPr="001E7895">
        <w:rPr>
          <w:rFonts w:ascii="Times New Roman" w:eastAsia="Times New Roman" w:hAnsi="Times New Roman"/>
          <w:sz w:val="24"/>
          <w:szCs w:val="24"/>
          <w:lang w:eastAsia="pl-PL"/>
        </w:rPr>
        <w:t>zkoły.</w:t>
      </w:r>
    </w:p>
    <w:p w14:paraId="20619F7E" w14:textId="77777777" w:rsidR="00B31B9C" w:rsidRPr="001E7895" w:rsidRDefault="00065806" w:rsidP="001E7895">
      <w:pPr>
        <w:pStyle w:val="Akapitzlist"/>
        <w:numPr>
          <w:ilvl w:val="0"/>
          <w:numId w:val="55"/>
        </w:numPr>
        <w:tabs>
          <w:tab w:val="left" w:pos="567"/>
          <w:tab w:val="left" w:pos="851"/>
        </w:tabs>
        <w:spacing w:after="0" w:line="360" w:lineRule="auto"/>
        <w:ind w:left="567" w:hanging="567"/>
        <w:jc w:val="both"/>
        <w:rPr>
          <w:rFonts w:ascii="Times New Roman" w:hAnsi="Times New Roman"/>
          <w:sz w:val="24"/>
          <w:szCs w:val="24"/>
        </w:rPr>
      </w:pPr>
      <w:r w:rsidRPr="001E7895">
        <w:rPr>
          <w:rFonts w:ascii="Times New Roman" w:eastAsia="Times New Roman" w:hAnsi="Times New Roman"/>
          <w:bCs/>
          <w:sz w:val="24"/>
          <w:szCs w:val="24"/>
          <w:lang w:eastAsia="pl-PL"/>
        </w:rPr>
        <w:t>Nauczyciel jest obowiązany:</w:t>
      </w:r>
    </w:p>
    <w:p w14:paraId="5C305567" w14:textId="77777777" w:rsidR="00B31B9C" w:rsidRPr="001E7895" w:rsidRDefault="005E61C5"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sprawować </w:t>
      </w:r>
      <w:r w:rsidR="00065806" w:rsidRPr="001E7895">
        <w:rPr>
          <w:rFonts w:ascii="Times New Roman" w:eastAsia="Times New Roman" w:hAnsi="Times New Roman"/>
          <w:sz w:val="24"/>
          <w:szCs w:val="24"/>
          <w:lang w:eastAsia="pl-PL"/>
        </w:rPr>
        <w:t>opiekę nad uczniami w szkole podczas zajęć obowiązkowych, nadobowiązkowych, pozalekcyjnych;</w:t>
      </w:r>
    </w:p>
    <w:p w14:paraId="454925D6" w14:textId="0FB89F26" w:rsidR="00B31B9C" w:rsidRPr="001E7895" w:rsidRDefault="00065806" w:rsidP="001E7895">
      <w:pPr>
        <w:numPr>
          <w:ilvl w:val="0"/>
          <w:numId w:val="144"/>
        </w:numPr>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 rzetelnie</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realizować</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zadania</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związane z powierzonym mu stanowiskiem oraz podsta</w:t>
      </w:r>
      <w:r w:rsidR="00107FA7" w:rsidRPr="001E7895">
        <w:rPr>
          <w:rFonts w:ascii="Times New Roman" w:eastAsia="Times New Roman" w:hAnsi="Times New Roman"/>
          <w:sz w:val="24"/>
          <w:szCs w:val="24"/>
          <w:lang w:eastAsia="pl-PL"/>
        </w:rPr>
        <w:t>wowymi funkcjami</w:t>
      </w:r>
      <w:r w:rsidRPr="001E7895">
        <w:rPr>
          <w:rFonts w:ascii="Times New Roman" w:eastAsia="Times New Roman" w:hAnsi="Times New Roman"/>
          <w:sz w:val="24"/>
          <w:szCs w:val="24"/>
          <w:lang w:eastAsia="pl-PL"/>
        </w:rPr>
        <w:t xml:space="preserve"> szkoły: dydaktyczną, wychowawczą i opiekuńczą, w tym zadania związane z zapewnieniem bezpieczeństwa uczniom w czasie zajęć organizowanych przez szkołę, o których </w:t>
      </w:r>
      <w:r w:rsidR="0083407B" w:rsidRPr="001E7895">
        <w:rPr>
          <w:rFonts w:ascii="Times New Roman" w:eastAsia="Times New Roman" w:hAnsi="Times New Roman"/>
          <w:sz w:val="24"/>
          <w:szCs w:val="24"/>
          <w:lang w:eastAsia="pl-PL"/>
        </w:rPr>
        <w:t>m</w:t>
      </w:r>
      <w:r w:rsidRPr="001E7895">
        <w:rPr>
          <w:rFonts w:ascii="Times New Roman" w:eastAsia="Times New Roman" w:hAnsi="Times New Roman"/>
          <w:sz w:val="24"/>
          <w:szCs w:val="24"/>
          <w:lang w:eastAsia="pl-PL"/>
        </w:rPr>
        <w:t xml:space="preserve">owa w </w:t>
      </w:r>
      <w:r w:rsidR="00955733" w:rsidRPr="001E7895">
        <w:rPr>
          <w:rFonts w:ascii="Times New Roman" w:eastAsia="Times New Roman" w:hAnsi="Times New Roman"/>
          <w:sz w:val="24"/>
          <w:szCs w:val="24"/>
          <w:lang w:eastAsia="pl-PL"/>
        </w:rPr>
        <w:t>Dziale IV Rozdziale VI Statutu</w:t>
      </w:r>
      <w:r w:rsidR="00860903" w:rsidRPr="001E7895">
        <w:rPr>
          <w:rFonts w:ascii="Times New Roman" w:eastAsia="Times New Roman" w:hAnsi="Times New Roman"/>
          <w:sz w:val="24"/>
          <w:szCs w:val="24"/>
          <w:lang w:eastAsia="pl-PL"/>
        </w:rPr>
        <w:t>;</w:t>
      </w:r>
      <w:r w:rsidR="00955733" w:rsidRPr="001E7895">
        <w:rPr>
          <w:rFonts w:ascii="Times New Roman" w:eastAsia="Times New Roman" w:hAnsi="Times New Roman"/>
          <w:sz w:val="24"/>
          <w:szCs w:val="24"/>
          <w:lang w:eastAsia="pl-PL"/>
        </w:rPr>
        <w:t xml:space="preserve"> </w:t>
      </w:r>
    </w:p>
    <w:p w14:paraId="223D5F48"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brać udział w zebraniach rady pedagogicznej;</w:t>
      </w:r>
    </w:p>
    <w:p w14:paraId="277D0D26"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zachowywać</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w tajemnicy spraw</w:t>
      </w:r>
      <w:r w:rsidR="00106869" w:rsidRPr="001E7895">
        <w:rPr>
          <w:rFonts w:ascii="Times New Roman" w:eastAsia="Times New Roman" w:hAnsi="Times New Roman"/>
          <w:sz w:val="24"/>
          <w:szCs w:val="24"/>
          <w:lang w:eastAsia="pl-PL"/>
        </w:rPr>
        <w:t>y</w:t>
      </w:r>
      <w:r w:rsidRPr="001E7895">
        <w:rPr>
          <w:rFonts w:ascii="Times New Roman" w:eastAsia="Times New Roman" w:hAnsi="Times New Roman"/>
          <w:sz w:val="24"/>
          <w:szCs w:val="24"/>
          <w:lang w:eastAsia="pl-PL"/>
        </w:rPr>
        <w:t xml:space="preserve"> omawian</w:t>
      </w:r>
      <w:r w:rsidR="00106869" w:rsidRPr="001E7895">
        <w:rPr>
          <w:rFonts w:ascii="Times New Roman" w:eastAsia="Times New Roman" w:hAnsi="Times New Roman"/>
          <w:sz w:val="24"/>
          <w:szCs w:val="24"/>
          <w:lang w:eastAsia="pl-PL"/>
        </w:rPr>
        <w:t>e</w:t>
      </w:r>
      <w:r w:rsidRPr="001E7895">
        <w:rPr>
          <w:rFonts w:ascii="Times New Roman" w:eastAsia="Times New Roman" w:hAnsi="Times New Roman"/>
          <w:sz w:val="24"/>
          <w:szCs w:val="24"/>
          <w:lang w:eastAsia="pl-PL"/>
        </w:rPr>
        <w:t xml:space="preserve"> podczas zebrań rady pedagogicznej;</w:t>
      </w:r>
    </w:p>
    <w:p w14:paraId="036E22EE"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systematycznie</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dyżurować, zgodnie z harmonogramem dyżurów, zapewniając uczniom bezpieczeństwo;</w:t>
      </w:r>
    </w:p>
    <w:p w14:paraId="333EB9D0"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14:paraId="086B20A1"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przestrzegać czasu pracy ustalonego w szkole;</w:t>
      </w:r>
    </w:p>
    <w:p w14:paraId="10CF7F95" w14:textId="73153E55"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 przestrzegać przepisów oraz zasad bezpieczeństwa i higieny pracy oraz</w:t>
      </w:r>
      <w:r w:rsidR="00107FA7"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przepisów przeciwpożarowych oraz stosować się do wydawanych w tym zakr</w:t>
      </w:r>
      <w:r w:rsidR="00955733" w:rsidRPr="001E7895">
        <w:rPr>
          <w:rFonts w:ascii="Times New Roman" w:eastAsia="Times New Roman" w:hAnsi="Times New Roman"/>
          <w:sz w:val="24"/>
          <w:szCs w:val="24"/>
          <w:lang w:eastAsia="pl-PL"/>
        </w:rPr>
        <w:t>esie poleceń i wskazówek przez Dyrektora S</w:t>
      </w:r>
      <w:r w:rsidRPr="001E7895">
        <w:rPr>
          <w:rFonts w:ascii="Times New Roman" w:eastAsia="Times New Roman" w:hAnsi="Times New Roman"/>
          <w:sz w:val="24"/>
          <w:szCs w:val="24"/>
          <w:lang w:eastAsia="pl-PL"/>
        </w:rPr>
        <w:t>zkoły;</w:t>
      </w:r>
    </w:p>
    <w:p w14:paraId="035E285C"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brać udział w szkoleniu</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instruktażu z zakresu bhp i ppoż. oraz poddawać się wymaganym egzaminom sprawdzającym;</w:t>
      </w:r>
    </w:p>
    <w:p w14:paraId="4E3F11DC" w14:textId="77777777" w:rsidR="00B31B9C" w:rsidRPr="001E7895" w:rsidRDefault="00065806" w:rsidP="001E7895">
      <w:pPr>
        <w:numPr>
          <w:ilvl w:val="0"/>
          <w:numId w:val="144"/>
        </w:numPr>
        <w:tabs>
          <w:tab w:val="left" w:pos="1276"/>
        </w:tabs>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przestrzegać w szkole zasad współżycia społecznego;</w:t>
      </w:r>
    </w:p>
    <w:p w14:paraId="649D06DA" w14:textId="77777777" w:rsidR="00B31B9C" w:rsidRPr="001E7895" w:rsidRDefault="00065806" w:rsidP="001E7895">
      <w:pPr>
        <w:numPr>
          <w:ilvl w:val="0"/>
          <w:numId w:val="144"/>
        </w:numPr>
        <w:tabs>
          <w:tab w:val="left" w:pos="1276"/>
        </w:tabs>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poddawać się wstępnym, okresowym i kontrolnym oraz innym</w:t>
      </w:r>
      <w:r w:rsidR="00F04065" w:rsidRPr="001E7895">
        <w:rPr>
          <w:rFonts w:ascii="Times New Roman" w:eastAsia="Times New Roman" w:hAnsi="Times New Roman"/>
          <w:sz w:val="24"/>
          <w:szCs w:val="24"/>
          <w:lang w:eastAsia="pl-PL"/>
        </w:rPr>
        <w:t xml:space="preserve"> zaleconym badaniom lekarskim i </w:t>
      </w:r>
      <w:r w:rsidRPr="001E7895">
        <w:rPr>
          <w:rFonts w:ascii="Times New Roman" w:eastAsia="Times New Roman" w:hAnsi="Times New Roman"/>
          <w:sz w:val="24"/>
          <w:szCs w:val="24"/>
          <w:lang w:eastAsia="pl-PL"/>
        </w:rPr>
        <w:t>stosować się do wskazań lekarskich;</w:t>
      </w:r>
    </w:p>
    <w:p w14:paraId="771CC28B" w14:textId="671CB36D" w:rsidR="00B31B9C" w:rsidRPr="001E7895" w:rsidRDefault="00955733" w:rsidP="001E7895">
      <w:pPr>
        <w:numPr>
          <w:ilvl w:val="0"/>
          <w:numId w:val="144"/>
        </w:numPr>
        <w:tabs>
          <w:tab w:val="left" w:pos="1276"/>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niezwłocznie zawiadomić Dyrektora S</w:t>
      </w:r>
      <w:r w:rsidR="00065806" w:rsidRPr="001E7895">
        <w:rPr>
          <w:rFonts w:ascii="Times New Roman" w:eastAsia="Times New Roman" w:hAnsi="Times New Roman"/>
          <w:sz w:val="24"/>
          <w:szCs w:val="24"/>
          <w:lang w:eastAsia="pl-PL"/>
        </w:rPr>
        <w:t>zkoły o zauważonym</w:t>
      </w:r>
      <w:r w:rsidR="00107FA7"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w szkole wypadku albo zagrożeniu życia lub zdrowia ludzkiego oraz ostrzec współpracowników, a także inne osoby znajdujące się w rejonie zagrożenia o grożącym im niebezpieczeństwie.</w:t>
      </w:r>
    </w:p>
    <w:p w14:paraId="61FE2B02" w14:textId="77777777" w:rsidR="00FD268E" w:rsidRPr="001E7895" w:rsidRDefault="00FD268E" w:rsidP="001E7895">
      <w:pPr>
        <w:tabs>
          <w:tab w:val="left" w:pos="1276"/>
        </w:tabs>
        <w:suppressAutoHyphens w:val="0"/>
        <w:overflowPunct w:val="0"/>
        <w:autoSpaceDE w:val="0"/>
        <w:spacing w:after="0" w:line="360" w:lineRule="auto"/>
        <w:ind w:left="928"/>
        <w:jc w:val="both"/>
        <w:textAlignment w:val="auto"/>
        <w:rPr>
          <w:rFonts w:ascii="Times New Roman" w:hAnsi="Times New Roman"/>
          <w:sz w:val="24"/>
          <w:szCs w:val="24"/>
        </w:rPr>
      </w:pPr>
    </w:p>
    <w:p w14:paraId="2560372C" w14:textId="0E631069" w:rsidR="00635154" w:rsidRPr="006E4B6D" w:rsidRDefault="00260187" w:rsidP="001E7895">
      <w:pPr>
        <w:pStyle w:val="Nagwek3"/>
        <w:spacing w:before="0" w:line="360" w:lineRule="auto"/>
        <w:jc w:val="center"/>
        <w:rPr>
          <w:rFonts w:ascii="Times New Roman" w:hAnsi="Times New Roman" w:cs="Times New Roman"/>
          <w:b/>
          <w:color w:val="auto"/>
        </w:rPr>
      </w:pPr>
      <w:bookmarkStart w:id="118" w:name="_Toc112770050"/>
      <w:r w:rsidRPr="006E4B6D">
        <w:rPr>
          <w:rFonts w:ascii="Times New Roman" w:eastAsia="Times New Roman" w:hAnsi="Times New Roman" w:cs="Times New Roman"/>
          <w:b/>
          <w:color w:val="auto"/>
          <w:lang w:eastAsia="pl-PL"/>
        </w:rPr>
        <w:t>§ 3. Prawa nauczycieli</w:t>
      </w:r>
      <w:bookmarkEnd w:id="118"/>
    </w:p>
    <w:p w14:paraId="531C3C0E" w14:textId="4B62E8CF" w:rsidR="00955733" w:rsidRPr="001E7895" w:rsidRDefault="00955733" w:rsidP="001E7895">
      <w:pPr>
        <w:pStyle w:val="Akapitzlist"/>
        <w:numPr>
          <w:ilvl w:val="0"/>
          <w:numId w:val="31"/>
        </w:numPr>
        <w:suppressAutoHyphens w:val="0"/>
        <w:overflowPunct w:val="0"/>
        <w:spacing w:after="0" w:line="360" w:lineRule="auto"/>
        <w:ind w:left="578" w:hanging="578"/>
        <w:jc w:val="both"/>
        <w:rPr>
          <w:rFonts w:ascii="Times New Roman" w:hAnsi="Times New Roman"/>
          <w:sz w:val="24"/>
          <w:szCs w:val="24"/>
        </w:rPr>
      </w:pPr>
      <w:r w:rsidRPr="001E7895">
        <w:rPr>
          <w:rFonts w:ascii="Times New Roman" w:hAnsi="Times New Roman"/>
          <w:sz w:val="24"/>
          <w:szCs w:val="24"/>
        </w:rPr>
        <w:t xml:space="preserve">Nauczyciel ma prawo do: </w:t>
      </w:r>
    </w:p>
    <w:p w14:paraId="77316361" w14:textId="512F9ADC"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lastRenderedPageBreak/>
        <w:t>p</w:t>
      </w:r>
      <w:r w:rsidR="00635154" w:rsidRPr="001E7895">
        <w:rPr>
          <w:rFonts w:ascii="Times New Roman" w:eastAsia="Times New Roman" w:hAnsi="Times New Roman"/>
          <w:sz w:val="24"/>
          <w:szCs w:val="24"/>
          <w:lang w:eastAsia="pl-PL"/>
        </w:rPr>
        <w:t>oszanowania godności osobistej i godności zawodu nauczyciela:</w:t>
      </w:r>
    </w:p>
    <w:p w14:paraId="3CBE7C9F" w14:textId="77777777" w:rsidR="00635154" w:rsidRPr="001E7895" w:rsidRDefault="00635154" w:rsidP="001E7895">
      <w:pPr>
        <w:pStyle w:val="Akapitzlist"/>
        <w:numPr>
          <w:ilvl w:val="1"/>
          <w:numId w:val="145"/>
        </w:numPr>
        <w:suppressAutoHyphens w:val="0"/>
        <w:overflowPunct w:val="0"/>
        <w:spacing w:after="0" w:line="360" w:lineRule="auto"/>
        <w:jc w:val="both"/>
        <w:rPr>
          <w:rFonts w:ascii="Times New Roman" w:hAnsi="Times New Roman"/>
          <w:sz w:val="24"/>
          <w:szCs w:val="24"/>
        </w:rPr>
      </w:pPr>
      <w:r w:rsidRPr="001E7895">
        <w:rPr>
          <w:rFonts w:ascii="Times New Roman" w:hAnsi="Times New Roman"/>
          <w:sz w:val="24"/>
          <w:szCs w:val="24"/>
        </w:rPr>
        <w:t>jeżeli rodzic zachowa się nieodpowiednio w stosunku do nauczyciela, ma on prawo do poinformowania o tym fakcie Radę Rodziców,</w:t>
      </w:r>
    </w:p>
    <w:p w14:paraId="65698B50" w14:textId="77777777" w:rsidR="00955733" w:rsidRPr="001E7895" w:rsidRDefault="00635154" w:rsidP="001E7895">
      <w:pPr>
        <w:pStyle w:val="Akapitzlist"/>
        <w:numPr>
          <w:ilvl w:val="1"/>
          <w:numId w:val="145"/>
        </w:numPr>
        <w:suppressAutoHyphens w:val="0"/>
        <w:overflowPunct w:val="0"/>
        <w:spacing w:after="0" w:line="360" w:lineRule="auto"/>
        <w:jc w:val="both"/>
        <w:rPr>
          <w:rFonts w:ascii="Times New Roman" w:hAnsi="Times New Roman"/>
          <w:sz w:val="24"/>
          <w:szCs w:val="24"/>
        </w:rPr>
      </w:pPr>
      <w:r w:rsidRPr="001E7895">
        <w:rPr>
          <w:rFonts w:ascii="Times New Roman" w:hAnsi="Times New Roman"/>
          <w:sz w:val="24"/>
          <w:szCs w:val="24"/>
        </w:rPr>
        <w:t>nauczyciel ma prawo odmówić wysłuchania lub rozmowy z uczniem oraz rodzicem, jeżeli ich zachowanie świadczy o braku szacunku dla rozmówcy;</w:t>
      </w:r>
    </w:p>
    <w:p w14:paraId="3D82BA2C" w14:textId="272AB7E6"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prywatności:</w:t>
      </w:r>
    </w:p>
    <w:p w14:paraId="5B2D0B9D" w14:textId="21FE26F5" w:rsidR="00635154" w:rsidRPr="001E7895" w:rsidRDefault="00635154" w:rsidP="001E7895">
      <w:pPr>
        <w:pStyle w:val="Akapitzlist"/>
        <w:numPr>
          <w:ilvl w:val="0"/>
          <w:numId w:val="146"/>
        </w:numPr>
        <w:suppressAutoHyphens w:val="0"/>
        <w:autoSpaceDN/>
        <w:spacing w:after="0" w:line="360" w:lineRule="auto"/>
        <w:ind w:left="1418" w:hanging="425"/>
        <w:jc w:val="both"/>
        <w:textAlignment w:val="auto"/>
        <w:rPr>
          <w:rFonts w:ascii="Times New Roman" w:hAnsi="Times New Roman"/>
          <w:sz w:val="24"/>
          <w:szCs w:val="24"/>
        </w:rPr>
      </w:pPr>
      <w:r w:rsidRPr="001E7895">
        <w:rPr>
          <w:rFonts w:ascii="Times New Roman" w:hAnsi="Times New Roman"/>
          <w:sz w:val="24"/>
          <w:szCs w:val="24"/>
        </w:rPr>
        <w:t xml:space="preserve">problemy pedagogiczne, wychowawcze i opiekuńcze dotyczące ucznia nauczyciel </w:t>
      </w:r>
      <w:r w:rsidR="007F550E" w:rsidRPr="001E7895">
        <w:rPr>
          <w:rFonts w:ascii="Times New Roman" w:hAnsi="Times New Roman"/>
          <w:sz w:val="24"/>
          <w:szCs w:val="24"/>
        </w:rPr>
        <w:t>omawia</w:t>
      </w:r>
      <w:r w:rsidRPr="001E7895">
        <w:rPr>
          <w:rFonts w:ascii="Times New Roman" w:hAnsi="Times New Roman"/>
          <w:sz w:val="24"/>
          <w:szCs w:val="24"/>
        </w:rPr>
        <w:t xml:space="preserve"> w czasie i miejscu do tego przeznaczonym na terenie szkoły lub, w razie konieczności, po uprzednim uzgodnieniu z rodzicami, na terenie domu rodzinnego ucznia,</w:t>
      </w:r>
    </w:p>
    <w:p w14:paraId="6A2379DF" w14:textId="41496473" w:rsidR="00635154" w:rsidRPr="001E7895" w:rsidRDefault="00635154" w:rsidP="001E7895">
      <w:pPr>
        <w:pStyle w:val="Akapitzlist"/>
        <w:numPr>
          <w:ilvl w:val="0"/>
          <w:numId w:val="146"/>
        </w:numPr>
        <w:suppressAutoHyphens w:val="0"/>
        <w:autoSpaceDN/>
        <w:spacing w:after="0" w:line="360" w:lineRule="auto"/>
        <w:ind w:left="1418" w:hanging="425"/>
        <w:jc w:val="both"/>
        <w:textAlignment w:val="auto"/>
        <w:rPr>
          <w:rFonts w:ascii="Times New Roman" w:hAnsi="Times New Roman"/>
          <w:sz w:val="24"/>
          <w:szCs w:val="24"/>
        </w:rPr>
      </w:pPr>
      <w:r w:rsidRPr="001E7895">
        <w:rPr>
          <w:rFonts w:ascii="Times New Roman" w:hAnsi="Times New Roman"/>
          <w:sz w:val="24"/>
          <w:szCs w:val="24"/>
        </w:rPr>
        <w:t>wykluczone jest telefonowanie przez ucznia lub jego rodziców na numer pryw</w:t>
      </w:r>
      <w:r w:rsidR="007F550E" w:rsidRPr="001E7895">
        <w:rPr>
          <w:rFonts w:ascii="Times New Roman" w:hAnsi="Times New Roman"/>
          <w:sz w:val="24"/>
          <w:szCs w:val="24"/>
        </w:rPr>
        <w:t>a</w:t>
      </w:r>
      <w:r w:rsidRPr="001E7895">
        <w:rPr>
          <w:rFonts w:ascii="Times New Roman" w:hAnsi="Times New Roman"/>
          <w:sz w:val="24"/>
          <w:szCs w:val="24"/>
        </w:rPr>
        <w:t>tny nauczyciela bez jego wyraźnego upoważnienia.</w:t>
      </w:r>
    </w:p>
    <w:p w14:paraId="534D7CF0" w14:textId="67BAA511"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s</w:t>
      </w:r>
      <w:r w:rsidR="00635154" w:rsidRPr="001E7895">
        <w:rPr>
          <w:rFonts w:ascii="Times New Roman" w:eastAsia="Times New Roman" w:hAnsi="Times New Roman"/>
          <w:sz w:val="24"/>
          <w:szCs w:val="24"/>
          <w:lang w:eastAsia="pl-PL"/>
        </w:rPr>
        <w:t>wobody stosowania takich metod nauczania i wychowania, jakie uważa za najwłaściwsze spośród uznanych przez współczesne nauki pedagogiczne;</w:t>
      </w:r>
    </w:p>
    <w:p w14:paraId="11D26FCB" w14:textId="12BB53E5"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w</w:t>
      </w:r>
      <w:r w:rsidR="00635154" w:rsidRPr="001E7895">
        <w:rPr>
          <w:rFonts w:ascii="Times New Roman" w:eastAsia="Times New Roman" w:hAnsi="Times New Roman"/>
          <w:sz w:val="24"/>
          <w:szCs w:val="24"/>
          <w:lang w:eastAsia="pl-PL"/>
        </w:rPr>
        <w:t>yposażenia jego stanowiska pracy, umożliwiające realizację dydaktyczno-wychowawczego programu nauczania;</w:t>
      </w:r>
    </w:p>
    <w:p w14:paraId="124B18BF" w14:textId="63481B23"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w</w:t>
      </w:r>
      <w:r w:rsidR="00635154" w:rsidRPr="001E7895">
        <w:rPr>
          <w:rFonts w:ascii="Times New Roman" w:eastAsia="Times New Roman" w:hAnsi="Times New Roman"/>
          <w:sz w:val="24"/>
          <w:szCs w:val="24"/>
          <w:lang w:eastAsia="pl-PL"/>
        </w:rPr>
        <w:t>ynagrodzenia zgodnie z obowiązującymi w tym zakresie przepisami;</w:t>
      </w:r>
    </w:p>
    <w:p w14:paraId="353BD341" w14:textId="78299DB7"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k</w:t>
      </w:r>
      <w:r w:rsidR="00635154" w:rsidRPr="001E7895">
        <w:rPr>
          <w:rFonts w:ascii="Times New Roman" w:eastAsia="Times New Roman" w:hAnsi="Times New Roman"/>
          <w:sz w:val="24"/>
          <w:szCs w:val="24"/>
          <w:lang w:eastAsia="pl-PL"/>
        </w:rPr>
        <w:t>orzystania, w związku z pełnieniem funkcji służbowych, z prawa do ochrony przewidzianej dla funkcjonariuszy publicznych;</w:t>
      </w:r>
    </w:p>
    <w:p w14:paraId="4760E7EA" w14:textId="6BDFFCC4"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w:t>
      </w:r>
      <w:r w:rsidR="007F550E" w:rsidRPr="001E7895">
        <w:rPr>
          <w:rFonts w:ascii="Times New Roman" w:eastAsia="Times New Roman" w:hAnsi="Times New Roman"/>
          <w:sz w:val="24"/>
          <w:szCs w:val="24"/>
          <w:lang w:eastAsia="pl-PL"/>
        </w:rPr>
        <w:t>omocy ze strony Dyrektora S</w:t>
      </w:r>
      <w:r w:rsidR="00635154" w:rsidRPr="001E7895">
        <w:rPr>
          <w:rFonts w:ascii="Times New Roman" w:eastAsia="Times New Roman" w:hAnsi="Times New Roman"/>
          <w:sz w:val="24"/>
          <w:szCs w:val="24"/>
          <w:lang w:eastAsia="pl-PL"/>
        </w:rPr>
        <w:t>zkoły i innych osób z kierownictwa w sprawach związanych z realizacją zadań dydaktycznych, wychowawczych i opiekuńczych.</w:t>
      </w:r>
    </w:p>
    <w:p w14:paraId="6BADDACA" w14:textId="77777777" w:rsidR="00635154" w:rsidRPr="001E7895" w:rsidRDefault="00635154" w:rsidP="001E7895">
      <w:pPr>
        <w:tabs>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68B0D458" w14:textId="00368FED"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19" w:name="_Toc112770051"/>
      <w:r w:rsidRPr="006E4B6D">
        <w:rPr>
          <w:rFonts w:ascii="Times New Roman" w:hAnsi="Times New Roman" w:cs="Times New Roman"/>
          <w:b/>
          <w:color w:val="auto"/>
          <w:sz w:val="24"/>
          <w:szCs w:val="24"/>
        </w:rPr>
        <w:t xml:space="preserve">Rozdział </w:t>
      </w:r>
      <w:r w:rsidR="008E6297" w:rsidRPr="006E4B6D">
        <w:rPr>
          <w:rFonts w:ascii="Times New Roman" w:hAnsi="Times New Roman" w:cs="Times New Roman"/>
          <w:b/>
          <w:color w:val="auto"/>
          <w:sz w:val="24"/>
          <w:szCs w:val="24"/>
        </w:rPr>
        <w:t>II</w:t>
      </w:r>
      <w:bookmarkEnd w:id="119"/>
    </w:p>
    <w:p w14:paraId="62CF28EE"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0" w:name="_Toc112770052"/>
      <w:r w:rsidRPr="006E4B6D">
        <w:rPr>
          <w:rFonts w:ascii="Times New Roman" w:hAnsi="Times New Roman" w:cs="Times New Roman"/>
          <w:b/>
          <w:color w:val="auto"/>
          <w:sz w:val="24"/>
          <w:szCs w:val="24"/>
        </w:rPr>
        <w:t>Wychowawca oddziału</w:t>
      </w:r>
      <w:bookmarkEnd w:id="120"/>
    </w:p>
    <w:p w14:paraId="4062210E"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0F9AF3D3" w14:textId="007FB7F7" w:rsidR="00402712" w:rsidRPr="006E4B6D" w:rsidRDefault="00E12C9A" w:rsidP="001E7895">
      <w:pPr>
        <w:pStyle w:val="Nagwek3"/>
        <w:spacing w:before="0" w:line="360" w:lineRule="auto"/>
        <w:jc w:val="center"/>
        <w:rPr>
          <w:rFonts w:ascii="Times New Roman" w:hAnsi="Times New Roman" w:cs="Times New Roman"/>
          <w:b/>
          <w:color w:val="auto"/>
        </w:rPr>
      </w:pPr>
      <w:bookmarkStart w:id="121" w:name="_Toc112770053"/>
      <w:r w:rsidRPr="006E4B6D">
        <w:rPr>
          <w:rFonts w:ascii="Times New Roman" w:hAnsi="Times New Roman" w:cs="Times New Roman"/>
          <w:b/>
          <w:color w:val="auto"/>
        </w:rPr>
        <w:t xml:space="preserve">§ </w:t>
      </w:r>
      <w:r w:rsidR="008E6297"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8E6297" w:rsidRPr="006E4B6D">
        <w:rPr>
          <w:rFonts w:ascii="Times New Roman" w:hAnsi="Times New Roman" w:cs="Times New Roman"/>
          <w:b/>
          <w:color w:val="auto"/>
        </w:rPr>
        <w:t xml:space="preserve"> Zadania wychowawcy oddziału</w:t>
      </w:r>
      <w:bookmarkEnd w:id="121"/>
    </w:p>
    <w:p w14:paraId="4688A20B" w14:textId="77777777" w:rsidR="00B31B9C" w:rsidRPr="001E7895" w:rsidRDefault="006C6671" w:rsidP="001E7895">
      <w:pPr>
        <w:pStyle w:val="Akapitzlist"/>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0E14F2" w:rsidRPr="001E7895">
        <w:rPr>
          <w:rFonts w:ascii="Times New Roman" w:hAnsi="Times New Roman"/>
          <w:sz w:val="24"/>
          <w:szCs w:val="24"/>
        </w:rPr>
        <w:t xml:space="preserve"> </w:t>
      </w:r>
      <w:r w:rsidR="0012188A" w:rsidRPr="001E7895">
        <w:rPr>
          <w:rFonts w:ascii="Times New Roman" w:hAnsi="Times New Roman"/>
          <w:sz w:val="24"/>
          <w:szCs w:val="24"/>
        </w:rPr>
        <w:tab/>
      </w:r>
      <w:r w:rsidR="00065806" w:rsidRPr="001E7895">
        <w:rPr>
          <w:rFonts w:ascii="Times New Roman" w:eastAsia="Times New Roman" w:hAnsi="Times New Roman"/>
          <w:sz w:val="24"/>
          <w:szCs w:val="24"/>
          <w:lang w:eastAsia="pl-PL"/>
        </w:rPr>
        <w:t xml:space="preserve">W procesie dydaktyczno-wychowawczo-opiekuńczym szkoły, </w:t>
      </w:r>
      <w:r w:rsidR="00065806" w:rsidRPr="001E7895">
        <w:rPr>
          <w:rFonts w:ascii="Times New Roman" w:eastAsia="Times New Roman" w:hAnsi="Times New Roman"/>
          <w:bCs/>
          <w:sz w:val="24"/>
          <w:szCs w:val="24"/>
          <w:lang w:eastAsia="pl-PL"/>
        </w:rPr>
        <w:t>wychowawca</w:t>
      </w:r>
      <w:r w:rsidR="000E14F2" w:rsidRPr="001E7895">
        <w:rPr>
          <w:rFonts w:ascii="Times New Roman" w:eastAsia="Times New Roman" w:hAnsi="Times New Roman"/>
          <w:bCs/>
          <w:sz w:val="24"/>
          <w:szCs w:val="24"/>
          <w:lang w:eastAsia="pl-PL"/>
        </w:rPr>
        <w:t xml:space="preserve"> </w:t>
      </w:r>
      <w:r w:rsidR="00065806" w:rsidRPr="001E7895">
        <w:rPr>
          <w:rFonts w:ascii="Times New Roman" w:eastAsia="Times New Roman" w:hAnsi="Times New Roman"/>
          <w:bCs/>
          <w:sz w:val="24"/>
          <w:szCs w:val="24"/>
          <w:lang w:eastAsia="pl-PL"/>
        </w:rPr>
        <w:t>oddziału</w:t>
      </w:r>
      <w:r w:rsidR="000E14F2" w:rsidRPr="001E7895">
        <w:rPr>
          <w:rFonts w:ascii="Times New Roman" w:eastAsia="Times New Roman" w:hAnsi="Times New Roman"/>
          <w:bCs/>
          <w:sz w:val="24"/>
          <w:szCs w:val="24"/>
          <w:lang w:eastAsia="pl-PL"/>
        </w:rPr>
        <w:t xml:space="preserve"> </w:t>
      </w:r>
      <w:r w:rsidR="00065806" w:rsidRPr="001E7895">
        <w:rPr>
          <w:rFonts w:ascii="Times New Roman" w:eastAsia="Times New Roman" w:hAnsi="Times New Roman"/>
          <w:sz w:val="24"/>
          <w:szCs w:val="24"/>
          <w:lang w:eastAsia="pl-PL"/>
        </w:rPr>
        <w:t>pełni odpowiedzialną rolę opiekuna</w:t>
      </w:r>
      <w:r w:rsidR="000E14F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i organizatora</w:t>
      </w:r>
      <w:r w:rsidR="000E14F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życi</w:t>
      </w:r>
      <w:r w:rsidR="000E14F2" w:rsidRPr="001E7895">
        <w:rPr>
          <w:rFonts w:ascii="Times New Roman" w:eastAsia="Times New Roman" w:hAnsi="Times New Roman"/>
          <w:sz w:val="24"/>
          <w:szCs w:val="24"/>
          <w:lang w:eastAsia="pl-PL"/>
        </w:rPr>
        <w:t>a społeczności danego oddziału.</w:t>
      </w:r>
    </w:p>
    <w:p w14:paraId="02BD6946" w14:textId="77777777" w:rsidR="00B31B9C" w:rsidRPr="001E7895" w:rsidRDefault="00065806" w:rsidP="001E7895">
      <w:pPr>
        <w:widowControl w:val="0"/>
        <w:numPr>
          <w:ilvl w:val="0"/>
          <w:numId w:val="12"/>
        </w:numPr>
        <w:shd w:val="clear" w:color="auto" w:fill="FFFFFF"/>
        <w:tabs>
          <w:tab w:val="left" w:pos="567"/>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 xml:space="preserve">Dyrektor szkoły powierza każdy oddział szczególnej opiece wychowawczej jednemu </w:t>
      </w:r>
      <w:r w:rsidR="006C6671" w:rsidRPr="001E7895">
        <w:rPr>
          <w:rFonts w:ascii="Times New Roman" w:eastAsia="Times New Roman" w:hAnsi="Times New Roman"/>
          <w:spacing w:val="-2"/>
          <w:sz w:val="24"/>
          <w:szCs w:val="24"/>
          <w:lang w:eastAsia="ar-SA"/>
        </w:rPr>
        <w:br/>
      </w:r>
      <w:r w:rsidRPr="001E7895">
        <w:rPr>
          <w:rFonts w:ascii="Times New Roman" w:eastAsia="Times New Roman" w:hAnsi="Times New Roman"/>
          <w:spacing w:val="-2"/>
          <w:sz w:val="24"/>
          <w:szCs w:val="24"/>
          <w:lang w:eastAsia="ar-SA"/>
        </w:rPr>
        <w:t>z nauczycieli, zwanemu dalej „wychowawcą oddziału”.</w:t>
      </w:r>
    </w:p>
    <w:p w14:paraId="377C5DC6" w14:textId="29F90B6D" w:rsidR="00B31B9C" w:rsidRPr="001E7895" w:rsidRDefault="007F550E" w:rsidP="001E7895">
      <w:pPr>
        <w:widowControl w:val="0"/>
        <w:numPr>
          <w:ilvl w:val="0"/>
          <w:numId w:val="12"/>
        </w:numPr>
        <w:shd w:val="clear" w:color="auto" w:fill="FFFFFF"/>
        <w:tabs>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Funkcję wychowawcy oddziału Dyrektor S</w:t>
      </w:r>
      <w:r w:rsidR="00065806" w:rsidRPr="001E7895">
        <w:rPr>
          <w:rFonts w:ascii="Times New Roman" w:eastAsia="Times New Roman" w:hAnsi="Times New Roman"/>
          <w:spacing w:val="-2"/>
          <w:sz w:val="24"/>
          <w:szCs w:val="24"/>
          <w:lang w:eastAsia="ar-SA"/>
        </w:rPr>
        <w:t>zkoł</w:t>
      </w:r>
      <w:r w:rsidR="00BB682B" w:rsidRPr="001E7895">
        <w:rPr>
          <w:rFonts w:ascii="Times New Roman" w:eastAsia="Times New Roman" w:hAnsi="Times New Roman"/>
          <w:spacing w:val="-2"/>
          <w:sz w:val="24"/>
          <w:szCs w:val="24"/>
          <w:lang w:eastAsia="ar-SA"/>
        </w:rPr>
        <w:t>y powierza nauczycielowi, który,</w:t>
      </w:r>
      <w:r w:rsidR="00065806" w:rsidRPr="001E7895">
        <w:rPr>
          <w:rFonts w:ascii="Times New Roman" w:eastAsia="Times New Roman" w:hAnsi="Times New Roman"/>
          <w:spacing w:val="-2"/>
          <w:sz w:val="24"/>
          <w:szCs w:val="24"/>
          <w:lang w:eastAsia="ar-SA"/>
        </w:rPr>
        <w:t xml:space="preserve"> jeśli nie zajdą szczególne okoliczności</w:t>
      </w:r>
      <w:r w:rsidR="00BB682B" w:rsidRPr="001E7895">
        <w:rPr>
          <w:rFonts w:ascii="Times New Roman" w:eastAsia="Times New Roman" w:hAnsi="Times New Roman"/>
          <w:spacing w:val="-2"/>
          <w:sz w:val="24"/>
          <w:szCs w:val="24"/>
          <w:lang w:eastAsia="ar-SA"/>
        </w:rPr>
        <w:t xml:space="preserve">, </w:t>
      </w:r>
      <w:r w:rsidR="00065806" w:rsidRPr="001E7895">
        <w:rPr>
          <w:rFonts w:ascii="Times New Roman" w:eastAsia="Times New Roman" w:hAnsi="Times New Roman"/>
          <w:spacing w:val="-2"/>
          <w:sz w:val="24"/>
          <w:szCs w:val="24"/>
          <w:lang w:eastAsia="ar-SA"/>
        </w:rPr>
        <w:t>prowadzi oddział w całym cyklu kształcenia.</w:t>
      </w:r>
    </w:p>
    <w:p w14:paraId="39264961" w14:textId="77777777" w:rsidR="00B31B9C" w:rsidRPr="001E7895" w:rsidRDefault="00065806" w:rsidP="001E7895">
      <w:pPr>
        <w:widowControl w:val="0"/>
        <w:numPr>
          <w:ilvl w:val="0"/>
          <w:numId w:val="12"/>
        </w:numPr>
        <w:shd w:val="clear" w:color="auto" w:fill="FFFFFF"/>
        <w:tabs>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Formy spełniania zadań</w:t>
      </w:r>
      <w:r w:rsidR="000E14F2" w:rsidRPr="001E7895">
        <w:rPr>
          <w:rFonts w:ascii="Times New Roman" w:eastAsia="Times New Roman" w:hAnsi="Times New Roman"/>
          <w:spacing w:val="-2"/>
          <w:sz w:val="24"/>
          <w:szCs w:val="24"/>
          <w:lang w:eastAsia="ar-SA"/>
        </w:rPr>
        <w:t xml:space="preserve"> </w:t>
      </w:r>
      <w:r w:rsidRPr="001E7895">
        <w:rPr>
          <w:rFonts w:ascii="Times New Roman" w:eastAsia="Times New Roman" w:hAnsi="Times New Roman"/>
          <w:spacing w:val="-2"/>
          <w:sz w:val="24"/>
          <w:szCs w:val="24"/>
          <w:lang w:eastAsia="ar-SA"/>
        </w:rPr>
        <w:t xml:space="preserve">przez wychowawcę oddziału powinny być dostosowane </w:t>
      </w:r>
      <w:r w:rsidR="00BB682B" w:rsidRPr="001E7895">
        <w:rPr>
          <w:rFonts w:ascii="Times New Roman" w:eastAsia="Times New Roman" w:hAnsi="Times New Roman"/>
          <w:spacing w:val="-2"/>
          <w:sz w:val="24"/>
          <w:szCs w:val="24"/>
          <w:lang w:eastAsia="ar-SA"/>
        </w:rPr>
        <w:br/>
      </w:r>
      <w:r w:rsidRPr="001E7895">
        <w:rPr>
          <w:rFonts w:ascii="Times New Roman" w:eastAsia="Times New Roman" w:hAnsi="Times New Roman"/>
          <w:spacing w:val="-2"/>
          <w:sz w:val="24"/>
          <w:szCs w:val="24"/>
          <w:lang w:eastAsia="ar-SA"/>
        </w:rPr>
        <w:t>do wieku uczniów, ich potrzeb oraz warunków środowiskowych szkoły.</w:t>
      </w:r>
    </w:p>
    <w:p w14:paraId="0CD9CD8E" w14:textId="77777777" w:rsidR="00B31B9C" w:rsidRPr="001E7895" w:rsidRDefault="00B31B9C" w:rsidP="001E7895">
      <w:pPr>
        <w:widowControl w:val="0"/>
        <w:shd w:val="clear" w:color="auto" w:fill="FFFFFF"/>
        <w:overflowPunct w:val="0"/>
        <w:autoSpaceDE w:val="0"/>
        <w:spacing w:after="0" w:line="360" w:lineRule="auto"/>
        <w:ind w:left="567"/>
        <w:jc w:val="both"/>
        <w:rPr>
          <w:rFonts w:ascii="Times New Roman" w:eastAsia="Times New Roman" w:hAnsi="Times New Roman"/>
          <w:spacing w:val="-2"/>
          <w:sz w:val="24"/>
          <w:szCs w:val="24"/>
          <w:lang w:eastAsia="ar-SA"/>
        </w:rPr>
      </w:pPr>
    </w:p>
    <w:p w14:paraId="1AAF86B9" w14:textId="272B9290" w:rsidR="00402712" w:rsidRPr="006E4B6D" w:rsidRDefault="00E12C9A" w:rsidP="001E7895">
      <w:pPr>
        <w:pStyle w:val="Nagwek3"/>
        <w:spacing w:before="0" w:line="360" w:lineRule="auto"/>
        <w:jc w:val="center"/>
        <w:rPr>
          <w:rFonts w:ascii="Times New Roman" w:eastAsia="Times New Roman" w:hAnsi="Times New Roman" w:cs="Times New Roman"/>
          <w:b/>
          <w:color w:val="auto"/>
          <w:lang w:eastAsia="ar-SA"/>
        </w:rPr>
      </w:pPr>
      <w:bookmarkStart w:id="122" w:name="_Toc112770054"/>
      <w:r w:rsidRPr="006E4B6D">
        <w:rPr>
          <w:rFonts w:ascii="Times New Roman" w:eastAsia="Times New Roman" w:hAnsi="Times New Roman" w:cs="Times New Roman"/>
          <w:b/>
          <w:color w:val="auto"/>
          <w:lang w:eastAsia="ar-SA"/>
        </w:rPr>
        <w:lastRenderedPageBreak/>
        <w:t xml:space="preserve">§ </w:t>
      </w:r>
      <w:r w:rsidR="008E6297" w:rsidRPr="006E4B6D">
        <w:rPr>
          <w:rFonts w:ascii="Times New Roman" w:eastAsia="Times New Roman" w:hAnsi="Times New Roman" w:cs="Times New Roman"/>
          <w:b/>
          <w:color w:val="auto"/>
          <w:lang w:eastAsia="ar-SA"/>
        </w:rPr>
        <w:t>2</w:t>
      </w:r>
      <w:r w:rsidR="00065806" w:rsidRPr="006E4B6D">
        <w:rPr>
          <w:rFonts w:ascii="Times New Roman" w:eastAsia="Times New Roman" w:hAnsi="Times New Roman" w:cs="Times New Roman"/>
          <w:b/>
          <w:color w:val="auto"/>
          <w:lang w:eastAsia="ar-SA"/>
        </w:rPr>
        <w:t>.</w:t>
      </w:r>
      <w:r w:rsidR="008E6297" w:rsidRPr="006E4B6D">
        <w:rPr>
          <w:rFonts w:ascii="Times New Roman" w:eastAsia="Times New Roman" w:hAnsi="Times New Roman" w:cs="Times New Roman"/>
          <w:b/>
          <w:color w:val="auto"/>
          <w:lang w:eastAsia="ar-SA"/>
        </w:rPr>
        <w:t xml:space="preserve"> Obowiązki wychowawcy oddziału</w:t>
      </w:r>
      <w:bookmarkEnd w:id="122"/>
    </w:p>
    <w:p w14:paraId="5AD01B48" w14:textId="77777777" w:rsidR="00B31B9C" w:rsidRPr="001E7895" w:rsidRDefault="00065806" w:rsidP="001E7895">
      <w:pPr>
        <w:overflowPunct w:val="0"/>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 xml:space="preserve">1. </w:t>
      </w:r>
      <w:r w:rsidR="0012188A" w:rsidRPr="001E7895">
        <w:rPr>
          <w:rFonts w:ascii="Times New Roman" w:eastAsia="Times New Roman" w:hAnsi="Times New Roman"/>
          <w:sz w:val="24"/>
          <w:szCs w:val="24"/>
          <w:lang w:eastAsia="pl-PL"/>
        </w:rPr>
        <w:tab/>
      </w:r>
      <w:r w:rsidRPr="001E7895">
        <w:rPr>
          <w:rFonts w:ascii="Times New Roman" w:eastAsia="Times New Roman" w:hAnsi="Times New Roman"/>
          <w:sz w:val="24"/>
          <w:szCs w:val="24"/>
          <w:lang w:eastAsia="pl-PL"/>
        </w:rPr>
        <w:t xml:space="preserve">Do </w:t>
      </w:r>
      <w:r w:rsidRPr="001E7895">
        <w:rPr>
          <w:rFonts w:ascii="Times New Roman" w:eastAsia="Times New Roman" w:hAnsi="Times New Roman"/>
          <w:bCs/>
          <w:sz w:val="24"/>
          <w:szCs w:val="24"/>
          <w:lang w:eastAsia="pl-PL"/>
        </w:rPr>
        <w:t xml:space="preserve">obowiązków </w:t>
      </w:r>
      <w:r w:rsidRPr="001E7895">
        <w:rPr>
          <w:rFonts w:ascii="Times New Roman" w:eastAsia="Times New Roman" w:hAnsi="Times New Roman"/>
          <w:sz w:val="24"/>
          <w:szCs w:val="24"/>
          <w:lang w:eastAsia="pl-PL"/>
        </w:rPr>
        <w:t>wychowawcy oddziału należy w szczególności:</w:t>
      </w:r>
    </w:p>
    <w:p w14:paraId="7CB37C35" w14:textId="16E4E5AF" w:rsidR="00B31B9C"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podejmowanie działań kształtujących osobowość uczniów, ich rozwój intelektualny</w:t>
      </w:r>
      <w:r w:rsidR="00F04065" w:rsidRPr="001E7895">
        <w:rPr>
          <w:rFonts w:ascii="Times New Roman" w:eastAsia="Times New Roman" w:hAnsi="Times New Roman"/>
          <w:sz w:val="24"/>
          <w:szCs w:val="24"/>
          <w:lang w:eastAsia="pl-PL"/>
        </w:rPr>
        <w:t xml:space="preserve"> </w:t>
      </w:r>
      <w:r w:rsidR="009F4EE3" w:rsidRPr="001E7895">
        <w:rPr>
          <w:rFonts w:ascii="Times New Roman" w:eastAsia="Times New Roman" w:hAnsi="Times New Roman"/>
          <w:sz w:val="24"/>
          <w:szCs w:val="24"/>
          <w:lang w:eastAsia="pl-PL"/>
        </w:rPr>
        <w:br/>
      </w:r>
      <w:r w:rsidRPr="001E7895">
        <w:rPr>
          <w:rFonts w:ascii="Times New Roman" w:eastAsia="Times New Roman" w:hAnsi="Times New Roman"/>
          <w:sz w:val="24"/>
          <w:szCs w:val="24"/>
          <w:lang w:eastAsia="pl-PL"/>
        </w:rPr>
        <w:t>i emocjonalny;</w:t>
      </w:r>
    </w:p>
    <w:p w14:paraId="0CB10268" w14:textId="77777777" w:rsidR="006C6671"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umiejętne kontrolowanie i korygowanie procesu prz</w:t>
      </w:r>
      <w:r w:rsidR="00F04065" w:rsidRPr="001E7895">
        <w:rPr>
          <w:rFonts w:ascii="Times New Roman" w:eastAsia="Times New Roman" w:hAnsi="Times New Roman"/>
          <w:sz w:val="24"/>
          <w:szCs w:val="24"/>
          <w:lang w:eastAsia="pl-PL"/>
        </w:rPr>
        <w:t xml:space="preserve">ygotowania uczniów do pełnienia </w:t>
      </w:r>
      <w:r w:rsidRPr="001E7895">
        <w:rPr>
          <w:rFonts w:ascii="Times New Roman" w:eastAsia="Times New Roman" w:hAnsi="Times New Roman"/>
          <w:sz w:val="24"/>
          <w:szCs w:val="24"/>
          <w:lang w:eastAsia="pl-PL"/>
        </w:rPr>
        <w:t>odpowiedzialnych ról w życiu dorosłym;</w:t>
      </w:r>
    </w:p>
    <w:p w14:paraId="7DB5FAB6" w14:textId="77777777" w:rsidR="00B31B9C"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utrzymywanie indywidualnych kontaktów z rodzicami ucznia w celu ustalenia jego potrzeb wychowawczo-opiekuńczych;</w:t>
      </w:r>
    </w:p>
    <w:p w14:paraId="49601B64" w14:textId="77777777"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hAnsi="Times New Roman"/>
          <w:sz w:val="24"/>
          <w:szCs w:val="24"/>
        </w:rPr>
      </w:pPr>
      <w:r w:rsidRPr="001E7895">
        <w:rPr>
          <w:rFonts w:ascii="Times New Roman" w:eastAsia="Times New Roman" w:hAnsi="Times New Roman"/>
          <w:sz w:val="24"/>
          <w:szCs w:val="24"/>
          <w:lang w:eastAsia="pl-PL"/>
        </w:rPr>
        <w:t xml:space="preserve"> informowanie rodziców o zagrożeniach,</w:t>
      </w:r>
      <w:r w:rsidR="000E14F2"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trudnościach edukacyjnych czy wychowawczych;</w:t>
      </w:r>
    </w:p>
    <w:p w14:paraId="0707AE2A" w14:textId="2B54E7B6"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prowadzenie</w:t>
      </w:r>
      <w:r w:rsidR="000E14F2"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dokumentacji wych</w:t>
      </w:r>
      <w:r w:rsidR="007F550E" w:rsidRPr="001E7895">
        <w:rPr>
          <w:rFonts w:ascii="Times New Roman" w:eastAsia="Times New Roman" w:hAnsi="Times New Roman"/>
          <w:sz w:val="24"/>
          <w:szCs w:val="24"/>
          <w:lang w:eastAsia="pl-PL"/>
        </w:rPr>
        <w:t>owawczej zgodnie z zaleceniami Dyrektora S</w:t>
      </w:r>
      <w:r w:rsidRPr="001E7895">
        <w:rPr>
          <w:rFonts w:ascii="Times New Roman" w:eastAsia="Times New Roman" w:hAnsi="Times New Roman"/>
          <w:sz w:val="24"/>
          <w:szCs w:val="24"/>
          <w:lang w:eastAsia="pl-PL"/>
        </w:rPr>
        <w:t>zkoły;</w:t>
      </w:r>
    </w:p>
    <w:p w14:paraId="4CB124C6" w14:textId="77777777" w:rsidR="00A0459A" w:rsidRPr="001E7895" w:rsidRDefault="000E14F2" w:rsidP="001E7895">
      <w:pPr>
        <w:pStyle w:val="Akapitzlist"/>
        <w:numPr>
          <w:ilvl w:val="0"/>
          <w:numId w:val="147"/>
        </w:numPr>
        <w:tabs>
          <w:tab w:val="left" w:pos="426"/>
        </w:tabs>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opracowywanie</w:t>
      </w:r>
      <w:r w:rsidR="00065806" w:rsidRPr="001E7895">
        <w:rPr>
          <w:rFonts w:ascii="Times New Roman" w:eastAsia="Times New Roman" w:hAnsi="Times New Roman"/>
          <w:sz w:val="24"/>
          <w:szCs w:val="24"/>
          <w:lang w:eastAsia="pl-PL"/>
        </w:rPr>
        <w:t xml:space="preserve"> i realizacja programu </w:t>
      </w:r>
      <w:r w:rsidR="00497217" w:rsidRPr="001E7895">
        <w:rPr>
          <w:rFonts w:ascii="Times New Roman" w:eastAsia="Times New Roman" w:hAnsi="Times New Roman"/>
          <w:sz w:val="24"/>
          <w:szCs w:val="24"/>
          <w:lang w:eastAsia="pl-PL"/>
        </w:rPr>
        <w:t xml:space="preserve">pracy wychowawczej </w:t>
      </w:r>
      <w:r w:rsidRPr="001E7895">
        <w:rPr>
          <w:rFonts w:ascii="Times New Roman" w:eastAsia="Times New Roman" w:hAnsi="Times New Roman"/>
          <w:sz w:val="24"/>
          <w:szCs w:val="24"/>
          <w:lang w:eastAsia="pl-PL"/>
        </w:rPr>
        <w:t>swojego oddziału</w:t>
      </w:r>
      <w:r w:rsidR="00497217" w:rsidRPr="001E7895">
        <w:rPr>
          <w:rFonts w:ascii="Times New Roman" w:eastAsia="Times New Roman" w:hAnsi="Times New Roman"/>
          <w:sz w:val="24"/>
          <w:szCs w:val="24"/>
          <w:lang w:eastAsia="pl-PL"/>
        </w:rPr>
        <w:t xml:space="preserve"> na podstawie programu wychowawczo - profilaktycznego</w:t>
      </w:r>
      <w:r w:rsidRPr="001E7895">
        <w:rPr>
          <w:rFonts w:ascii="Times New Roman" w:eastAsia="Times New Roman" w:hAnsi="Times New Roman"/>
          <w:sz w:val="24"/>
          <w:szCs w:val="24"/>
          <w:lang w:eastAsia="pl-PL"/>
        </w:rPr>
        <w:t>;</w:t>
      </w:r>
    </w:p>
    <w:p w14:paraId="42DC9D84" w14:textId="77777777"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hAnsi="Times New Roman"/>
          <w:sz w:val="24"/>
          <w:szCs w:val="24"/>
        </w:rPr>
      </w:pPr>
      <w:r w:rsidRPr="001E7895">
        <w:rPr>
          <w:rFonts w:ascii="Times New Roman" w:eastAsia="Times New Roman" w:hAnsi="Times New Roman"/>
          <w:sz w:val="24"/>
          <w:szCs w:val="24"/>
          <w:lang w:eastAsia="pl-PL"/>
        </w:rPr>
        <w:t>analiz</w:t>
      </w:r>
      <w:r w:rsidR="000E14F2" w:rsidRPr="001E7895">
        <w:rPr>
          <w:rFonts w:ascii="Times New Roman" w:eastAsia="Times New Roman" w:hAnsi="Times New Roman"/>
          <w:sz w:val="24"/>
          <w:szCs w:val="24"/>
          <w:lang w:eastAsia="pl-PL"/>
        </w:rPr>
        <w:t>owanie</w:t>
      </w:r>
      <w:r w:rsidRPr="001E7895">
        <w:rPr>
          <w:rFonts w:ascii="Times New Roman" w:eastAsia="Times New Roman" w:hAnsi="Times New Roman"/>
          <w:sz w:val="24"/>
          <w:szCs w:val="24"/>
          <w:lang w:eastAsia="pl-PL"/>
        </w:rPr>
        <w:t xml:space="preserve"> i ocenia</w:t>
      </w:r>
      <w:r w:rsidR="00BB682B"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efekt</w:t>
      </w:r>
      <w:r w:rsidR="000E14F2" w:rsidRPr="001E7895">
        <w:rPr>
          <w:rFonts w:ascii="Times New Roman" w:eastAsia="Times New Roman" w:hAnsi="Times New Roman"/>
          <w:sz w:val="24"/>
          <w:szCs w:val="24"/>
          <w:lang w:eastAsia="pl-PL"/>
        </w:rPr>
        <w:t>ów</w:t>
      </w:r>
      <w:r w:rsidRPr="001E7895">
        <w:rPr>
          <w:rFonts w:ascii="Times New Roman" w:eastAsia="Times New Roman" w:hAnsi="Times New Roman"/>
          <w:sz w:val="24"/>
          <w:szCs w:val="24"/>
          <w:lang w:eastAsia="pl-PL"/>
        </w:rPr>
        <w:t xml:space="preserve"> pracy wychowawczej, profilaktycznej i opiekuńczej</w:t>
      </w:r>
      <w:r w:rsidR="00497217" w:rsidRPr="001E7895">
        <w:rPr>
          <w:rFonts w:ascii="Times New Roman" w:eastAsia="Times New Roman" w:hAnsi="Times New Roman"/>
          <w:sz w:val="24"/>
          <w:szCs w:val="24"/>
          <w:lang w:eastAsia="pl-PL"/>
        </w:rPr>
        <w:t>.</w:t>
      </w:r>
    </w:p>
    <w:p w14:paraId="4F4B6815" w14:textId="337D0866" w:rsidR="004B17BF" w:rsidRPr="001E7895" w:rsidRDefault="00065806" w:rsidP="001E7895">
      <w:pPr>
        <w:pStyle w:val="Akapitzlist"/>
        <w:widowControl w:val="0"/>
        <w:numPr>
          <w:ilvl w:val="0"/>
          <w:numId w:val="11"/>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Wychowawca oddziału, w swoich dzia</w:t>
      </w:r>
      <w:r w:rsidR="007F550E" w:rsidRPr="001E7895">
        <w:rPr>
          <w:rFonts w:ascii="Times New Roman" w:eastAsia="Times New Roman" w:hAnsi="Times New Roman"/>
          <w:sz w:val="24"/>
          <w:szCs w:val="24"/>
          <w:lang w:eastAsia="pl-PL"/>
        </w:rPr>
        <w:t>łaniach, ściśle współpracuje z Dyrektorem S</w:t>
      </w:r>
      <w:r w:rsidRPr="001E7895">
        <w:rPr>
          <w:rFonts w:ascii="Times New Roman" w:eastAsia="Times New Roman" w:hAnsi="Times New Roman"/>
          <w:sz w:val="24"/>
          <w:szCs w:val="24"/>
          <w:lang w:eastAsia="pl-PL"/>
        </w:rPr>
        <w:t xml:space="preserve">zkoły, pedagogiem szkolnym, </w:t>
      </w:r>
      <w:r w:rsidR="00497217" w:rsidRPr="001E7895">
        <w:rPr>
          <w:rFonts w:ascii="Times New Roman" w:eastAsia="Times New Roman" w:hAnsi="Times New Roman"/>
          <w:sz w:val="24"/>
          <w:szCs w:val="24"/>
          <w:lang w:eastAsia="pl-PL"/>
        </w:rPr>
        <w:t>specjalistami</w:t>
      </w:r>
      <w:r w:rsidRPr="001E7895">
        <w:rPr>
          <w:rFonts w:ascii="Times New Roman" w:eastAsia="Times New Roman" w:hAnsi="Times New Roman"/>
          <w:sz w:val="24"/>
          <w:szCs w:val="24"/>
          <w:lang w:eastAsia="pl-PL"/>
        </w:rPr>
        <w:t>, nauczycielami przedmiotów</w:t>
      </w:r>
      <w:r w:rsidR="005E61C5" w:rsidRPr="001E7895">
        <w:rPr>
          <w:rFonts w:ascii="Times New Roman" w:eastAsia="Times New Roman" w:hAnsi="Times New Roman"/>
          <w:sz w:val="24"/>
          <w:szCs w:val="24"/>
          <w:lang w:eastAsia="pl-PL"/>
        </w:rPr>
        <w:t xml:space="preserve"> uczących w danym</w:t>
      </w:r>
      <w:r w:rsidR="00102CCD" w:rsidRPr="001E7895">
        <w:rPr>
          <w:rFonts w:ascii="Times New Roman" w:eastAsia="Times New Roman" w:hAnsi="Times New Roman"/>
          <w:sz w:val="24"/>
          <w:szCs w:val="24"/>
          <w:lang w:eastAsia="pl-PL"/>
        </w:rPr>
        <w:t xml:space="preserve"> </w:t>
      </w:r>
      <w:r w:rsidR="005E61C5" w:rsidRPr="001E7895">
        <w:rPr>
          <w:rFonts w:ascii="Times New Roman" w:eastAsia="Times New Roman" w:hAnsi="Times New Roman"/>
          <w:sz w:val="24"/>
          <w:szCs w:val="24"/>
          <w:lang w:eastAsia="pl-PL"/>
        </w:rPr>
        <w:t>oddziale</w:t>
      </w:r>
      <w:r w:rsidR="00102CCD" w:rsidRPr="001E7895">
        <w:rPr>
          <w:rFonts w:ascii="Times New Roman" w:eastAsia="Times New Roman" w:hAnsi="Times New Roman"/>
          <w:sz w:val="24"/>
          <w:szCs w:val="24"/>
          <w:lang w:eastAsia="pl-PL"/>
        </w:rPr>
        <w:t xml:space="preserve"> i rodzicami uczniów.</w:t>
      </w:r>
    </w:p>
    <w:p w14:paraId="1AE4CE97" w14:textId="715FCA1E" w:rsidR="00540D26" w:rsidRPr="006E4B6D" w:rsidRDefault="00540D26" w:rsidP="001E7895">
      <w:pPr>
        <w:pStyle w:val="Nagwek3"/>
        <w:spacing w:before="0" w:line="360" w:lineRule="auto"/>
        <w:jc w:val="center"/>
        <w:rPr>
          <w:rFonts w:ascii="Times New Roman" w:hAnsi="Times New Roman" w:cs="Times New Roman"/>
          <w:b/>
          <w:color w:val="auto"/>
        </w:rPr>
      </w:pPr>
      <w:bookmarkStart w:id="123" w:name="_Toc112770055"/>
      <w:r w:rsidRPr="006E4B6D">
        <w:rPr>
          <w:rFonts w:ascii="Times New Roman" w:hAnsi="Times New Roman" w:cs="Times New Roman"/>
          <w:b/>
          <w:color w:val="auto"/>
        </w:rPr>
        <w:t xml:space="preserve">§ </w:t>
      </w:r>
      <w:r w:rsidR="009F4EE3" w:rsidRPr="006E4B6D">
        <w:rPr>
          <w:rFonts w:ascii="Times New Roman" w:hAnsi="Times New Roman" w:cs="Times New Roman"/>
          <w:b/>
          <w:color w:val="auto"/>
        </w:rPr>
        <w:t>3</w:t>
      </w:r>
      <w:r w:rsidRPr="006E4B6D">
        <w:rPr>
          <w:rFonts w:ascii="Times New Roman" w:hAnsi="Times New Roman" w:cs="Times New Roman"/>
          <w:b/>
          <w:color w:val="auto"/>
        </w:rPr>
        <w:t>.</w:t>
      </w:r>
      <w:r w:rsidR="00BA23A0" w:rsidRPr="006E4B6D">
        <w:rPr>
          <w:rFonts w:ascii="Times New Roman" w:hAnsi="Times New Roman" w:cs="Times New Roman"/>
          <w:b/>
          <w:color w:val="auto"/>
        </w:rPr>
        <w:t xml:space="preserve"> Nauczyciel współorganizujący</w:t>
      </w:r>
      <w:bookmarkEnd w:id="123"/>
    </w:p>
    <w:p w14:paraId="56D62BFB" w14:textId="02D9DF15" w:rsidR="00540D26" w:rsidRPr="001E7895" w:rsidRDefault="00540D26" w:rsidP="001E7895">
      <w:pPr>
        <w:pStyle w:val="Akapitzlist"/>
        <w:numPr>
          <w:ilvl w:val="3"/>
          <w:numId w:val="11"/>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klasach integracyjnych zatrudnia się nauczyciela </w:t>
      </w:r>
      <w:r w:rsidR="00F70D92" w:rsidRPr="001E7895">
        <w:rPr>
          <w:rFonts w:ascii="Times New Roman" w:hAnsi="Times New Roman"/>
          <w:sz w:val="24"/>
          <w:szCs w:val="24"/>
        </w:rPr>
        <w:t>współorganizującego.</w:t>
      </w:r>
    </w:p>
    <w:p w14:paraId="71620DB4" w14:textId="77777777" w:rsidR="00930AC6" w:rsidRPr="001E7895" w:rsidRDefault="00540D26" w:rsidP="001E7895">
      <w:pPr>
        <w:pStyle w:val="Akapitzlist"/>
        <w:numPr>
          <w:ilvl w:val="3"/>
          <w:numId w:val="11"/>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Do zadań nauczyciela </w:t>
      </w:r>
      <w:r w:rsidR="00F70D92" w:rsidRPr="001E7895">
        <w:rPr>
          <w:rFonts w:ascii="Times New Roman" w:hAnsi="Times New Roman"/>
          <w:sz w:val="24"/>
          <w:szCs w:val="24"/>
        </w:rPr>
        <w:t xml:space="preserve">współorganizującego </w:t>
      </w:r>
      <w:r w:rsidR="00930AC6" w:rsidRPr="001E7895">
        <w:rPr>
          <w:rFonts w:ascii="Times New Roman" w:hAnsi="Times New Roman"/>
          <w:sz w:val="24"/>
          <w:szCs w:val="24"/>
        </w:rPr>
        <w:t>należy:</w:t>
      </w:r>
    </w:p>
    <w:p w14:paraId="59B4A435"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prowadzenie wspólnie z innymi nauczycielami zajęć edukacyjnych oraz wspólnie z innymi nauczycielami, specjalistami i wychowawcami grup wychowawczych realizowanie zintegrowanych działań i zajęć określonych w indywidualnym programie edukacyjno - terapeutycznym;</w:t>
      </w:r>
    </w:p>
    <w:p w14:paraId="020C5BCD"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prowadzenie wspólnie z innymi nauczycielami i specjalistami prac</w:t>
      </w:r>
      <w:r w:rsidR="00987BA4" w:rsidRPr="001E7895">
        <w:rPr>
          <w:rFonts w:ascii="Times New Roman" w:hAnsi="Times New Roman"/>
          <w:sz w:val="24"/>
          <w:szCs w:val="24"/>
        </w:rPr>
        <w:t>y wychowawczej</w:t>
      </w:r>
      <w:r w:rsidRPr="001E7895">
        <w:rPr>
          <w:rFonts w:ascii="Times New Roman" w:hAnsi="Times New Roman"/>
          <w:sz w:val="24"/>
          <w:szCs w:val="24"/>
        </w:rPr>
        <w:t xml:space="preserve"> z uczniami niepełnosprawnymi, niedostosowanymi społecznie oraz zagrożonymi niedostosowaniem społecznym; </w:t>
      </w:r>
    </w:p>
    <w:p w14:paraId="2F2A7315"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 xml:space="preserve">uczestniczenie w zajęciach edukacyjnych prowadzonych </w:t>
      </w:r>
      <w:r w:rsidR="00901C60" w:rsidRPr="001E7895">
        <w:rPr>
          <w:rFonts w:ascii="Times New Roman" w:hAnsi="Times New Roman"/>
          <w:sz w:val="24"/>
          <w:szCs w:val="24"/>
        </w:rPr>
        <w:t>przez innych nauczycieli oraz w </w:t>
      </w:r>
      <w:r w:rsidRPr="001E7895">
        <w:rPr>
          <w:rFonts w:ascii="Times New Roman" w:hAnsi="Times New Roman"/>
          <w:sz w:val="24"/>
          <w:szCs w:val="24"/>
        </w:rPr>
        <w:t xml:space="preserve">zintegrowanych działaniach i zajęciach, określonych w indywidualnym programie edukacyjno - terapeutycznym, realizowanych przez nauczycieli i  specjalistów; </w:t>
      </w:r>
    </w:p>
    <w:p w14:paraId="0A8DBB89"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udzielanie pomocy nauczycielom prowadzącym zajęcia</w:t>
      </w:r>
      <w:r w:rsidR="00901C60" w:rsidRPr="001E7895">
        <w:rPr>
          <w:rFonts w:ascii="Times New Roman" w:hAnsi="Times New Roman"/>
          <w:sz w:val="24"/>
          <w:szCs w:val="24"/>
        </w:rPr>
        <w:t xml:space="preserve"> edukacyjne oraz nauczycielom i </w:t>
      </w:r>
      <w:r w:rsidRPr="001E7895">
        <w:rPr>
          <w:rFonts w:ascii="Times New Roman" w:hAnsi="Times New Roman"/>
          <w:sz w:val="24"/>
          <w:szCs w:val="24"/>
        </w:rPr>
        <w:t xml:space="preserve">specjalistom realizującym zintegrowane działania i zajęcia, określone w indywidualnym programie edukacyjno - terapeutycznym, w doborze form i metod pracy z uczniami niepełnosprawnymi, niedostosowanymi społecznie oraz zagrożonymi niedostosowaniem społecznym; </w:t>
      </w:r>
    </w:p>
    <w:p w14:paraId="7A602526"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lastRenderedPageBreak/>
        <w:t>prowadzenie zajęć odpowiednich ze względu na in</w:t>
      </w:r>
      <w:r w:rsidR="00901C60" w:rsidRPr="001E7895">
        <w:rPr>
          <w:rFonts w:ascii="Times New Roman" w:hAnsi="Times New Roman"/>
          <w:sz w:val="24"/>
          <w:szCs w:val="24"/>
        </w:rPr>
        <w:t>dywidualne potrzeby rozwojowe i </w:t>
      </w:r>
      <w:r w:rsidRPr="001E7895">
        <w:rPr>
          <w:rFonts w:ascii="Times New Roman" w:hAnsi="Times New Roman"/>
          <w:sz w:val="24"/>
          <w:szCs w:val="24"/>
        </w:rPr>
        <w:t>edukacyjne oraz możliwości psychofizyczne uczniów, w szczególności zajęcia re</w:t>
      </w:r>
      <w:r w:rsidR="00F04065" w:rsidRPr="001E7895">
        <w:rPr>
          <w:rFonts w:ascii="Times New Roman" w:hAnsi="Times New Roman"/>
          <w:sz w:val="24"/>
          <w:szCs w:val="24"/>
        </w:rPr>
        <w:t>walidacyjne, resocjalizacyjne i </w:t>
      </w:r>
      <w:r w:rsidRPr="001E7895">
        <w:rPr>
          <w:rFonts w:ascii="Times New Roman" w:hAnsi="Times New Roman"/>
          <w:sz w:val="24"/>
          <w:szCs w:val="24"/>
        </w:rPr>
        <w:t>socjoterapeutyczne.</w:t>
      </w:r>
    </w:p>
    <w:p w14:paraId="557E0D5A" w14:textId="77777777" w:rsidR="00AE028F" w:rsidRPr="001E7895" w:rsidRDefault="00AE028F" w:rsidP="001E7895">
      <w:pPr>
        <w:pStyle w:val="Akapitzlist"/>
        <w:spacing w:after="0" w:line="360" w:lineRule="auto"/>
        <w:ind w:left="567"/>
        <w:jc w:val="center"/>
        <w:rPr>
          <w:rFonts w:ascii="Times New Roman" w:hAnsi="Times New Roman"/>
          <w:sz w:val="24"/>
          <w:szCs w:val="24"/>
        </w:rPr>
      </w:pPr>
    </w:p>
    <w:p w14:paraId="5FD31AEC" w14:textId="67666C45"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4" w:name="_Toc112770056"/>
      <w:r w:rsidRPr="006E4B6D">
        <w:rPr>
          <w:rFonts w:ascii="Times New Roman" w:hAnsi="Times New Roman" w:cs="Times New Roman"/>
          <w:b/>
          <w:color w:val="auto"/>
          <w:sz w:val="24"/>
          <w:szCs w:val="24"/>
        </w:rPr>
        <w:t xml:space="preserve">Rozdział </w:t>
      </w:r>
      <w:r w:rsidR="00EA63B0" w:rsidRPr="006E4B6D">
        <w:rPr>
          <w:rFonts w:ascii="Times New Roman" w:hAnsi="Times New Roman" w:cs="Times New Roman"/>
          <w:b/>
          <w:color w:val="auto"/>
          <w:sz w:val="24"/>
          <w:szCs w:val="24"/>
        </w:rPr>
        <w:t>III</w:t>
      </w:r>
      <w:bookmarkEnd w:id="124"/>
    </w:p>
    <w:p w14:paraId="40BCB8C9"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5" w:name="_Toc112770057"/>
      <w:r w:rsidRPr="006E4B6D">
        <w:rPr>
          <w:rFonts w:ascii="Times New Roman" w:hAnsi="Times New Roman" w:cs="Times New Roman"/>
          <w:b/>
          <w:color w:val="auto"/>
          <w:sz w:val="24"/>
          <w:szCs w:val="24"/>
        </w:rPr>
        <w:t>Nauczyciele specjaliści</w:t>
      </w:r>
      <w:bookmarkEnd w:id="125"/>
    </w:p>
    <w:p w14:paraId="2309C3D3"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48AA3019" w14:textId="55BD6287" w:rsidR="00750E6C" w:rsidRPr="006E4B6D" w:rsidRDefault="00E12C9A" w:rsidP="001E7895">
      <w:pPr>
        <w:pStyle w:val="Nagwek3"/>
        <w:spacing w:before="0" w:line="360" w:lineRule="auto"/>
        <w:jc w:val="center"/>
        <w:rPr>
          <w:rFonts w:ascii="Times New Roman" w:hAnsi="Times New Roman" w:cs="Times New Roman"/>
          <w:b/>
          <w:color w:val="auto"/>
        </w:rPr>
      </w:pPr>
      <w:bookmarkStart w:id="126" w:name="_Toc112770058"/>
      <w:r w:rsidRPr="006E4B6D">
        <w:rPr>
          <w:rFonts w:ascii="Times New Roman" w:hAnsi="Times New Roman" w:cs="Times New Roman"/>
          <w:b/>
          <w:color w:val="auto"/>
        </w:rPr>
        <w:t xml:space="preserve">§ </w:t>
      </w:r>
      <w:r w:rsidR="00EA63B0"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EA63B0" w:rsidRPr="006E4B6D">
        <w:rPr>
          <w:rFonts w:ascii="Times New Roman" w:hAnsi="Times New Roman" w:cs="Times New Roman"/>
          <w:b/>
          <w:color w:val="auto"/>
        </w:rPr>
        <w:t xml:space="preserve"> Pedagog i psycholog</w:t>
      </w:r>
      <w:bookmarkEnd w:id="126"/>
    </w:p>
    <w:p w14:paraId="4403FCA2" w14:textId="77777777" w:rsidR="005868C3"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1.</w:t>
      </w:r>
      <w:r w:rsidR="00901C60" w:rsidRPr="001E7895">
        <w:rPr>
          <w:rFonts w:ascii="Times New Roman" w:hAnsi="Times New Roman"/>
          <w:sz w:val="24"/>
          <w:szCs w:val="24"/>
        </w:rPr>
        <w:t xml:space="preserve"> </w:t>
      </w:r>
      <w:r w:rsidR="0012188A" w:rsidRPr="001E7895">
        <w:rPr>
          <w:rFonts w:ascii="Times New Roman" w:hAnsi="Times New Roman"/>
          <w:sz w:val="24"/>
          <w:szCs w:val="24"/>
        </w:rPr>
        <w:tab/>
      </w:r>
      <w:r w:rsidRPr="001E7895">
        <w:rPr>
          <w:rFonts w:ascii="Times New Roman" w:hAnsi="Times New Roman"/>
          <w:sz w:val="24"/>
          <w:szCs w:val="24"/>
        </w:rPr>
        <w:t xml:space="preserve">Do zadań pedagoga i psychologa w, szkole należy w szczególności: </w:t>
      </w:r>
    </w:p>
    <w:p w14:paraId="67FFAC9D" w14:textId="1DCE4857"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568DF41A" w14:textId="6DD8A654"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diagnozowanie sytuacji wychowawczych w przedszkolu, szkole lub placówce w celu rozwiązywania problemów wychowawczych stanowiących barierę i ograniczających aktywne i pełne uczestnictwo ucznia w życiu przedszkola, szkoły i placówki; </w:t>
      </w:r>
    </w:p>
    <w:p w14:paraId="1EDA66F5" w14:textId="4DB73999"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udzielanie uczniom pomocy psychologiczno-pedagogicznej w formach odpowiednich do rozpoznanych potrzeb; </w:t>
      </w:r>
    </w:p>
    <w:p w14:paraId="3BAC92DB" w14:textId="537B833B"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podejmowanie działań z zakresu profilaktyki uzależnień i innych problemów dzieci i młodzieży; </w:t>
      </w:r>
    </w:p>
    <w:p w14:paraId="668AAAD5" w14:textId="11923A52"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minimalizowanie skutków zaburzeń rozwojowych, zapobieganie zaburzeniom zachowania oraz inicjowanie różnych form pomocy w środowisku przedszkolnym, szkolnym i pozaszkolnym uczniów; </w:t>
      </w:r>
    </w:p>
    <w:p w14:paraId="70C88DF5" w14:textId="27B24CB7"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inicjowanie i prowadzenie działań mediacyjnych i interwencyjnych w sytuacjach kryzysowych; </w:t>
      </w:r>
    </w:p>
    <w:p w14:paraId="58FAF560" w14:textId="07A2DDB0"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pomoc rodzicom i nauczycielom w rozpoznawaniu i rozwijaniu indywidualnych możliwości, predyspozycji i uzdolnień uczniów; </w:t>
      </w:r>
    </w:p>
    <w:p w14:paraId="2EA44A01" w14:textId="13155536"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6FB7D1F1" w14:textId="4EE7EB4A"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h</w:t>
      </w:r>
      <w:r w:rsidR="00DF3968"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79FDF29F" w14:textId="00EC0B13" w:rsidR="003F173E" w:rsidRPr="001E7895" w:rsidRDefault="00B138D5" w:rsidP="001E7895">
      <w:pPr>
        <w:suppressAutoHyphens w:val="0"/>
        <w:spacing w:after="0" w:line="360" w:lineRule="auto"/>
        <w:ind w:left="993" w:firstLine="141"/>
        <w:jc w:val="both"/>
        <w:textAlignment w:val="auto"/>
        <w:rPr>
          <w:rFonts w:ascii="Times New Roman" w:hAnsi="Times New Roman"/>
          <w:sz w:val="24"/>
          <w:szCs w:val="24"/>
        </w:rPr>
      </w:pPr>
      <w:r>
        <w:rPr>
          <w:rFonts w:ascii="Times New Roman" w:hAnsi="Times New Roman"/>
          <w:sz w:val="24"/>
          <w:szCs w:val="24"/>
        </w:rPr>
        <w:t>h</w:t>
      </w:r>
      <w:r w:rsidR="00DF3968"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 xml:space="preserve">udzielaniu pomocy psychologiczno-pedagogicznej. </w:t>
      </w:r>
    </w:p>
    <w:p w14:paraId="1E51C981"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42AC2A90" w14:textId="2D7D883F" w:rsidR="003F173E" w:rsidRPr="006E4B6D" w:rsidRDefault="003F173E" w:rsidP="001E7895">
      <w:pPr>
        <w:pStyle w:val="Nagwek3"/>
        <w:spacing w:before="0" w:line="360" w:lineRule="auto"/>
        <w:jc w:val="center"/>
        <w:rPr>
          <w:rFonts w:ascii="Times New Roman" w:hAnsi="Times New Roman" w:cs="Times New Roman"/>
          <w:b/>
          <w:color w:val="auto"/>
        </w:rPr>
      </w:pPr>
      <w:bookmarkStart w:id="127" w:name="_Toc112770059"/>
      <w:r w:rsidRPr="006E4B6D">
        <w:rPr>
          <w:rFonts w:ascii="Times New Roman" w:hAnsi="Times New Roman" w:cs="Times New Roman"/>
          <w:b/>
          <w:color w:val="auto"/>
        </w:rPr>
        <w:lastRenderedPageBreak/>
        <w:t xml:space="preserve">§ </w:t>
      </w:r>
      <w:r w:rsidR="00D45E8B" w:rsidRPr="006E4B6D">
        <w:rPr>
          <w:rFonts w:ascii="Times New Roman" w:hAnsi="Times New Roman" w:cs="Times New Roman"/>
          <w:b/>
          <w:color w:val="auto"/>
        </w:rPr>
        <w:t>2</w:t>
      </w:r>
      <w:r w:rsidRPr="006E4B6D">
        <w:rPr>
          <w:rFonts w:ascii="Times New Roman" w:hAnsi="Times New Roman" w:cs="Times New Roman"/>
          <w:b/>
          <w:color w:val="auto"/>
        </w:rPr>
        <w:t>.</w:t>
      </w:r>
      <w:r w:rsidR="00D45E8B" w:rsidRPr="006E4B6D">
        <w:rPr>
          <w:rFonts w:ascii="Times New Roman" w:hAnsi="Times New Roman" w:cs="Times New Roman"/>
          <w:b/>
          <w:color w:val="auto"/>
        </w:rPr>
        <w:t xml:space="preserve"> Logopeda</w:t>
      </w:r>
      <w:bookmarkEnd w:id="127"/>
    </w:p>
    <w:p w14:paraId="61E9A1D7" w14:textId="471AC595" w:rsidR="005868C3" w:rsidRPr="001E7895" w:rsidRDefault="003F173E" w:rsidP="001E7895">
      <w:pPr>
        <w:pStyle w:val="Akapitzlist"/>
        <w:numPr>
          <w:ilvl w:val="3"/>
          <w:numId w:val="12"/>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Do zadań logopedy w szkole i placówce należy w szczególności: </w:t>
      </w:r>
    </w:p>
    <w:p w14:paraId="5AF2928A" w14:textId="765747F2"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diagnozowanie logopedyczne, w tym prowadzenie badań przesiewowych w celu ustalenia stanu mowy oraz poziomu rozwoju językowego uczniów; </w:t>
      </w:r>
    </w:p>
    <w:p w14:paraId="26ECA561" w14:textId="678C30DA"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prowadzenie zajęć logopedycznych dla uczniów oraz porad i konsultacji dla rodziców i nauczycieli w zakresie stymulacji rozwoju mowy uczniów i eliminowania jej zaburzeń; </w:t>
      </w:r>
    </w:p>
    <w:p w14:paraId="5F914DA2" w14:textId="7E8446FD"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podejmowanie działań profilaktycznych zapobiegających powstawaniu zaburzeń komunikacji językowej we współpracy z rodzicami uczniów; </w:t>
      </w:r>
    </w:p>
    <w:p w14:paraId="645C200F" w14:textId="5BB3480D"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3D46C1FB" w14:textId="0DEFDAFB"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d</w:t>
      </w:r>
      <w:r w:rsidR="003E3C72"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5E8C8E8D" w14:textId="1E91A195" w:rsidR="003F173E" w:rsidRPr="001E7895" w:rsidRDefault="00B138D5" w:rsidP="001E7895">
      <w:pPr>
        <w:suppressAutoHyphens w:val="0"/>
        <w:spacing w:after="0" w:line="360" w:lineRule="auto"/>
        <w:ind w:left="992" w:firstLine="142"/>
        <w:jc w:val="both"/>
        <w:textAlignment w:val="auto"/>
        <w:rPr>
          <w:rFonts w:ascii="Times New Roman" w:hAnsi="Times New Roman"/>
          <w:sz w:val="24"/>
          <w:szCs w:val="24"/>
        </w:rPr>
      </w:pPr>
      <w:r>
        <w:rPr>
          <w:rFonts w:ascii="Times New Roman" w:hAnsi="Times New Roman"/>
          <w:sz w:val="24"/>
          <w:szCs w:val="24"/>
        </w:rPr>
        <w:t>d</w:t>
      </w:r>
      <w:r w:rsidR="00D55300"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 xml:space="preserve">udzielaniu pomocy psychologiczno-pedagogicznej. </w:t>
      </w:r>
    </w:p>
    <w:p w14:paraId="5145A54B"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77E30190" w14:textId="4F62ECDB" w:rsidR="003F173E" w:rsidRPr="006E4B6D" w:rsidRDefault="003F173E" w:rsidP="001E7895">
      <w:pPr>
        <w:pStyle w:val="Nagwek3"/>
        <w:spacing w:before="0" w:line="360" w:lineRule="auto"/>
        <w:jc w:val="center"/>
        <w:rPr>
          <w:rFonts w:ascii="Times New Roman" w:hAnsi="Times New Roman" w:cs="Times New Roman"/>
          <w:b/>
          <w:color w:val="auto"/>
        </w:rPr>
      </w:pPr>
      <w:bookmarkStart w:id="128" w:name="_Toc112770060"/>
      <w:r w:rsidRPr="006E4B6D">
        <w:rPr>
          <w:rFonts w:ascii="Times New Roman" w:hAnsi="Times New Roman" w:cs="Times New Roman"/>
          <w:b/>
          <w:color w:val="auto"/>
        </w:rPr>
        <w:t xml:space="preserve">§ </w:t>
      </w:r>
      <w:r w:rsidR="00D55300" w:rsidRPr="006E4B6D">
        <w:rPr>
          <w:rFonts w:ascii="Times New Roman" w:hAnsi="Times New Roman" w:cs="Times New Roman"/>
          <w:b/>
          <w:color w:val="auto"/>
        </w:rPr>
        <w:t>3</w:t>
      </w:r>
      <w:r w:rsidR="00F9197A" w:rsidRPr="006E4B6D">
        <w:rPr>
          <w:rFonts w:ascii="Times New Roman" w:hAnsi="Times New Roman" w:cs="Times New Roman"/>
          <w:b/>
          <w:color w:val="auto"/>
        </w:rPr>
        <w:t>.</w:t>
      </w:r>
      <w:r w:rsidR="00D55300" w:rsidRPr="006E4B6D">
        <w:rPr>
          <w:rFonts w:ascii="Times New Roman" w:hAnsi="Times New Roman" w:cs="Times New Roman"/>
          <w:b/>
          <w:color w:val="auto"/>
        </w:rPr>
        <w:t xml:space="preserve"> Doradca zawodowy</w:t>
      </w:r>
      <w:bookmarkEnd w:id="128"/>
    </w:p>
    <w:p w14:paraId="5ABFF0EA" w14:textId="77777777" w:rsidR="005868C3"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 1. </w:t>
      </w:r>
      <w:r w:rsidR="0012188A" w:rsidRPr="001E7895">
        <w:rPr>
          <w:rFonts w:ascii="Times New Roman" w:hAnsi="Times New Roman"/>
          <w:sz w:val="24"/>
          <w:szCs w:val="24"/>
        </w:rPr>
        <w:tab/>
      </w:r>
      <w:r w:rsidRPr="001E7895">
        <w:rPr>
          <w:rFonts w:ascii="Times New Roman" w:hAnsi="Times New Roman"/>
          <w:sz w:val="24"/>
          <w:szCs w:val="24"/>
        </w:rPr>
        <w:t xml:space="preserve">Do zadań doradcy zawodowego należy w szczególności: </w:t>
      </w:r>
    </w:p>
    <w:p w14:paraId="108A27BD" w14:textId="50C74A68"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systematyczne diagnozowanie zapotrzebowania uczniów na informacje edukacyjne i zawodowe oraz pomoc w planowaniu kształcenia i kariery zawodowej; </w:t>
      </w:r>
    </w:p>
    <w:p w14:paraId="1F233243" w14:textId="7C1701F3"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gromadzenie, aktualizacja i udostępnianie informacji edukacyjnych i zawodowych właściwych dla danego poziomu kształcenia; </w:t>
      </w:r>
    </w:p>
    <w:p w14:paraId="244BFB73" w14:textId="4E59528D"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prowadzenie zajęć związanych z wyborem kierunku kształcenia i zawodu z uwzględnieniem rozpoznanych mocnych stron, predyspozycji, zainteresowań i uzdolnień uczniów; </w:t>
      </w:r>
    </w:p>
    <w:p w14:paraId="11FA2CB8" w14:textId="5A6121BC"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koordynowanie działalności informacyjno-doradczej prowadzonej przez szkołę i placówkę; </w:t>
      </w:r>
    </w:p>
    <w:p w14:paraId="45923C53" w14:textId="5608646F"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współpraca z innymi nauczycielami w tworzeniu i zapewnieniu ciągłości działań w zakresie zajęć związanych z wyborem kierunku kształcenia i zawodu; </w:t>
      </w:r>
    </w:p>
    <w:p w14:paraId="16211FCF" w14:textId="341F11C8"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wspieranie nauczycieli, wychowawców grup wychowawczych i innych specjalistów w udzielaniu pomocy psychologiczno-pedagogicznej.</w:t>
      </w:r>
    </w:p>
    <w:p w14:paraId="0FCE1202" w14:textId="076E258E" w:rsidR="003F173E"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2. </w:t>
      </w:r>
      <w:r w:rsidR="0012188A" w:rsidRPr="001E7895">
        <w:rPr>
          <w:rFonts w:ascii="Times New Roman" w:hAnsi="Times New Roman"/>
          <w:sz w:val="24"/>
          <w:szCs w:val="24"/>
        </w:rPr>
        <w:tab/>
      </w:r>
      <w:r w:rsidRPr="001E7895">
        <w:rPr>
          <w:rFonts w:ascii="Times New Roman" w:hAnsi="Times New Roman"/>
          <w:sz w:val="24"/>
          <w:szCs w:val="24"/>
        </w:rPr>
        <w:t>W przypadku braku doradcy za</w:t>
      </w:r>
      <w:r w:rsidR="007F550E" w:rsidRPr="001E7895">
        <w:rPr>
          <w:rFonts w:ascii="Times New Roman" w:hAnsi="Times New Roman"/>
          <w:sz w:val="24"/>
          <w:szCs w:val="24"/>
        </w:rPr>
        <w:t>wodowego w szkole lub placówce D</w:t>
      </w:r>
      <w:r w:rsidRPr="001E7895">
        <w:rPr>
          <w:rFonts w:ascii="Times New Roman" w:hAnsi="Times New Roman"/>
          <w:sz w:val="24"/>
          <w:szCs w:val="24"/>
        </w:rPr>
        <w:t xml:space="preserve">yrektor </w:t>
      </w:r>
      <w:r w:rsidR="007F550E" w:rsidRPr="001E7895">
        <w:rPr>
          <w:rFonts w:ascii="Times New Roman" w:hAnsi="Times New Roman"/>
          <w:sz w:val="24"/>
          <w:szCs w:val="24"/>
        </w:rPr>
        <w:t>S</w:t>
      </w:r>
      <w:r w:rsidRPr="001E7895">
        <w:rPr>
          <w:rFonts w:ascii="Times New Roman" w:hAnsi="Times New Roman"/>
          <w:sz w:val="24"/>
          <w:szCs w:val="24"/>
        </w:rPr>
        <w:t xml:space="preserve">zkoły lub placówki wyznacza nauczyciela, wychowawcę grupy wychowawczej lub specjalistę realizującego zadania, o których mowa w ust. 1. </w:t>
      </w:r>
    </w:p>
    <w:p w14:paraId="6F9586FA"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5668241F" w14:textId="73C28F5B" w:rsidR="003F173E" w:rsidRPr="006E4B6D" w:rsidRDefault="003F173E" w:rsidP="001E7895">
      <w:pPr>
        <w:pStyle w:val="Nagwek3"/>
        <w:spacing w:before="0" w:line="360" w:lineRule="auto"/>
        <w:jc w:val="center"/>
        <w:rPr>
          <w:rFonts w:ascii="Times New Roman" w:hAnsi="Times New Roman" w:cs="Times New Roman"/>
          <w:b/>
          <w:color w:val="auto"/>
        </w:rPr>
      </w:pPr>
      <w:bookmarkStart w:id="129" w:name="_Toc112770061"/>
      <w:r w:rsidRPr="006E4B6D">
        <w:rPr>
          <w:rFonts w:ascii="Times New Roman" w:hAnsi="Times New Roman" w:cs="Times New Roman"/>
          <w:b/>
          <w:color w:val="auto"/>
        </w:rPr>
        <w:t xml:space="preserve">§ </w:t>
      </w:r>
      <w:r w:rsidR="002F4C81" w:rsidRPr="006E4B6D">
        <w:rPr>
          <w:rFonts w:ascii="Times New Roman" w:hAnsi="Times New Roman" w:cs="Times New Roman"/>
          <w:b/>
          <w:color w:val="auto"/>
        </w:rPr>
        <w:t>4</w:t>
      </w:r>
      <w:r w:rsidRPr="006E4B6D">
        <w:rPr>
          <w:rFonts w:ascii="Times New Roman" w:hAnsi="Times New Roman" w:cs="Times New Roman"/>
          <w:b/>
          <w:color w:val="auto"/>
        </w:rPr>
        <w:t>.</w:t>
      </w:r>
      <w:r w:rsidR="002F4C81" w:rsidRPr="006E4B6D">
        <w:rPr>
          <w:rFonts w:ascii="Times New Roman" w:hAnsi="Times New Roman" w:cs="Times New Roman"/>
          <w:b/>
          <w:color w:val="auto"/>
        </w:rPr>
        <w:t xml:space="preserve"> Terapeuta pedagogiczny</w:t>
      </w:r>
      <w:bookmarkEnd w:id="129"/>
    </w:p>
    <w:p w14:paraId="743EAA7A" w14:textId="77777777" w:rsidR="005868C3" w:rsidRPr="001E7895" w:rsidRDefault="00901C60"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1. </w:t>
      </w:r>
      <w:r w:rsidR="0012188A" w:rsidRPr="001E7895">
        <w:rPr>
          <w:rFonts w:ascii="Times New Roman" w:hAnsi="Times New Roman"/>
          <w:sz w:val="24"/>
          <w:szCs w:val="24"/>
        </w:rPr>
        <w:tab/>
      </w:r>
      <w:r w:rsidR="003F173E" w:rsidRPr="001E7895">
        <w:rPr>
          <w:rFonts w:ascii="Times New Roman" w:hAnsi="Times New Roman"/>
          <w:sz w:val="24"/>
          <w:szCs w:val="24"/>
        </w:rPr>
        <w:t xml:space="preserve">Do zadań terapeuty pedagogicznego należy w szczególności: </w:t>
      </w:r>
    </w:p>
    <w:p w14:paraId="231EF5C5" w14:textId="69F251F1"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prowadzenie badań diagnostycznych uczniów z zaburzeniami i odchyleniami rozwojowymi lub specyficznymi trudno</w:t>
      </w:r>
      <w:r w:rsidR="005868C3" w:rsidRPr="001E7895">
        <w:rPr>
          <w:rFonts w:ascii="Times New Roman" w:hAnsi="Times New Roman"/>
          <w:sz w:val="24"/>
          <w:szCs w:val="24"/>
        </w:rPr>
        <w:t>ś</w:t>
      </w:r>
      <w:r w:rsidRPr="001E7895">
        <w:rPr>
          <w:rFonts w:ascii="Times New Roman" w:hAnsi="Times New Roman"/>
          <w:sz w:val="24"/>
          <w:szCs w:val="24"/>
        </w:rPr>
        <w:t xml:space="preserve">ciami w uczeniu się w celu rozpoznawania trudności oraz monitorowania efektów oddziaływań terapeutycznych; </w:t>
      </w:r>
    </w:p>
    <w:p w14:paraId="75C74C52" w14:textId="2582839F"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rozpoznawanie przyczyn utrudniających uczniom aktywne i pełne uczestnictwo w życiu przedszkola, szkoły i placówki; </w:t>
      </w:r>
    </w:p>
    <w:p w14:paraId="79C7EA1C" w14:textId="4DA7E8C2"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prowadzenie zajęć korekcyjno-kompensacyjnych oraz innych zajęć o charakterze terapeutycznym; </w:t>
      </w:r>
    </w:p>
    <w:p w14:paraId="056D2BFC" w14:textId="095587E3"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podejmowanie działań profilaktycznych zapobiegających niepowodzeniom edukacyjnym uczniów, we współpracy z rodzicami uczniów; </w:t>
      </w:r>
    </w:p>
    <w:p w14:paraId="483D271B" w14:textId="7EB492C3"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6D12185D" w14:textId="1F365AC6"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e</w:t>
      </w:r>
      <w:r w:rsidR="002F4C81"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6A3D94A7" w14:textId="70AC5D88" w:rsidR="00B31B9C" w:rsidRDefault="00B138D5" w:rsidP="001E7895">
      <w:pPr>
        <w:suppressAutoHyphens w:val="0"/>
        <w:spacing w:after="0" w:line="360" w:lineRule="auto"/>
        <w:ind w:left="993" w:firstLine="141"/>
        <w:jc w:val="both"/>
        <w:textAlignment w:val="auto"/>
        <w:rPr>
          <w:rFonts w:ascii="Times New Roman" w:hAnsi="Times New Roman"/>
          <w:sz w:val="24"/>
          <w:szCs w:val="24"/>
        </w:rPr>
      </w:pPr>
      <w:r>
        <w:rPr>
          <w:rFonts w:ascii="Times New Roman" w:hAnsi="Times New Roman"/>
          <w:sz w:val="24"/>
          <w:szCs w:val="24"/>
        </w:rPr>
        <w:t>e</w:t>
      </w:r>
      <w:r w:rsidR="002F4C81"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udzielaniu pomocy psychologiczno-pedagogicznej.</w:t>
      </w:r>
    </w:p>
    <w:p w14:paraId="3FF80864" w14:textId="77777777" w:rsidR="00B138D5" w:rsidRPr="001E7895" w:rsidRDefault="00B138D5" w:rsidP="001E7895">
      <w:pPr>
        <w:suppressAutoHyphens w:val="0"/>
        <w:spacing w:after="0" w:line="360" w:lineRule="auto"/>
        <w:ind w:left="993" w:firstLine="141"/>
        <w:jc w:val="both"/>
        <w:textAlignment w:val="auto"/>
        <w:rPr>
          <w:rFonts w:ascii="Times New Roman" w:hAnsi="Times New Roman"/>
          <w:sz w:val="24"/>
          <w:szCs w:val="24"/>
        </w:rPr>
      </w:pPr>
    </w:p>
    <w:p w14:paraId="317B3AE6" w14:textId="3ED9D55B" w:rsidR="00A71403" w:rsidRPr="005042AC" w:rsidRDefault="00A71403" w:rsidP="00A71403">
      <w:pPr>
        <w:pStyle w:val="Nagwek3"/>
        <w:jc w:val="center"/>
        <w:rPr>
          <w:rFonts w:ascii="Times New Roman" w:hAnsi="Times New Roman" w:cs="Times New Roman"/>
          <w:b/>
          <w:color w:val="auto"/>
        </w:rPr>
      </w:pPr>
      <w:bookmarkStart w:id="130" w:name="_Toc112770062"/>
      <w:r w:rsidRPr="005042AC">
        <w:rPr>
          <w:rFonts w:ascii="Times New Roman" w:hAnsi="Times New Roman" w:cs="Times New Roman"/>
          <w:b/>
          <w:color w:val="auto"/>
        </w:rPr>
        <w:t>§ 5. Pedagog specjalny</w:t>
      </w:r>
      <w:bookmarkEnd w:id="130"/>
    </w:p>
    <w:p w14:paraId="551D0336" w14:textId="2BB9EC4D" w:rsidR="005042AC" w:rsidRPr="005042AC" w:rsidRDefault="005042AC" w:rsidP="005042AC">
      <w:pPr>
        <w:pStyle w:val="Akapitzlist"/>
        <w:numPr>
          <w:ilvl w:val="6"/>
          <w:numId w:val="12"/>
        </w:numPr>
        <w:suppressAutoHyphens w:val="0"/>
        <w:spacing w:after="0" w:line="360" w:lineRule="auto"/>
        <w:ind w:left="426" w:hanging="426"/>
        <w:jc w:val="both"/>
        <w:textAlignment w:val="auto"/>
        <w:rPr>
          <w:rFonts w:ascii="Times New Roman" w:hAnsi="Times New Roman"/>
          <w:sz w:val="24"/>
          <w:szCs w:val="24"/>
        </w:rPr>
      </w:pPr>
      <w:r w:rsidRPr="005042AC">
        <w:rPr>
          <w:rFonts w:ascii="Times New Roman" w:hAnsi="Times New Roman"/>
          <w:sz w:val="24"/>
          <w:szCs w:val="24"/>
        </w:rPr>
        <w:t>Pedagog specjalny realizuje zajęcia w ramach zadań związanych z:</w:t>
      </w:r>
    </w:p>
    <w:p w14:paraId="75AB1B6B" w14:textId="77777777" w:rsidR="005042AC" w:rsidRPr="005042AC" w:rsidRDefault="005042AC" w:rsidP="00B138D5">
      <w:pPr>
        <w:suppressAutoHyphens w:val="0"/>
        <w:spacing w:after="0" w:line="360" w:lineRule="auto"/>
        <w:ind w:left="567" w:hanging="283"/>
        <w:jc w:val="both"/>
        <w:textAlignment w:val="auto"/>
        <w:rPr>
          <w:rFonts w:ascii="Times New Roman" w:hAnsi="Times New Roman"/>
          <w:sz w:val="24"/>
          <w:szCs w:val="24"/>
        </w:rPr>
      </w:pPr>
      <w:r w:rsidRPr="005042AC">
        <w:rPr>
          <w:rFonts w:ascii="Times New Roman" w:hAnsi="Times New Roman"/>
          <w:sz w:val="24"/>
          <w:szCs w:val="24"/>
        </w:rPr>
        <w:t>a) rekomendowaniem D</w:t>
      </w:r>
      <w:r w:rsidR="00A71403" w:rsidRPr="005042AC">
        <w:rPr>
          <w:rFonts w:ascii="Times New Roman" w:hAnsi="Times New Roman"/>
          <w:sz w:val="24"/>
          <w:szCs w:val="24"/>
        </w:rPr>
        <w:t xml:space="preserve">yrektorowi </w:t>
      </w:r>
      <w:r w:rsidRPr="005042AC">
        <w:rPr>
          <w:rFonts w:ascii="Times New Roman" w:hAnsi="Times New Roman"/>
          <w:sz w:val="24"/>
          <w:szCs w:val="24"/>
        </w:rPr>
        <w:t>Szkoły</w:t>
      </w:r>
      <w:r w:rsidR="00A71403" w:rsidRPr="005042AC">
        <w:rPr>
          <w:rFonts w:ascii="Times New Roman" w:hAnsi="Times New Roman"/>
          <w:sz w:val="24"/>
          <w:szCs w:val="24"/>
        </w:rPr>
        <w:t xml:space="preserve"> </w:t>
      </w:r>
      <w:r w:rsidRPr="005042AC">
        <w:rPr>
          <w:rFonts w:ascii="Times New Roman" w:hAnsi="Times New Roman"/>
          <w:sz w:val="24"/>
          <w:szCs w:val="24"/>
        </w:rPr>
        <w:t xml:space="preserve">do realizacji </w:t>
      </w:r>
      <w:r w:rsidR="00A71403" w:rsidRPr="005042AC">
        <w:rPr>
          <w:rFonts w:ascii="Times New Roman" w:hAnsi="Times New Roman"/>
          <w:sz w:val="24"/>
          <w:szCs w:val="24"/>
        </w:rPr>
        <w:t>działań w zakresie zapewnienia</w:t>
      </w:r>
      <w:r w:rsidRPr="005042AC">
        <w:rPr>
          <w:rFonts w:ascii="Times New Roman" w:hAnsi="Times New Roman"/>
          <w:sz w:val="24"/>
          <w:szCs w:val="24"/>
        </w:rPr>
        <w:t xml:space="preserve"> </w:t>
      </w:r>
      <w:r w:rsidR="00A71403" w:rsidRPr="005042AC">
        <w:rPr>
          <w:rFonts w:ascii="Times New Roman" w:hAnsi="Times New Roman"/>
          <w:sz w:val="24"/>
          <w:szCs w:val="24"/>
        </w:rPr>
        <w:t xml:space="preserve">aktywnego i pełnego uczestnictwa dzieci i młodzieży w życiu </w:t>
      </w:r>
      <w:r w:rsidRPr="005042AC">
        <w:rPr>
          <w:rFonts w:ascii="Times New Roman" w:hAnsi="Times New Roman"/>
          <w:sz w:val="24"/>
          <w:szCs w:val="24"/>
        </w:rPr>
        <w:t>szkoły</w:t>
      </w:r>
      <w:r w:rsidR="00A71403" w:rsidRPr="005042AC">
        <w:rPr>
          <w:rFonts w:ascii="Times New Roman" w:hAnsi="Times New Roman"/>
          <w:sz w:val="24"/>
          <w:szCs w:val="24"/>
        </w:rPr>
        <w:t xml:space="preserve"> oraz dostępności  osobom ze szczególnymi potrzebami</w:t>
      </w:r>
      <w:r w:rsidRPr="005042AC">
        <w:rPr>
          <w:rFonts w:ascii="Times New Roman" w:hAnsi="Times New Roman"/>
          <w:sz w:val="24"/>
          <w:szCs w:val="24"/>
        </w:rPr>
        <w:t>,</w:t>
      </w:r>
    </w:p>
    <w:p w14:paraId="0BCFB4F2" w14:textId="23994A76" w:rsidR="005042AC" w:rsidRPr="005042AC" w:rsidRDefault="00A71403" w:rsidP="00B138D5">
      <w:pPr>
        <w:suppressAutoHyphens w:val="0"/>
        <w:spacing w:after="0" w:line="360" w:lineRule="auto"/>
        <w:ind w:left="567" w:hanging="283"/>
        <w:jc w:val="both"/>
        <w:textAlignment w:val="auto"/>
        <w:rPr>
          <w:rFonts w:ascii="Times New Roman" w:hAnsi="Times New Roman"/>
          <w:sz w:val="24"/>
          <w:szCs w:val="24"/>
        </w:rPr>
      </w:pPr>
      <w:r w:rsidRPr="005042AC">
        <w:rPr>
          <w:rFonts w:ascii="Times New Roman" w:hAnsi="Times New Roman"/>
          <w:sz w:val="24"/>
          <w:szCs w:val="24"/>
        </w:rPr>
        <w:t>b) prowadzeniem badań i działań diagnostycznych związanych z rozpoznawaniem indywidualnych potrzeb rozwojowych i edukacyjnych oraz możli</w:t>
      </w:r>
      <w:r w:rsidR="00B138D5">
        <w:rPr>
          <w:rFonts w:ascii="Times New Roman" w:hAnsi="Times New Roman"/>
          <w:sz w:val="24"/>
          <w:szCs w:val="24"/>
        </w:rPr>
        <w:t>wości psychofizycznych uczniów w</w:t>
      </w:r>
      <w:r w:rsidRPr="005042AC">
        <w:rPr>
          <w:rFonts w:ascii="Times New Roman" w:hAnsi="Times New Roman"/>
          <w:sz w:val="24"/>
          <w:szCs w:val="24"/>
        </w:rPr>
        <w:t xml:space="preserve"> celu określenia mocnych stron, predyspozycji, zainteresowań i uzdolnień uczniów oraz przyczyn niepowodzeń</w:t>
      </w:r>
      <w:r w:rsidR="005042AC" w:rsidRPr="005042AC">
        <w:rPr>
          <w:rFonts w:ascii="Times New Roman" w:hAnsi="Times New Roman"/>
          <w:sz w:val="24"/>
          <w:szCs w:val="24"/>
        </w:rPr>
        <w:t xml:space="preserve"> </w:t>
      </w:r>
      <w:r w:rsidRPr="005042AC">
        <w:rPr>
          <w:rFonts w:ascii="Times New Roman" w:hAnsi="Times New Roman"/>
          <w:sz w:val="24"/>
          <w:szCs w:val="24"/>
        </w:rPr>
        <w:t>edukacyjnych lub trudności w funkcjonowaniu uczniów, w tym barier i ograniczeń utrudniających funk</w:t>
      </w:r>
      <w:r w:rsidR="00B138D5">
        <w:rPr>
          <w:rFonts w:ascii="Times New Roman" w:hAnsi="Times New Roman"/>
          <w:sz w:val="24"/>
          <w:szCs w:val="24"/>
        </w:rPr>
        <w:t>cjonowanie ucznia</w:t>
      </w:r>
      <w:r w:rsidRPr="005042AC">
        <w:rPr>
          <w:rFonts w:ascii="Times New Roman" w:hAnsi="Times New Roman"/>
          <w:sz w:val="24"/>
          <w:szCs w:val="24"/>
        </w:rPr>
        <w:t xml:space="preserve"> i jego uczestnictwo w życiu </w:t>
      </w:r>
      <w:r w:rsidR="005042AC" w:rsidRPr="005042AC">
        <w:rPr>
          <w:rFonts w:ascii="Times New Roman" w:hAnsi="Times New Roman"/>
          <w:sz w:val="24"/>
          <w:szCs w:val="24"/>
        </w:rPr>
        <w:t>szkoły</w:t>
      </w:r>
      <w:r w:rsidRPr="005042AC">
        <w:rPr>
          <w:rFonts w:ascii="Times New Roman" w:hAnsi="Times New Roman"/>
          <w:sz w:val="24"/>
          <w:szCs w:val="24"/>
        </w:rPr>
        <w:t>,</w:t>
      </w:r>
      <w:r w:rsidR="005042AC" w:rsidRPr="005042AC">
        <w:rPr>
          <w:rFonts w:ascii="Times New Roman" w:hAnsi="Times New Roman"/>
          <w:sz w:val="24"/>
          <w:szCs w:val="24"/>
        </w:rPr>
        <w:t xml:space="preserve"> </w:t>
      </w:r>
      <w:r w:rsidRPr="005042AC">
        <w:rPr>
          <w:rFonts w:ascii="Times New Roman" w:hAnsi="Times New Roman"/>
          <w:sz w:val="24"/>
          <w:szCs w:val="24"/>
        </w:rPr>
        <w:t>we współpracy z nauczycielami,</w:t>
      </w:r>
    </w:p>
    <w:p w14:paraId="151C5444" w14:textId="03C60422" w:rsidR="005042AC" w:rsidRPr="005042AC" w:rsidRDefault="005042AC" w:rsidP="005042AC">
      <w:pPr>
        <w:suppressAutoHyphens w:val="0"/>
        <w:spacing w:after="0" w:line="360" w:lineRule="auto"/>
        <w:ind w:left="851" w:hanging="567"/>
        <w:jc w:val="both"/>
        <w:textAlignment w:val="auto"/>
        <w:rPr>
          <w:rFonts w:ascii="Times New Roman" w:hAnsi="Times New Roman"/>
          <w:sz w:val="24"/>
          <w:szCs w:val="24"/>
        </w:rPr>
      </w:pPr>
      <w:r w:rsidRPr="005042AC">
        <w:rPr>
          <w:rFonts w:ascii="Times New Roman" w:hAnsi="Times New Roman"/>
          <w:sz w:val="24"/>
          <w:szCs w:val="24"/>
        </w:rPr>
        <w:t>c) wspieraniem nauczycieli w:</w:t>
      </w:r>
    </w:p>
    <w:p w14:paraId="65025523" w14:textId="21565AED"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 xml:space="preserve">c.a) </w:t>
      </w:r>
      <w:r w:rsidR="00A71403" w:rsidRPr="005042AC">
        <w:rPr>
          <w:rFonts w:ascii="Times New Roman" w:hAnsi="Times New Roman"/>
          <w:sz w:val="24"/>
          <w:szCs w:val="24"/>
        </w:rPr>
        <w:t>rozpoznawaniu przyczyn niepowodzeń edukacyjnych lub trudności w funkcj</w:t>
      </w:r>
      <w:r w:rsidR="005042AC" w:rsidRPr="005042AC">
        <w:rPr>
          <w:rFonts w:ascii="Times New Roman" w:hAnsi="Times New Roman"/>
          <w:sz w:val="24"/>
          <w:szCs w:val="24"/>
        </w:rPr>
        <w:t>onowaniu uczniów</w:t>
      </w:r>
      <w:r w:rsidR="00A71403" w:rsidRPr="005042AC">
        <w:rPr>
          <w:rFonts w:ascii="Times New Roman" w:hAnsi="Times New Roman"/>
          <w:sz w:val="24"/>
          <w:szCs w:val="24"/>
        </w:rPr>
        <w:t>, w tym barier i ograniczeń, utrudniających funkc</w:t>
      </w:r>
      <w:r w:rsidR="005042AC" w:rsidRPr="005042AC">
        <w:rPr>
          <w:rFonts w:ascii="Times New Roman" w:hAnsi="Times New Roman"/>
          <w:sz w:val="24"/>
          <w:szCs w:val="24"/>
        </w:rPr>
        <w:t xml:space="preserve">jonowanie ucznia </w:t>
      </w:r>
      <w:r w:rsidR="00A71403" w:rsidRPr="005042AC">
        <w:rPr>
          <w:rFonts w:ascii="Times New Roman" w:hAnsi="Times New Roman"/>
          <w:sz w:val="24"/>
          <w:szCs w:val="24"/>
        </w:rPr>
        <w:t>i jego u</w:t>
      </w:r>
      <w:r w:rsidR="005042AC" w:rsidRPr="005042AC">
        <w:rPr>
          <w:rFonts w:ascii="Times New Roman" w:hAnsi="Times New Roman"/>
          <w:sz w:val="24"/>
          <w:szCs w:val="24"/>
        </w:rPr>
        <w:t>czestnictwo w życiu szkoły,</w:t>
      </w:r>
    </w:p>
    <w:p w14:paraId="3940AD88" w14:textId="76C2918A"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c.b)</w:t>
      </w:r>
      <w:r w:rsidR="00A71403" w:rsidRPr="005042AC">
        <w:rPr>
          <w:rFonts w:ascii="Times New Roman" w:hAnsi="Times New Roman"/>
          <w:sz w:val="24"/>
          <w:szCs w:val="24"/>
        </w:rPr>
        <w:t xml:space="preserve"> udzielaniu pomocy psychologiczno-pedagogicznej w bezpośredniej </w:t>
      </w:r>
      <w:r w:rsidR="005042AC" w:rsidRPr="005042AC">
        <w:rPr>
          <w:rFonts w:ascii="Times New Roman" w:hAnsi="Times New Roman"/>
          <w:sz w:val="24"/>
          <w:szCs w:val="24"/>
        </w:rPr>
        <w:t>pracy z uczniem</w:t>
      </w:r>
      <w:r w:rsidR="00A71403" w:rsidRPr="005042AC">
        <w:rPr>
          <w:rFonts w:ascii="Times New Roman" w:hAnsi="Times New Roman"/>
          <w:sz w:val="24"/>
          <w:szCs w:val="24"/>
        </w:rPr>
        <w:t>,</w:t>
      </w:r>
    </w:p>
    <w:p w14:paraId="39224E94" w14:textId="38B8EAEF"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 xml:space="preserve">c.c) </w:t>
      </w:r>
      <w:r w:rsidR="00A71403" w:rsidRPr="005042AC">
        <w:rPr>
          <w:rFonts w:ascii="Times New Roman" w:hAnsi="Times New Roman"/>
          <w:sz w:val="24"/>
          <w:szCs w:val="24"/>
        </w:rPr>
        <w:t>dostosowaniu sposobów i metod pracy do indywidualnych potrzeb rozwo</w:t>
      </w:r>
      <w:r w:rsidR="005042AC" w:rsidRPr="005042AC">
        <w:rPr>
          <w:rFonts w:ascii="Times New Roman" w:hAnsi="Times New Roman"/>
          <w:sz w:val="24"/>
          <w:szCs w:val="24"/>
        </w:rPr>
        <w:t xml:space="preserve">jowych i edukacyjnych ucznia </w:t>
      </w:r>
      <w:r w:rsidR="00A71403" w:rsidRPr="005042AC">
        <w:rPr>
          <w:rFonts w:ascii="Times New Roman" w:hAnsi="Times New Roman"/>
          <w:sz w:val="24"/>
          <w:szCs w:val="24"/>
        </w:rPr>
        <w:t>oraz jego możliwości psychofizycznych,</w:t>
      </w:r>
    </w:p>
    <w:p w14:paraId="4CBC9579" w14:textId="5986017B" w:rsidR="00A71403"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c.d)</w:t>
      </w:r>
      <w:r w:rsidR="00A71403" w:rsidRPr="005042AC">
        <w:rPr>
          <w:rFonts w:ascii="Times New Roman" w:hAnsi="Times New Roman"/>
          <w:sz w:val="24"/>
          <w:szCs w:val="24"/>
        </w:rPr>
        <w:t xml:space="preserve"> doborze metod, form kształcenia i środków dydaktycznych do</w:t>
      </w:r>
      <w:r w:rsidR="005042AC" w:rsidRPr="005042AC">
        <w:rPr>
          <w:rFonts w:ascii="Times New Roman" w:hAnsi="Times New Roman"/>
          <w:sz w:val="24"/>
          <w:szCs w:val="24"/>
        </w:rPr>
        <w:t xml:space="preserve"> potrzeb uczniów</w:t>
      </w:r>
      <w:r w:rsidR="00A71403" w:rsidRPr="005042AC">
        <w:rPr>
          <w:rFonts w:ascii="Times New Roman" w:hAnsi="Times New Roman"/>
          <w:sz w:val="24"/>
          <w:szCs w:val="24"/>
        </w:rPr>
        <w:t>,</w:t>
      </w:r>
    </w:p>
    <w:p w14:paraId="79BF2556" w14:textId="3ED29251" w:rsidR="00A71403"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t>d) rozwiązywaniem problemów dydaktycznych i wycho</w:t>
      </w:r>
      <w:r w:rsidR="005042AC" w:rsidRPr="00B138D5">
        <w:rPr>
          <w:rFonts w:ascii="Times New Roman" w:hAnsi="Times New Roman"/>
          <w:sz w:val="24"/>
          <w:szCs w:val="24"/>
        </w:rPr>
        <w:t>wawczych uczniów</w:t>
      </w:r>
      <w:r w:rsidRPr="00B138D5">
        <w:rPr>
          <w:rFonts w:ascii="Times New Roman" w:hAnsi="Times New Roman"/>
          <w:sz w:val="24"/>
          <w:szCs w:val="24"/>
        </w:rPr>
        <w:t>,</w:t>
      </w:r>
    </w:p>
    <w:p w14:paraId="4987E2B3" w14:textId="03431E56" w:rsidR="00A71403"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lastRenderedPageBreak/>
        <w:t>e) dokonywaniem wielospecjalistycznej oceny poziomu funkcjonowania dzieci i młodzieży objętych kształceniem</w:t>
      </w:r>
      <w:r w:rsidR="005042AC" w:rsidRPr="00B138D5">
        <w:rPr>
          <w:rFonts w:ascii="Times New Roman" w:hAnsi="Times New Roman"/>
          <w:sz w:val="24"/>
          <w:szCs w:val="24"/>
        </w:rPr>
        <w:t xml:space="preserve"> </w:t>
      </w:r>
      <w:r w:rsidRPr="00B138D5">
        <w:rPr>
          <w:rFonts w:ascii="Times New Roman" w:hAnsi="Times New Roman"/>
          <w:sz w:val="24"/>
          <w:szCs w:val="24"/>
        </w:rPr>
        <w:t xml:space="preserve">specjalnym, </w:t>
      </w:r>
    </w:p>
    <w:p w14:paraId="08A13934" w14:textId="2D750CC4" w:rsidR="00A71403"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t>f) określaniem niezbędnych do nauki warunków, sprzętu specjalistycznego i środków dydaktycznych, w tym wykorzystujących technologie informacyjno-komunikacyjne, odpowiednich ze względu na indywidualne potrzeby</w:t>
      </w:r>
      <w:r w:rsidR="005042AC" w:rsidRPr="00B138D5">
        <w:rPr>
          <w:rFonts w:ascii="Times New Roman" w:hAnsi="Times New Roman"/>
          <w:sz w:val="24"/>
          <w:szCs w:val="24"/>
        </w:rPr>
        <w:t xml:space="preserve"> </w:t>
      </w:r>
      <w:r w:rsidRPr="00B138D5">
        <w:rPr>
          <w:rFonts w:ascii="Times New Roman" w:hAnsi="Times New Roman"/>
          <w:sz w:val="24"/>
          <w:szCs w:val="24"/>
        </w:rPr>
        <w:t>rozwojowe i edukacyjne oraz możliwości psyc</w:t>
      </w:r>
      <w:r w:rsidR="005042AC" w:rsidRPr="00B138D5">
        <w:rPr>
          <w:rFonts w:ascii="Times New Roman" w:hAnsi="Times New Roman"/>
          <w:sz w:val="24"/>
          <w:szCs w:val="24"/>
        </w:rPr>
        <w:t>hofizyczne ucznia</w:t>
      </w:r>
      <w:r w:rsidRPr="00B138D5">
        <w:rPr>
          <w:rFonts w:ascii="Times New Roman" w:hAnsi="Times New Roman"/>
          <w:sz w:val="24"/>
          <w:szCs w:val="24"/>
        </w:rPr>
        <w:t>,</w:t>
      </w:r>
    </w:p>
    <w:p w14:paraId="3C6AEB84" w14:textId="77777777" w:rsidR="005042AC"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t>g) udz</w:t>
      </w:r>
      <w:r w:rsidR="005042AC" w:rsidRPr="00B138D5">
        <w:rPr>
          <w:rFonts w:ascii="Times New Roman" w:hAnsi="Times New Roman"/>
          <w:sz w:val="24"/>
          <w:szCs w:val="24"/>
        </w:rPr>
        <w:t>ielaniem uczniom</w:t>
      </w:r>
      <w:r w:rsidRPr="00B138D5">
        <w:rPr>
          <w:rFonts w:ascii="Times New Roman" w:hAnsi="Times New Roman"/>
          <w:sz w:val="24"/>
          <w:szCs w:val="24"/>
        </w:rPr>
        <w:t>, rodzicom i nauczycielom pomocy psychologiczno-pedagogicznej,</w:t>
      </w:r>
    </w:p>
    <w:p w14:paraId="05C5034F" w14:textId="22BBDE1F" w:rsidR="005042AC" w:rsidRDefault="005042AC"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t xml:space="preserve">h) </w:t>
      </w:r>
      <w:r w:rsidR="00A71403" w:rsidRPr="00B138D5">
        <w:rPr>
          <w:rFonts w:ascii="Times New Roman" w:hAnsi="Times New Roman"/>
          <w:sz w:val="24"/>
          <w:szCs w:val="24"/>
        </w:rPr>
        <w:t>prowadzeniem zajęć rewalidacyjnych, resocjalizacyjnych i socjoterapeutycznych</w:t>
      </w:r>
      <w:r w:rsidR="00B138D5">
        <w:rPr>
          <w:rFonts w:ascii="Times New Roman" w:hAnsi="Times New Roman"/>
          <w:sz w:val="24"/>
          <w:szCs w:val="24"/>
        </w:rPr>
        <w:t>.</w:t>
      </w:r>
    </w:p>
    <w:p w14:paraId="45107095" w14:textId="77777777" w:rsidR="00B138D5" w:rsidRDefault="00B138D5" w:rsidP="00B138D5">
      <w:pPr>
        <w:pStyle w:val="Bezodstpw"/>
        <w:spacing w:line="360" w:lineRule="auto"/>
        <w:ind w:left="284"/>
      </w:pPr>
      <w:bookmarkStart w:id="131" w:name="_GoBack"/>
      <w:bookmarkEnd w:id="131"/>
    </w:p>
    <w:p w14:paraId="69126399" w14:textId="721C9F60" w:rsidR="00750E6C" w:rsidRPr="006E4B6D" w:rsidRDefault="00065806" w:rsidP="00B138D5">
      <w:pPr>
        <w:pStyle w:val="Nagwek3"/>
        <w:spacing w:before="0" w:line="360" w:lineRule="auto"/>
        <w:jc w:val="center"/>
        <w:rPr>
          <w:rFonts w:ascii="Times New Roman" w:hAnsi="Times New Roman" w:cs="Times New Roman"/>
          <w:b/>
          <w:color w:val="auto"/>
        </w:rPr>
      </w:pPr>
      <w:bookmarkStart w:id="132" w:name="_Toc112770063"/>
      <w:r w:rsidRPr="006E4B6D">
        <w:rPr>
          <w:rFonts w:ascii="Times New Roman" w:hAnsi="Times New Roman" w:cs="Times New Roman"/>
          <w:b/>
          <w:color w:val="auto"/>
        </w:rPr>
        <w:t xml:space="preserve">§ </w:t>
      </w:r>
      <w:r w:rsidR="00A71403">
        <w:rPr>
          <w:rFonts w:ascii="Times New Roman" w:hAnsi="Times New Roman" w:cs="Times New Roman"/>
          <w:b/>
          <w:color w:val="auto"/>
        </w:rPr>
        <w:t>6</w:t>
      </w:r>
      <w:r w:rsidRPr="006E4B6D">
        <w:rPr>
          <w:rFonts w:ascii="Times New Roman" w:hAnsi="Times New Roman" w:cs="Times New Roman"/>
          <w:b/>
          <w:color w:val="auto"/>
        </w:rPr>
        <w:t>.</w:t>
      </w:r>
      <w:r w:rsidR="002F4C81" w:rsidRPr="006E4B6D">
        <w:rPr>
          <w:rFonts w:ascii="Times New Roman" w:hAnsi="Times New Roman" w:cs="Times New Roman"/>
          <w:b/>
          <w:color w:val="auto"/>
        </w:rPr>
        <w:t xml:space="preserve"> </w:t>
      </w:r>
      <w:r w:rsidR="00D83553" w:rsidRPr="006E4B6D">
        <w:rPr>
          <w:rFonts w:ascii="Times New Roman" w:hAnsi="Times New Roman" w:cs="Times New Roman"/>
          <w:b/>
          <w:color w:val="auto"/>
        </w:rPr>
        <w:t>Plan pracy</w:t>
      </w:r>
      <w:bookmarkEnd w:id="132"/>
    </w:p>
    <w:p w14:paraId="0183C11F" w14:textId="40FBE23A" w:rsidR="00B31B9C" w:rsidRPr="001E7895" w:rsidRDefault="00065806" w:rsidP="001E7895">
      <w:pPr>
        <w:pStyle w:val="Akapitzlist"/>
        <w:numPr>
          <w:ilvl w:val="0"/>
          <w:numId w:val="88"/>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Wszyscy nauczyciele specjaliści</w:t>
      </w:r>
      <w:r w:rsidR="00201273" w:rsidRPr="001E7895">
        <w:rPr>
          <w:rFonts w:ascii="Times New Roman" w:hAnsi="Times New Roman"/>
          <w:sz w:val="24"/>
          <w:szCs w:val="24"/>
        </w:rPr>
        <w:t xml:space="preserve"> </w:t>
      </w:r>
      <w:r w:rsidRPr="001E7895">
        <w:rPr>
          <w:rFonts w:ascii="Times New Roman" w:hAnsi="Times New Roman"/>
          <w:sz w:val="24"/>
          <w:szCs w:val="24"/>
        </w:rPr>
        <w:t>przygotowują,</w:t>
      </w:r>
      <w:r w:rsidR="00201273" w:rsidRPr="001E7895">
        <w:rPr>
          <w:rFonts w:ascii="Times New Roman" w:hAnsi="Times New Roman"/>
          <w:sz w:val="24"/>
          <w:szCs w:val="24"/>
        </w:rPr>
        <w:t xml:space="preserve"> </w:t>
      </w:r>
      <w:r w:rsidRPr="001E7895">
        <w:rPr>
          <w:rFonts w:ascii="Times New Roman" w:hAnsi="Times New Roman"/>
          <w:sz w:val="24"/>
          <w:szCs w:val="24"/>
        </w:rPr>
        <w:t>w każdym roku szkolnym, plan swojej pracy</w:t>
      </w:r>
      <w:r w:rsidR="00C005F4" w:rsidRPr="001E7895">
        <w:rPr>
          <w:rFonts w:ascii="Times New Roman" w:hAnsi="Times New Roman"/>
          <w:sz w:val="24"/>
          <w:szCs w:val="24"/>
        </w:rPr>
        <w:t xml:space="preserve"> </w:t>
      </w:r>
      <w:r w:rsidRPr="001E7895">
        <w:rPr>
          <w:rFonts w:ascii="Times New Roman" w:hAnsi="Times New Roman"/>
          <w:sz w:val="24"/>
          <w:szCs w:val="24"/>
        </w:rPr>
        <w:t>i przedstawiają</w:t>
      </w:r>
      <w:r w:rsidR="00201273" w:rsidRPr="001E7895">
        <w:rPr>
          <w:rFonts w:ascii="Times New Roman" w:hAnsi="Times New Roman"/>
          <w:sz w:val="24"/>
          <w:szCs w:val="24"/>
        </w:rPr>
        <w:t xml:space="preserve"> </w:t>
      </w:r>
      <w:r w:rsidR="007F550E" w:rsidRPr="001E7895">
        <w:rPr>
          <w:rFonts w:ascii="Times New Roman" w:hAnsi="Times New Roman"/>
          <w:sz w:val="24"/>
          <w:szCs w:val="24"/>
        </w:rPr>
        <w:t>do akceptacji Dyrektorowi S</w:t>
      </w:r>
      <w:r w:rsidRPr="001E7895">
        <w:rPr>
          <w:rFonts w:ascii="Times New Roman" w:hAnsi="Times New Roman"/>
          <w:sz w:val="24"/>
          <w:szCs w:val="24"/>
        </w:rPr>
        <w:t>zkoły.</w:t>
      </w:r>
    </w:p>
    <w:p w14:paraId="36948240" w14:textId="24C7FC7B" w:rsidR="00635154" w:rsidRPr="001E7895" w:rsidRDefault="007F550E" w:rsidP="001E7895">
      <w:pPr>
        <w:pStyle w:val="Akapitzlist"/>
        <w:numPr>
          <w:ilvl w:val="0"/>
          <w:numId w:val="88"/>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wyznaczonym przez D</w:t>
      </w:r>
      <w:r w:rsidR="00635154" w:rsidRPr="001E7895">
        <w:rPr>
          <w:rFonts w:ascii="Times New Roman" w:hAnsi="Times New Roman"/>
          <w:sz w:val="24"/>
          <w:szCs w:val="24"/>
        </w:rPr>
        <w:t xml:space="preserve">yrektora terminie nauczyciele dokonują analizy działań i oceny efektywności </w:t>
      </w:r>
      <w:r w:rsidR="00356122" w:rsidRPr="001E7895">
        <w:rPr>
          <w:rFonts w:ascii="Times New Roman" w:hAnsi="Times New Roman"/>
          <w:sz w:val="24"/>
          <w:szCs w:val="24"/>
        </w:rPr>
        <w:t>udzielonej pomocy.</w:t>
      </w:r>
    </w:p>
    <w:p w14:paraId="7A55AFBC" w14:textId="77777777" w:rsidR="005E61C5" w:rsidRPr="001E7895" w:rsidRDefault="005E61C5" w:rsidP="001E7895">
      <w:pPr>
        <w:pStyle w:val="Akapitzlist"/>
        <w:spacing w:after="0" w:line="360" w:lineRule="auto"/>
        <w:ind w:left="567"/>
        <w:jc w:val="center"/>
        <w:rPr>
          <w:rFonts w:ascii="Times New Roman" w:hAnsi="Times New Roman"/>
          <w:sz w:val="24"/>
          <w:szCs w:val="24"/>
        </w:rPr>
      </w:pPr>
    </w:p>
    <w:p w14:paraId="4443A679" w14:textId="6AD9265E"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33" w:name="_Toc112770064"/>
      <w:r w:rsidRPr="006E4B6D">
        <w:rPr>
          <w:rFonts w:ascii="Times New Roman" w:hAnsi="Times New Roman" w:cs="Times New Roman"/>
          <w:b/>
          <w:color w:val="auto"/>
          <w:sz w:val="24"/>
          <w:szCs w:val="24"/>
        </w:rPr>
        <w:t xml:space="preserve">Rozdział </w:t>
      </w:r>
      <w:r w:rsidR="00D83553" w:rsidRPr="006E4B6D">
        <w:rPr>
          <w:rFonts w:ascii="Times New Roman" w:hAnsi="Times New Roman" w:cs="Times New Roman"/>
          <w:b/>
          <w:color w:val="auto"/>
          <w:sz w:val="24"/>
          <w:szCs w:val="24"/>
        </w:rPr>
        <w:t>IV</w:t>
      </w:r>
      <w:bookmarkEnd w:id="133"/>
    </w:p>
    <w:p w14:paraId="72564E70" w14:textId="77777777" w:rsidR="00F6752D" w:rsidRPr="006E4B6D" w:rsidRDefault="00F6752D" w:rsidP="001E7895">
      <w:pPr>
        <w:pStyle w:val="Nagwek2"/>
        <w:spacing w:before="0" w:line="360" w:lineRule="auto"/>
        <w:jc w:val="center"/>
        <w:rPr>
          <w:rFonts w:ascii="Times New Roman" w:hAnsi="Times New Roman" w:cs="Times New Roman"/>
          <w:b/>
          <w:color w:val="auto"/>
          <w:sz w:val="24"/>
          <w:szCs w:val="24"/>
        </w:rPr>
      </w:pPr>
      <w:bookmarkStart w:id="134" w:name="_Toc112770065"/>
      <w:r w:rsidRPr="006E4B6D">
        <w:rPr>
          <w:rFonts w:ascii="Times New Roman" w:hAnsi="Times New Roman" w:cs="Times New Roman"/>
          <w:b/>
          <w:color w:val="auto"/>
          <w:sz w:val="24"/>
          <w:szCs w:val="24"/>
        </w:rPr>
        <w:t>Nauczyciel bibliotekarz</w:t>
      </w:r>
      <w:bookmarkEnd w:id="134"/>
    </w:p>
    <w:p w14:paraId="740C20C3" w14:textId="77777777" w:rsidR="004B17BF" w:rsidRPr="006E4B6D" w:rsidRDefault="004B17BF" w:rsidP="001E7895">
      <w:pPr>
        <w:suppressAutoHyphens w:val="0"/>
        <w:spacing w:after="0" w:line="360" w:lineRule="auto"/>
        <w:ind w:left="567" w:hanging="567"/>
        <w:jc w:val="center"/>
        <w:textAlignment w:val="auto"/>
        <w:rPr>
          <w:rFonts w:ascii="Times New Roman" w:hAnsi="Times New Roman"/>
          <w:b/>
          <w:sz w:val="24"/>
          <w:szCs w:val="24"/>
        </w:rPr>
      </w:pPr>
    </w:p>
    <w:p w14:paraId="1051BF45" w14:textId="272DC1DE" w:rsidR="00F6752D" w:rsidRPr="006E4B6D" w:rsidRDefault="00F6752D" w:rsidP="001E7895">
      <w:pPr>
        <w:pStyle w:val="Nagwek3"/>
        <w:spacing w:before="0" w:line="360" w:lineRule="auto"/>
        <w:jc w:val="center"/>
        <w:rPr>
          <w:rFonts w:ascii="Times New Roman" w:hAnsi="Times New Roman" w:cs="Times New Roman"/>
          <w:b/>
          <w:color w:val="auto"/>
        </w:rPr>
      </w:pPr>
      <w:bookmarkStart w:id="135" w:name="_Toc112770066"/>
      <w:r w:rsidRPr="006E4B6D">
        <w:rPr>
          <w:rFonts w:ascii="Times New Roman" w:hAnsi="Times New Roman" w:cs="Times New Roman"/>
          <w:b/>
          <w:color w:val="auto"/>
        </w:rPr>
        <w:t xml:space="preserve">§ </w:t>
      </w:r>
      <w:r w:rsidR="00D83553" w:rsidRPr="006E4B6D">
        <w:rPr>
          <w:rFonts w:ascii="Times New Roman" w:hAnsi="Times New Roman" w:cs="Times New Roman"/>
          <w:b/>
          <w:color w:val="auto"/>
        </w:rPr>
        <w:t>1</w:t>
      </w:r>
      <w:r w:rsidRPr="006E4B6D">
        <w:rPr>
          <w:rFonts w:ascii="Times New Roman" w:hAnsi="Times New Roman" w:cs="Times New Roman"/>
          <w:b/>
          <w:color w:val="auto"/>
        </w:rPr>
        <w:t>.</w:t>
      </w:r>
      <w:r w:rsidR="00D83553" w:rsidRPr="006E4B6D">
        <w:rPr>
          <w:rFonts w:ascii="Times New Roman" w:hAnsi="Times New Roman" w:cs="Times New Roman"/>
          <w:b/>
          <w:color w:val="auto"/>
        </w:rPr>
        <w:t xml:space="preserve"> Zadania nauczyciela bibliotek</w:t>
      </w:r>
      <w:r w:rsidR="007F550E" w:rsidRPr="006E4B6D">
        <w:rPr>
          <w:rFonts w:ascii="Times New Roman" w:hAnsi="Times New Roman" w:cs="Times New Roman"/>
          <w:b/>
          <w:color w:val="auto"/>
        </w:rPr>
        <w:t>a</w:t>
      </w:r>
      <w:r w:rsidR="00D83553" w:rsidRPr="006E4B6D">
        <w:rPr>
          <w:rFonts w:ascii="Times New Roman" w:hAnsi="Times New Roman" w:cs="Times New Roman"/>
          <w:b/>
          <w:color w:val="auto"/>
        </w:rPr>
        <w:t>rza</w:t>
      </w:r>
      <w:bookmarkEnd w:id="135"/>
    </w:p>
    <w:p w14:paraId="2B23793C" w14:textId="77777777" w:rsidR="00F6752D" w:rsidRPr="001E7895" w:rsidRDefault="00F6752D" w:rsidP="001E7895">
      <w:pPr>
        <w:pStyle w:val="Akapitzlist"/>
        <w:numPr>
          <w:ilvl w:val="3"/>
          <w:numId w:val="10"/>
        </w:numPr>
        <w:overflowPunct w:val="0"/>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2"/>
          <w:sz w:val="24"/>
          <w:szCs w:val="24"/>
          <w:lang w:eastAsia="ar-SA"/>
        </w:rPr>
        <w:t>Do zadań nauczyciela bibliotekarza należy:</w:t>
      </w:r>
    </w:p>
    <w:p w14:paraId="0AEEAAFF" w14:textId="77777777" w:rsidR="00F6752D" w:rsidRPr="001E7895" w:rsidRDefault="00F6752D" w:rsidP="001E7895">
      <w:pPr>
        <w:pStyle w:val="Akapitzlist"/>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pl-PL"/>
        </w:rPr>
        <w:t>gromadzenie, ewidencja i opracowywanie zbiorów bibliotecznych;</w:t>
      </w:r>
    </w:p>
    <w:p w14:paraId="0122B4F5"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ar-SA"/>
        </w:rPr>
        <w:t>udostępnianie zbiorów bibliotecznych i udzielanie informacji bibliograficznych, źródłowych</w:t>
      </w:r>
      <w:r w:rsidR="00F04065" w:rsidRPr="001E7895">
        <w:rPr>
          <w:rFonts w:ascii="Times New Roman" w:eastAsia="Times New Roman" w:hAnsi="Times New Roman"/>
          <w:spacing w:val="-3"/>
          <w:sz w:val="24"/>
          <w:szCs w:val="24"/>
          <w:lang w:eastAsia="ar-SA"/>
        </w:rPr>
        <w:t xml:space="preserve"> </w:t>
      </w:r>
      <w:r w:rsidRPr="001E7895">
        <w:rPr>
          <w:rFonts w:ascii="Times New Roman" w:eastAsia="Times New Roman" w:hAnsi="Times New Roman"/>
          <w:spacing w:val="-3"/>
          <w:sz w:val="24"/>
          <w:szCs w:val="24"/>
          <w:lang w:eastAsia="ar-SA"/>
        </w:rPr>
        <w:t>i tekstowych;</w:t>
      </w:r>
    </w:p>
    <w:p w14:paraId="2B84D6F3"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ar-SA"/>
        </w:rPr>
        <w:t>poradnictwo w doborze odpowiedniej literatury;</w:t>
      </w:r>
    </w:p>
    <w:p w14:paraId="2236E7BF"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konserwacja zbiorów;</w:t>
      </w:r>
    </w:p>
    <w:p w14:paraId="2F654399"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inwentaryzacja i selekcja zbiorów;</w:t>
      </w:r>
    </w:p>
    <w:p w14:paraId="5ADEFF10"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prowadzenie zajęć z edukacji czytelniczej i medialnej;</w:t>
      </w:r>
    </w:p>
    <w:p w14:paraId="37EBED08"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udział w realizacji programu dydaktycznego i wychowawczo-profilaktycznego szkoły;</w:t>
      </w:r>
    </w:p>
    <w:p w14:paraId="70F11063"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hAnsi="Times New Roman"/>
          <w:sz w:val="24"/>
          <w:szCs w:val="24"/>
        </w:rPr>
        <w:t>rozpoznawanie zainteresowań oraz innych potrzeb czytelniczych;</w:t>
      </w:r>
    </w:p>
    <w:p w14:paraId="6B0EA6EA"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wprowadzanie różnorodnych form upowszechniania czytelnictwa;</w:t>
      </w:r>
    </w:p>
    <w:p w14:paraId="2C265013" w14:textId="77777777" w:rsidR="00F6752D" w:rsidRPr="001E7895" w:rsidRDefault="00F6752D" w:rsidP="001E7895">
      <w:pPr>
        <w:widowControl w:val="0"/>
        <w:numPr>
          <w:ilvl w:val="0"/>
          <w:numId w:val="153"/>
        </w:numPr>
        <w:shd w:val="clear" w:color="auto" w:fill="FFFFFF"/>
        <w:tabs>
          <w:tab w:val="left" w:pos="993"/>
        </w:tabs>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prowadzenie dokumentacji pracy biblioteki.</w:t>
      </w:r>
    </w:p>
    <w:p w14:paraId="54DAC67D" w14:textId="77777777" w:rsidR="00F6752D" w:rsidRPr="001E7895" w:rsidRDefault="00F6752D" w:rsidP="001E7895">
      <w:pPr>
        <w:pStyle w:val="Nagwek2"/>
        <w:spacing w:before="0" w:line="360" w:lineRule="auto"/>
        <w:jc w:val="center"/>
        <w:rPr>
          <w:rFonts w:ascii="Times New Roman" w:hAnsi="Times New Roman" w:cs="Times New Roman"/>
          <w:color w:val="auto"/>
          <w:sz w:val="24"/>
          <w:szCs w:val="24"/>
        </w:rPr>
      </w:pPr>
    </w:p>
    <w:p w14:paraId="5DCE8DA0" w14:textId="77777777" w:rsidR="00367373" w:rsidRPr="006E4B6D" w:rsidRDefault="00367373" w:rsidP="001E7895">
      <w:pPr>
        <w:pStyle w:val="Nagwek2"/>
        <w:spacing w:before="0" w:line="360" w:lineRule="auto"/>
        <w:jc w:val="center"/>
        <w:rPr>
          <w:rFonts w:ascii="Times New Roman" w:hAnsi="Times New Roman" w:cs="Times New Roman"/>
          <w:b/>
          <w:color w:val="auto"/>
          <w:sz w:val="24"/>
          <w:szCs w:val="24"/>
        </w:rPr>
      </w:pPr>
      <w:bookmarkStart w:id="136" w:name="_Toc112770067"/>
      <w:r w:rsidRPr="006E4B6D">
        <w:rPr>
          <w:rFonts w:ascii="Times New Roman" w:hAnsi="Times New Roman" w:cs="Times New Roman"/>
          <w:b/>
          <w:color w:val="auto"/>
          <w:sz w:val="24"/>
          <w:szCs w:val="24"/>
        </w:rPr>
        <w:t>Rozdział V</w:t>
      </w:r>
      <w:bookmarkEnd w:id="136"/>
    </w:p>
    <w:p w14:paraId="67FD7E3A" w14:textId="7DC3DBA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37" w:name="_Toc112770068"/>
      <w:r w:rsidRPr="006E4B6D">
        <w:rPr>
          <w:rFonts w:ascii="Times New Roman" w:hAnsi="Times New Roman" w:cs="Times New Roman"/>
          <w:b/>
          <w:color w:val="auto"/>
          <w:sz w:val="24"/>
          <w:szCs w:val="24"/>
        </w:rPr>
        <w:t>Pracownicy obsługi i administracji</w:t>
      </w:r>
      <w:bookmarkEnd w:id="137"/>
    </w:p>
    <w:p w14:paraId="02E06897" w14:textId="77777777" w:rsidR="00B31B9C" w:rsidRPr="006E4B6D" w:rsidRDefault="00B31B9C" w:rsidP="001E7895">
      <w:pPr>
        <w:suppressAutoHyphens w:val="0"/>
        <w:spacing w:after="0" w:line="360" w:lineRule="auto"/>
        <w:ind w:left="567"/>
        <w:jc w:val="center"/>
        <w:textAlignment w:val="auto"/>
        <w:rPr>
          <w:rFonts w:ascii="Times New Roman" w:hAnsi="Times New Roman"/>
          <w:b/>
          <w:sz w:val="24"/>
          <w:szCs w:val="24"/>
        </w:rPr>
      </w:pPr>
    </w:p>
    <w:p w14:paraId="76192372" w14:textId="4D4D433D" w:rsidR="00750E6C" w:rsidRPr="006E4B6D" w:rsidRDefault="00065806" w:rsidP="001E7895">
      <w:pPr>
        <w:pStyle w:val="Nagwek3"/>
        <w:spacing w:before="0" w:line="360" w:lineRule="auto"/>
        <w:jc w:val="center"/>
        <w:rPr>
          <w:rFonts w:ascii="Times New Roman" w:hAnsi="Times New Roman" w:cs="Times New Roman"/>
          <w:b/>
          <w:color w:val="auto"/>
        </w:rPr>
      </w:pPr>
      <w:bookmarkStart w:id="138" w:name="_Toc112770069"/>
      <w:r w:rsidRPr="006E4B6D">
        <w:rPr>
          <w:rFonts w:ascii="Times New Roman" w:hAnsi="Times New Roman" w:cs="Times New Roman"/>
          <w:b/>
          <w:color w:val="auto"/>
        </w:rPr>
        <w:lastRenderedPageBreak/>
        <w:t xml:space="preserve">§ </w:t>
      </w:r>
      <w:r w:rsidR="00367373" w:rsidRPr="006E4B6D">
        <w:rPr>
          <w:rFonts w:ascii="Times New Roman" w:hAnsi="Times New Roman" w:cs="Times New Roman"/>
          <w:b/>
          <w:color w:val="auto"/>
        </w:rPr>
        <w:t>1</w:t>
      </w:r>
      <w:r w:rsidRPr="006E4B6D">
        <w:rPr>
          <w:rFonts w:ascii="Times New Roman" w:hAnsi="Times New Roman" w:cs="Times New Roman"/>
          <w:b/>
          <w:color w:val="auto"/>
        </w:rPr>
        <w:t>.</w:t>
      </w:r>
      <w:r w:rsidR="00367373" w:rsidRPr="006E4B6D">
        <w:rPr>
          <w:rFonts w:ascii="Times New Roman" w:hAnsi="Times New Roman" w:cs="Times New Roman"/>
          <w:b/>
          <w:color w:val="auto"/>
        </w:rPr>
        <w:t xml:space="preserve"> Pojęcia ogólne</w:t>
      </w:r>
      <w:bookmarkEnd w:id="138"/>
    </w:p>
    <w:p w14:paraId="3D71CE45" w14:textId="77777777" w:rsidR="00B31B9C" w:rsidRPr="001E7895" w:rsidRDefault="006C6671"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1. </w:t>
      </w:r>
      <w:r w:rsidR="0012188A" w:rsidRPr="001E7895">
        <w:rPr>
          <w:rFonts w:ascii="Times New Roman" w:hAnsi="Times New Roman"/>
          <w:sz w:val="24"/>
          <w:szCs w:val="24"/>
        </w:rPr>
        <w:tab/>
      </w:r>
      <w:r w:rsidR="00065806" w:rsidRPr="001E7895">
        <w:rPr>
          <w:rFonts w:ascii="Times New Roman" w:eastAsia="Times New Roman" w:hAnsi="Times New Roman"/>
          <w:sz w:val="24"/>
          <w:szCs w:val="24"/>
          <w:lang w:eastAsia="pl-PL"/>
        </w:rPr>
        <w:t>W szkole zatrudnieni są pracownicy administracji i obsługi. Ich podstawowym zadaniem jest zapewnienie sprawnego funkcjonowania szkoły</w:t>
      </w:r>
      <w:r w:rsidR="008870B9" w:rsidRPr="001E7895">
        <w:rPr>
          <w:rFonts w:ascii="Times New Roman" w:eastAsia="Times New Roman" w:hAnsi="Times New Roman"/>
          <w:sz w:val="24"/>
          <w:szCs w:val="24"/>
          <w:lang w:eastAsia="pl-PL"/>
        </w:rPr>
        <w:t>,</w:t>
      </w:r>
      <w:r w:rsidR="00201273"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jako instytucji publicznej oraz utrzymanie obiektu</w:t>
      </w:r>
      <w:r w:rsidR="008870B9" w:rsidRPr="001E7895">
        <w:rPr>
          <w:rFonts w:ascii="Times New Roman" w:eastAsia="Times New Roman" w:hAnsi="Times New Roman"/>
          <w:sz w:val="24"/>
          <w:szCs w:val="24"/>
          <w:lang w:eastAsia="pl-PL"/>
        </w:rPr>
        <w:t xml:space="preserve">, a także </w:t>
      </w:r>
      <w:r w:rsidR="00065806" w:rsidRPr="001E7895">
        <w:rPr>
          <w:rFonts w:ascii="Times New Roman" w:eastAsia="Times New Roman" w:hAnsi="Times New Roman"/>
          <w:sz w:val="24"/>
          <w:szCs w:val="24"/>
          <w:lang w:eastAsia="pl-PL"/>
        </w:rPr>
        <w:t>jego otoczenia w czystości i porządku.</w:t>
      </w:r>
    </w:p>
    <w:p w14:paraId="5202EF3A" w14:textId="77777777" w:rsidR="00B31B9C" w:rsidRPr="006E4B6D" w:rsidRDefault="00B6621E" w:rsidP="001E7895">
      <w:pPr>
        <w:pStyle w:val="Akapitzlist"/>
        <w:numPr>
          <w:ilvl w:val="0"/>
          <w:numId w:val="32"/>
        </w:numPr>
        <w:tabs>
          <w:tab w:val="left" w:pos="567"/>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Pracownicy obsługi oraz</w:t>
      </w:r>
      <w:r w:rsidR="00065806" w:rsidRPr="001E7895">
        <w:rPr>
          <w:rFonts w:ascii="Times New Roman" w:eastAsia="Times New Roman" w:hAnsi="Times New Roman"/>
          <w:sz w:val="24"/>
          <w:szCs w:val="24"/>
          <w:lang w:eastAsia="pl-PL"/>
        </w:rPr>
        <w:t xml:space="preserve"> administracji są pracownikami samorządowymi </w:t>
      </w:r>
      <w:r w:rsidR="00F04065" w:rsidRPr="001E7895">
        <w:rPr>
          <w:rFonts w:ascii="Times New Roman" w:eastAsia="Times New Roman" w:hAnsi="Times New Roman"/>
          <w:sz w:val="24"/>
          <w:szCs w:val="24"/>
          <w:lang w:eastAsia="pl-PL"/>
        </w:rPr>
        <w:t>i podlegają regulacjom ustawy o </w:t>
      </w:r>
      <w:r w:rsidR="00065806" w:rsidRPr="001E7895">
        <w:rPr>
          <w:rFonts w:ascii="Times New Roman" w:eastAsia="Times New Roman" w:hAnsi="Times New Roman"/>
          <w:sz w:val="24"/>
          <w:szCs w:val="24"/>
          <w:lang w:eastAsia="pl-PL"/>
        </w:rPr>
        <w:t>pracownikach samorządowych.</w:t>
      </w:r>
    </w:p>
    <w:p w14:paraId="73E9115E" w14:textId="77777777" w:rsidR="006E4B6D" w:rsidRPr="001E7895" w:rsidRDefault="006E4B6D" w:rsidP="006E4B6D">
      <w:pPr>
        <w:pStyle w:val="Akapitzlist"/>
        <w:tabs>
          <w:tab w:val="left" w:pos="567"/>
          <w:tab w:val="left" w:pos="709"/>
        </w:tabs>
        <w:suppressAutoHyphens w:val="0"/>
        <w:spacing w:after="0" w:line="360" w:lineRule="auto"/>
        <w:ind w:left="426"/>
        <w:jc w:val="both"/>
        <w:textAlignment w:val="auto"/>
        <w:rPr>
          <w:rFonts w:ascii="Times New Roman" w:hAnsi="Times New Roman"/>
          <w:sz w:val="24"/>
          <w:szCs w:val="24"/>
        </w:rPr>
      </w:pPr>
    </w:p>
    <w:p w14:paraId="6D018823" w14:textId="54F25E81" w:rsidR="00367373" w:rsidRPr="006E4B6D" w:rsidRDefault="00367373" w:rsidP="001E7895">
      <w:pPr>
        <w:pStyle w:val="Nagwek3"/>
        <w:spacing w:before="0" w:line="360" w:lineRule="auto"/>
        <w:jc w:val="center"/>
        <w:rPr>
          <w:rFonts w:ascii="Times New Roman" w:hAnsi="Times New Roman" w:cs="Times New Roman"/>
          <w:b/>
          <w:color w:val="auto"/>
        </w:rPr>
      </w:pPr>
      <w:bookmarkStart w:id="139" w:name="_Toc112770070"/>
      <w:r w:rsidRPr="006E4B6D">
        <w:rPr>
          <w:rFonts w:ascii="Times New Roman" w:eastAsia="Times New Roman" w:hAnsi="Times New Roman" w:cs="Times New Roman"/>
          <w:b/>
          <w:color w:val="auto"/>
          <w:lang w:eastAsia="pl-PL"/>
        </w:rPr>
        <w:t xml:space="preserve">§ 2. Zadania pracowników </w:t>
      </w:r>
      <w:r w:rsidR="006E0E30" w:rsidRPr="006E4B6D">
        <w:rPr>
          <w:rFonts w:ascii="Times New Roman" w:eastAsia="Times New Roman" w:hAnsi="Times New Roman" w:cs="Times New Roman"/>
          <w:b/>
          <w:color w:val="auto"/>
          <w:lang w:eastAsia="pl-PL"/>
        </w:rPr>
        <w:t>samorządowych</w:t>
      </w:r>
      <w:bookmarkEnd w:id="139"/>
    </w:p>
    <w:p w14:paraId="55A06CD2" w14:textId="27783718" w:rsidR="00B31B9C" w:rsidRPr="001E7895" w:rsidRDefault="00065806" w:rsidP="001E7895">
      <w:pPr>
        <w:pStyle w:val="Akapitzlist"/>
        <w:numPr>
          <w:ilvl w:val="0"/>
          <w:numId w:val="154"/>
        </w:numPr>
        <w:suppressAutoHyphens w:val="0"/>
        <w:spacing w:after="0" w:line="360" w:lineRule="auto"/>
        <w:ind w:left="284" w:hanging="284"/>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Do podstawowych obowiązków pracownika samorządowego należy w szczególności:</w:t>
      </w:r>
    </w:p>
    <w:p w14:paraId="067B8B96"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przestrzeganie Konstytucji Rzeczpospolitej Polskiej i innych przepisów prawa;</w:t>
      </w:r>
    </w:p>
    <w:p w14:paraId="4CA69E0F"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dochowanie tajemnicy ustawowo chronionej;</w:t>
      </w:r>
    </w:p>
    <w:p w14:paraId="2F0A7181"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sumienne, sprawne i bezstronne</w:t>
      </w:r>
      <w:r w:rsidR="00B6621E" w:rsidRPr="001E7895">
        <w:rPr>
          <w:rFonts w:ascii="Times New Roman" w:eastAsia="Times New Roman" w:hAnsi="Times New Roman"/>
          <w:sz w:val="24"/>
          <w:szCs w:val="24"/>
          <w:lang w:eastAsia="pl-PL"/>
        </w:rPr>
        <w:t xml:space="preserve"> wykonywanie zadań</w:t>
      </w:r>
      <w:r w:rsidRPr="001E7895">
        <w:rPr>
          <w:rFonts w:ascii="Times New Roman" w:eastAsia="Times New Roman" w:hAnsi="Times New Roman"/>
          <w:sz w:val="24"/>
          <w:szCs w:val="24"/>
          <w:lang w:eastAsia="pl-PL"/>
        </w:rPr>
        <w:t>;</w:t>
      </w:r>
    </w:p>
    <w:p w14:paraId="3EB1235A"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zachowanie się z godnością w miejscu pracy i poza nim;</w:t>
      </w:r>
    </w:p>
    <w:p w14:paraId="2CA60418"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stałe podnoszenie umiejętności i kwalifikacji zawodowych;</w:t>
      </w:r>
    </w:p>
    <w:p w14:paraId="77F7E2BC"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zachowanie uprzejmości i życzliwości w kontaktach z rodzicami, zwierzchnikami, podwładnymi oraz współpracownikami;</w:t>
      </w:r>
    </w:p>
    <w:p w14:paraId="7BC23437" w14:textId="77777777" w:rsidR="00B31B9C" w:rsidRPr="001E7895" w:rsidRDefault="006C6671" w:rsidP="001E7895">
      <w:pPr>
        <w:numPr>
          <w:ilvl w:val="1"/>
          <w:numId w:val="154"/>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u</w:t>
      </w:r>
      <w:r w:rsidR="00065806" w:rsidRPr="001E7895">
        <w:rPr>
          <w:rFonts w:ascii="Times New Roman" w:eastAsia="Times New Roman" w:hAnsi="Times New Roman"/>
          <w:sz w:val="24"/>
          <w:szCs w:val="24"/>
          <w:lang w:eastAsia="pl-PL"/>
        </w:rPr>
        <w:t>dzielanie informacji organom, instytucjom i osobom fizycznym oraz udostępnianie dokumentów znajdujących się w posiadaniu jednostki, w której pracownik jest zatrudniony, jeżeli prawo tego nie zabrania.</w:t>
      </w:r>
    </w:p>
    <w:p w14:paraId="645A0DCD" w14:textId="3668C2F3" w:rsidR="00B31B9C" w:rsidRPr="001E7895" w:rsidRDefault="00065806" w:rsidP="001E7895">
      <w:pPr>
        <w:pStyle w:val="Akapitzlist"/>
        <w:numPr>
          <w:ilvl w:val="0"/>
          <w:numId w:val="154"/>
        </w:numPr>
        <w:suppressAutoHyphens w:val="0"/>
        <w:spacing w:after="0" w:line="360" w:lineRule="auto"/>
        <w:ind w:left="284" w:hanging="284"/>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Szczegółowy zakres obowiązków pracowników niepedagogicznych oraz </w:t>
      </w:r>
      <w:r w:rsidR="007F550E" w:rsidRPr="001E7895">
        <w:rPr>
          <w:rFonts w:ascii="Times New Roman" w:eastAsia="Times New Roman" w:hAnsi="Times New Roman"/>
          <w:sz w:val="24"/>
          <w:szCs w:val="24"/>
          <w:lang w:eastAsia="pl-PL"/>
        </w:rPr>
        <w:t>ich szczegółowe zadania ustala Dyrektor S</w:t>
      </w:r>
      <w:r w:rsidRPr="001E7895">
        <w:rPr>
          <w:rFonts w:ascii="Times New Roman" w:eastAsia="Times New Roman" w:hAnsi="Times New Roman"/>
          <w:sz w:val="24"/>
          <w:szCs w:val="24"/>
          <w:lang w:eastAsia="pl-PL"/>
        </w:rPr>
        <w:t>zkoły.</w:t>
      </w:r>
    </w:p>
    <w:p w14:paraId="6DD059FF" w14:textId="77777777" w:rsidR="002B649E" w:rsidRPr="001E7895" w:rsidRDefault="00065806" w:rsidP="001E7895">
      <w:pPr>
        <w:numPr>
          <w:ilvl w:val="0"/>
          <w:numId w:val="154"/>
        </w:numPr>
        <w:tabs>
          <w:tab w:val="left" w:pos="567"/>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Pracownik zatrudniony w szkole zobowiązany jest do przestrzegania zakresu obowiązków na zajmowanym stanowisku. </w:t>
      </w:r>
    </w:p>
    <w:p w14:paraId="6D197462" w14:textId="77777777" w:rsidR="002B649E" w:rsidRPr="001E7895" w:rsidRDefault="00065806" w:rsidP="001E7895">
      <w:pPr>
        <w:numPr>
          <w:ilvl w:val="0"/>
          <w:numId w:val="154"/>
        </w:numPr>
        <w:tabs>
          <w:tab w:val="left" w:pos="567"/>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Stosunek pracy pracowników administracji i obsługi regulują </w:t>
      </w:r>
      <w:r w:rsidR="006C5B69" w:rsidRPr="001E7895">
        <w:rPr>
          <w:rFonts w:ascii="Times New Roman" w:eastAsia="Times New Roman" w:hAnsi="Times New Roman"/>
          <w:sz w:val="24"/>
          <w:szCs w:val="24"/>
          <w:lang w:eastAsia="pl-PL"/>
        </w:rPr>
        <w:t>odpowiednie przepisy.</w:t>
      </w:r>
      <w:r w:rsidR="002B649E" w:rsidRPr="001E7895">
        <w:rPr>
          <w:rFonts w:ascii="Times New Roman" w:hAnsi="Times New Roman"/>
          <w:sz w:val="24"/>
          <w:szCs w:val="24"/>
        </w:rPr>
        <w:br w:type="page"/>
      </w:r>
    </w:p>
    <w:p w14:paraId="0492D169"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40" w:name="_Toc112770071"/>
      <w:r w:rsidRPr="006E4B6D">
        <w:rPr>
          <w:rFonts w:ascii="Times New Roman" w:hAnsi="Times New Roman" w:cs="Times New Roman"/>
          <w:b/>
          <w:color w:val="auto"/>
          <w:sz w:val="24"/>
          <w:szCs w:val="24"/>
        </w:rPr>
        <w:lastRenderedPageBreak/>
        <w:t>DZIAŁ VI</w:t>
      </w:r>
      <w:bookmarkEnd w:id="140"/>
    </w:p>
    <w:p w14:paraId="0F785BB9"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41" w:name="_Toc112770072"/>
      <w:r w:rsidRPr="006E4B6D">
        <w:rPr>
          <w:rFonts w:ascii="Times New Roman" w:hAnsi="Times New Roman" w:cs="Times New Roman"/>
          <w:b/>
          <w:color w:val="auto"/>
          <w:sz w:val="24"/>
          <w:szCs w:val="24"/>
        </w:rPr>
        <w:t>ZASADY WE</w:t>
      </w:r>
      <w:r w:rsidR="00691B0E" w:rsidRPr="006E4B6D">
        <w:rPr>
          <w:rFonts w:ascii="Times New Roman" w:hAnsi="Times New Roman" w:cs="Times New Roman"/>
          <w:b/>
          <w:color w:val="auto"/>
          <w:sz w:val="24"/>
          <w:szCs w:val="24"/>
        </w:rPr>
        <w:t>W</w:t>
      </w:r>
      <w:r w:rsidRPr="006E4B6D">
        <w:rPr>
          <w:rFonts w:ascii="Times New Roman" w:hAnsi="Times New Roman" w:cs="Times New Roman"/>
          <w:b/>
          <w:color w:val="auto"/>
          <w:sz w:val="24"/>
          <w:szCs w:val="24"/>
        </w:rPr>
        <w:t>NĄTRZSZKOLNEGO OCENIANIA UCZNIÓW</w:t>
      </w:r>
      <w:bookmarkEnd w:id="141"/>
    </w:p>
    <w:p w14:paraId="176392FD" w14:textId="77777777" w:rsidR="00B31B9C" w:rsidRPr="006E4B6D" w:rsidRDefault="00B31B9C" w:rsidP="001E7895">
      <w:pPr>
        <w:spacing w:after="0" w:line="360" w:lineRule="auto"/>
        <w:jc w:val="center"/>
        <w:rPr>
          <w:rFonts w:ascii="Times New Roman" w:hAnsi="Times New Roman"/>
          <w:b/>
          <w:sz w:val="24"/>
          <w:szCs w:val="24"/>
        </w:rPr>
      </w:pPr>
    </w:p>
    <w:p w14:paraId="620AB206"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42" w:name="_Toc112770073"/>
      <w:r w:rsidRPr="006E4B6D">
        <w:rPr>
          <w:rFonts w:ascii="Times New Roman" w:hAnsi="Times New Roman" w:cs="Times New Roman"/>
          <w:b/>
          <w:color w:val="auto"/>
          <w:sz w:val="24"/>
          <w:szCs w:val="24"/>
        </w:rPr>
        <w:t>Rozdział 1</w:t>
      </w:r>
      <w:bookmarkEnd w:id="142"/>
    </w:p>
    <w:p w14:paraId="4F5C8046" w14:textId="77777777" w:rsidR="00B31B9C" w:rsidRDefault="00065806" w:rsidP="001E7895">
      <w:pPr>
        <w:pStyle w:val="Nagwek2"/>
        <w:spacing w:before="0" w:line="360" w:lineRule="auto"/>
        <w:jc w:val="center"/>
        <w:rPr>
          <w:rFonts w:ascii="Times New Roman" w:hAnsi="Times New Roman" w:cs="Times New Roman"/>
          <w:b/>
          <w:color w:val="auto"/>
          <w:sz w:val="24"/>
          <w:szCs w:val="24"/>
        </w:rPr>
      </w:pPr>
      <w:bookmarkStart w:id="143" w:name="_Toc112770074"/>
      <w:r w:rsidRPr="006E4B6D">
        <w:rPr>
          <w:rFonts w:ascii="Times New Roman" w:hAnsi="Times New Roman" w:cs="Times New Roman"/>
          <w:b/>
          <w:color w:val="auto"/>
          <w:sz w:val="24"/>
          <w:szCs w:val="24"/>
        </w:rPr>
        <w:t>Ogólne zasady oceniania</w:t>
      </w:r>
      <w:bookmarkEnd w:id="143"/>
    </w:p>
    <w:p w14:paraId="4F4C3B8F" w14:textId="77777777" w:rsidR="006E4B6D" w:rsidRPr="006E4B6D" w:rsidRDefault="006E4B6D" w:rsidP="006E4B6D"/>
    <w:p w14:paraId="2AB1CD15" w14:textId="6161C3DA" w:rsidR="00734AE5" w:rsidRPr="006E4B6D" w:rsidRDefault="00734AE5" w:rsidP="001E7895">
      <w:pPr>
        <w:pStyle w:val="Nagwek3"/>
        <w:spacing w:before="0" w:line="360" w:lineRule="auto"/>
        <w:jc w:val="center"/>
        <w:rPr>
          <w:rFonts w:ascii="Times New Roman" w:hAnsi="Times New Roman" w:cs="Times New Roman"/>
          <w:b/>
          <w:color w:val="auto"/>
        </w:rPr>
      </w:pPr>
      <w:bookmarkStart w:id="144" w:name="_Toc112770075"/>
      <w:r w:rsidRPr="006E4B6D">
        <w:rPr>
          <w:rFonts w:ascii="Times New Roman" w:hAnsi="Times New Roman" w:cs="Times New Roman"/>
          <w:b/>
          <w:color w:val="auto"/>
        </w:rPr>
        <w:t xml:space="preserve">§ </w:t>
      </w:r>
      <w:r w:rsidR="00660496" w:rsidRPr="006E4B6D">
        <w:rPr>
          <w:rFonts w:ascii="Times New Roman" w:hAnsi="Times New Roman" w:cs="Times New Roman"/>
          <w:b/>
          <w:color w:val="auto"/>
        </w:rPr>
        <w:t>1</w:t>
      </w:r>
      <w:r w:rsidR="005756F1" w:rsidRPr="006E4B6D">
        <w:rPr>
          <w:rFonts w:ascii="Times New Roman" w:hAnsi="Times New Roman" w:cs="Times New Roman"/>
          <w:b/>
          <w:color w:val="auto"/>
        </w:rPr>
        <w:t>.</w:t>
      </w:r>
      <w:r w:rsidR="00660496" w:rsidRPr="006E4B6D">
        <w:rPr>
          <w:rFonts w:ascii="Times New Roman" w:hAnsi="Times New Roman" w:cs="Times New Roman"/>
          <w:b/>
          <w:color w:val="auto"/>
        </w:rPr>
        <w:t xml:space="preserve"> Cele systemu ocen obowiązującego w Szkole</w:t>
      </w:r>
      <w:bookmarkEnd w:id="144"/>
    </w:p>
    <w:p w14:paraId="02155555" w14:textId="77777777" w:rsidR="006C5B69" w:rsidRPr="001E7895" w:rsidRDefault="006C5B69" w:rsidP="001E7895">
      <w:pPr>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Ocenianie bieżące z zajęć edukacyjnych ma na celu:</w:t>
      </w:r>
    </w:p>
    <w:p w14:paraId="077741EC" w14:textId="77777777" w:rsidR="006C5B69" w:rsidRPr="001E7895" w:rsidRDefault="006C5B69" w:rsidP="001E7895">
      <w:pPr>
        <w:pStyle w:val="Akapitzlist"/>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monitorowanie pracy ucznia oraz przekazywanie uczniowi informacji o jego osiągnięciach edukacyjnych pomagających w uczeniu się, poprzez wskazanie, co uczeń robi dobrze, co i jak wymaga poprawy oraz jak powinien dalej się uczyć;</w:t>
      </w:r>
    </w:p>
    <w:p w14:paraId="0528BC61" w14:textId="77777777" w:rsidR="006C5B69" w:rsidRPr="001E7895" w:rsidRDefault="00F04065" w:rsidP="001E7895">
      <w:pPr>
        <w:pStyle w:val="Akapitzlist"/>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m</w:t>
      </w:r>
      <w:r w:rsidR="006C5B69" w:rsidRPr="001E7895">
        <w:rPr>
          <w:rFonts w:ascii="Times New Roman" w:hAnsi="Times New Roman"/>
          <w:bCs/>
          <w:sz w:val="24"/>
          <w:szCs w:val="24"/>
        </w:rPr>
        <w:t>otywowanie ucznia do dalszych postępów w nauce;</w:t>
      </w:r>
    </w:p>
    <w:p w14:paraId="06CF7DD8" w14:textId="77777777" w:rsidR="006C5B69" w:rsidRPr="001E7895" w:rsidRDefault="00F04065" w:rsidP="001E7895">
      <w:pPr>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d</w:t>
      </w:r>
      <w:r w:rsidR="006C5B69" w:rsidRPr="001E7895">
        <w:rPr>
          <w:rFonts w:ascii="Times New Roman" w:hAnsi="Times New Roman"/>
          <w:bCs/>
          <w:sz w:val="24"/>
          <w:szCs w:val="24"/>
        </w:rPr>
        <w:t>ostarczanie rodzicom (prawnym opiekunom) i nauczycielom informa</w:t>
      </w:r>
      <w:r w:rsidRPr="001E7895">
        <w:rPr>
          <w:rFonts w:ascii="Times New Roman" w:hAnsi="Times New Roman"/>
          <w:bCs/>
          <w:sz w:val="24"/>
          <w:szCs w:val="24"/>
        </w:rPr>
        <w:t>cji o postępach, trudnościach w </w:t>
      </w:r>
      <w:r w:rsidR="006C5B69" w:rsidRPr="001E7895">
        <w:rPr>
          <w:rFonts w:ascii="Times New Roman" w:hAnsi="Times New Roman"/>
          <w:bCs/>
          <w:sz w:val="24"/>
          <w:szCs w:val="24"/>
        </w:rPr>
        <w:t>nauce i specjalnych uzdolnieniach ucznia;</w:t>
      </w:r>
    </w:p>
    <w:p w14:paraId="611B7CEB" w14:textId="77777777" w:rsidR="006C5B69" w:rsidRPr="001E7895" w:rsidRDefault="00F04065" w:rsidP="001E7895">
      <w:pPr>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u</w:t>
      </w:r>
      <w:r w:rsidR="006C5B69" w:rsidRPr="001E7895">
        <w:rPr>
          <w:rFonts w:ascii="Times New Roman" w:hAnsi="Times New Roman"/>
          <w:bCs/>
          <w:sz w:val="24"/>
          <w:szCs w:val="24"/>
        </w:rPr>
        <w:t>możliwienie nauczycielom doskonalenia organizacji i metod pracy dydaktyczno - wychowawczej.</w:t>
      </w:r>
    </w:p>
    <w:p w14:paraId="7694382C" w14:textId="77777777" w:rsidR="00F04065" w:rsidRPr="001E7895" w:rsidRDefault="006C5B69"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Ocenianie wewnątrzszkolne osiągn</w:t>
      </w:r>
      <w:r w:rsidR="00F04065" w:rsidRPr="001E7895">
        <w:rPr>
          <w:rFonts w:ascii="Times New Roman" w:hAnsi="Times New Roman"/>
          <w:bCs/>
          <w:sz w:val="24"/>
          <w:szCs w:val="24"/>
        </w:rPr>
        <w:t xml:space="preserve">ięć edukacyjnych ucznia polega </w:t>
      </w:r>
      <w:r w:rsidRPr="001E7895">
        <w:rPr>
          <w:rFonts w:ascii="Times New Roman" w:hAnsi="Times New Roman"/>
          <w:bCs/>
          <w:sz w:val="24"/>
          <w:szCs w:val="24"/>
        </w:rPr>
        <w:t>na rozpoznawaniu przez nauczycieli poziomu i postępów w opanowaniu przez ucznia wiadomości i umiejętności w stosunku do wymagań edukacyjnych wynikających z podstawy programowej</w:t>
      </w:r>
      <w:r w:rsidR="00BF04BA" w:rsidRPr="001E7895">
        <w:rPr>
          <w:rFonts w:ascii="Times New Roman" w:hAnsi="Times New Roman"/>
          <w:bCs/>
          <w:sz w:val="24"/>
          <w:szCs w:val="24"/>
        </w:rPr>
        <w:t xml:space="preserve"> oraz formułowaniu oceny.</w:t>
      </w:r>
    </w:p>
    <w:p w14:paraId="2F3BE7B9" w14:textId="77777777" w:rsidR="00BF04BA" w:rsidRPr="001E7895" w:rsidRDefault="00BF04BA"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Uczeń w trakcie nauki w szkole otrzymuje oceny:</w:t>
      </w:r>
    </w:p>
    <w:p w14:paraId="283561E0" w14:textId="63200882" w:rsidR="00BF04BA" w:rsidRPr="001E7895" w:rsidRDefault="00FF0DA1" w:rsidP="001E7895">
      <w:pPr>
        <w:pStyle w:val="ZPKTzmpktartykuempunktem"/>
        <w:numPr>
          <w:ilvl w:val="0"/>
          <w:numId w:val="156"/>
        </w:numPr>
        <w:tabs>
          <w:tab w:val="left" w:pos="-1349"/>
        </w:tabs>
        <w:rPr>
          <w:rFonts w:ascii="Times New Roman" w:hAnsi="Times New Roman" w:cs="Times New Roman"/>
          <w:szCs w:val="24"/>
        </w:rPr>
      </w:pPr>
      <w:r>
        <w:rPr>
          <w:rFonts w:ascii="Times New Roman" w:hAnsi="Times New Roman" w:cs="Times New Roman"/>
          <w:szCs w:val="24"/>
        </w:rPr>
        <w:t>bieżące,</w:t>
      </w:r>
    </w:p>
    <w:p w14:paraId="6BFEF210" w14:textId="347D66B8" w:rsidR="00660496" w:rsidRPr="001E7895" w:rsidRDefault="00FF0DA1" w:rsidP="001E7895">
      <w:pPr>
        <w:pStyle w:val="ZPKTzmpktartykuempunktem"/>
        <w:keepNext/>
        <w:numPr>
          <w:ilvl w:val="0"/>
          <w:numId w:val="156"/>
        </w:numPr>
        <w:tabs>
          <w:tab w:val="left" w:pos="1134"/>
        </w:tabs>
        <w:rPr>
          <w:rFonts w:ascii="Times New Roman" w:hAnsi="Times New Roman" w:cs="Times New Roman"/>
          <w:szCs w:val="24"/>
        </w:rPr>
      </w:pPr>
      <w:r>
        <w:rPr>
          <w:rFonts w:ascii="Times New Roman" w:hAnsi="Times New Roman" w:cs="Times New Roman"/>
          <w:szCs w:val="24"/>
        </w:rPr>
        <w:t>klasyfikacyjne,</w:t>
      </w:r>
    </w:p>
    <w:p w14:paraId="3F8DE805" w14:textId="77777777" w:rsidR="00660496" w:rsidRPr="001E7895" w:rsidRDefault="00BF04BA" w:rsidP="001E7895">
      <w:pPr>
        <w:pStyle w:val="ZPKTzmpktartykuempunktem"/>
        <w:keepNext/>
        <w:numPr>
          <w:ilvl w:val="0"/>
          <w:numId w:val="156"/>
        </w:numPr>
        <w:tabs>
          <w:tab w:val="left" w:pos="1134"/>
        </w:tabs>
        <w:rPr>
          <w:rFonts w:ascii="Times New Roman" w:hAnsi="Times New Roman" w:cs="Times New Roman"/>
          <w:szCs w:val="24"/>
        </w:rPr>
      </w:pPr>
      <w:r w:rsidRPr="001E7895">
        <w:rPr>
          <w:rFonts w:ascii="Times New Roman" w:hAnsi="Times New Roman" w:cs="Times New Roman"/>
          <w:szCs w:val="24"/>
        </w:rPr>
        <w:t xml:space="preserve">śródroczne i roczne, </w:t>
      </w:r>
    </w:p>
    <w:p w14:paraId="05804599" w14:textId="18BA5650" w:rsidR="00BF04BA" w:rsidRPr="001E7895" w:rsidRDefault="00BF04BA" w:rsidP="001E7895">
      <w:pPr>
        <w:pStyle w:val="ZPKTzmpktartykuempunktem"/>
        <w:keepNext/>
        <w:numPr>
          <w:ilvl w:val="0"/>
          <w:numId w:val="156"/>
        </w:numPr>
        <w:tabs>
          <w:tab w:val="left" w:pos="1134"/>
        </w:tabs>
        <w:rPr>
          <w:rFonts w:ascii="Times New Roman" w:hAnsi="Times New Roman" w:cs="Times New Roman"/>
          <w:szCs w:val="24"/>
        </w:rPr>
      </w:pPr>
      <w:r w:rsidRPr="001E7895">
        <w:rPr>
          <w:rFonts w:ascii="Times New Roman" w:hAnsi="Times New Roman" w:cs="Times New Roman"/>
          <w:szCs w:val="24"/>
        </w:rPr>
        <w:t>końcowe.</w:t>
      </w:r>
    </w:p>
    <w:p w14:paraId="24FAB7C1" w14:textId="77777777" w:rsidR="002F3AF6" w:rsidRPr="001E7895" w:rsidRDefault="002F3AF6"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Ocena wystawiona przez nauczyciela jest:</w:t>
      </w:r>
    </w:p>
    <w:p w14:paraId="4168314B"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jawna</w:t>
      </w:r>
    </w:p>
    <w:p w14:paraId="5537DD57"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systematyczna</w:t>
      </w:r>
    </w:p>
    <w:p w14:paraId="5B333D4D"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obiektywna</w:t>
      </w:r>
    </w:p>
    <w:p w14:paraId="57C3A5FD"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uzasadniona</w:t>
      </w:r>
    </w:p>
    <w:p w14:paraId="07C3ADC9" w14:textId="77777777" w:rsidR="00BF04BA" w:rsidRPr="001E7895"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Nauczyciel uzasadnia ustaloną ocenę</w:t>
      </w:r>
      <w:r w:rsidR="00AF509E" w:rsidRPr="001E7895">
        <w:rPr>
          <w:rFonts w:ascii="Times New Roman" w:hAnsi="Times New Roman"/>
          <w:sz w:val="24"/>
          <w:szCs w:val="24"/>
        </w:rPr>
        <w:t xml:space="preserve"> w formie ustnej</w:t>
      </w:r>
      <w:r w:rsidRPr="001E7895">
        <w:rPr>
          <w:rFonts w:ascii="Times New Roman" w:hAnsi="Times New Roman"/>
          <w:sz w:val="24"/>
          <w:szCs w:val="24"/>
        </w:rPr>
        <w:t xml:space="preserve">, </w:t>
      </w:r>
      <w:r w:rsidRPr="001E7895">
        <w:rPr>
          <w:rFonts w:ascii="Times New Roman" w:eastAsia="Times New Roman" w:hAnsi="Times New Roman"/>
          <w:iCs/>
          <w:kern w:val="3"/>
          <w:sz w:val="24"/>
          <w:szCs w:val="24"/>
          <w:lang w:eastAsia="pl-PL"/>
        </w:rPr>
        <w:t>przekazując uczniowi informację, która odnosi się do uzyskanych przez niego efektów oraz wskazuje kierunki dalszej pracy. Informacja zwrotna przekazywana uczniowi</w:t>
      </w:r>
      <w:r w:rsidR="00345599" w:rsidRPr="001E7895">
        <w:rPr>
          <w:rFonts w:ascii="Times New Roman" w:eastAsia="Times New Roman" w:hAnsi="Times New Roman"/>
          <w:iCs/>
          <w:kern w:val="3"/>
          <w:sz w:val="24"/>
          <w:szCs w:val="24"/>
          <w:lang w:eastAsia="pl-PL"/>
        </w:rPr>
        <w:t xml:space="preserve"> </w:t>
      </w:r>
      <w:r w:rsidRPr="001E7895">
        <w:rPr>
          <w:rFonts w:ascii="Times New Roman" w:eastAsia="Times New Roman" w:hAnsi="Times New Roman"/>
          <w:iCs/>
          <w:kern w:val="3"/>
          <w:sz w:val="24"/>
          <w:szCs w:val="24"/>
          <w:lang w:eastAsia="pl-PL"/>
        </w:rPr>
        <w:t xml:space="preserve">przez nauczyciela, </w:t>
      </w:r>
      <w:r w:rsidR="00356122" w:rsidRPr="001E7895">
        <w:rPr>
          <w:rFonts w:ascii="Times New Roman" w:eastAsia="Times New Roman" w:hAnsi="Times New Roman"/>
          <w:iCs/>
          <w:kern w:val="3"/>
          <w:sz w:val="24"/>
          <w:szCs w:val="24"/>
          <w:lang w:eastAsia="pl-PL"/>
        </w:rPr>
        <w:t xml:space="preserve">ma  </w:t>
      </w:r>
      <w:r w:rsidRPr="001E7895">
        <w:rPr>
          <w:rFonts w:ascii="Times New Roman" w:eastAsia="Times New Roman" w:hAnsi="Times New Roman"/>
          <w:iCs/>
          <w:kern w:val="3"/>
          <w:sz w:val="24"/>
          <w:szCs w:val="24"/>
          <w:lang w:eastAsia="pl-PL"/>
        </w:rPr>
        <w:t>mieć charakter motywujący ucznia do dalszej pracy. Uzasadnienie oceny dotyczy zarówno wypowiedzi ustnych, jak i prac pisemnych ucznia.</w:t>
      </w:r>
      <w:r w:rsidR="00345599" w:rsidRPr="001E7895">
        <w:rPr>
          <w:rFonts w:ascii="Times New Roman" w:eastAsia="Times New Roman" w:hAnsi="Times New Roman"/>
          <w:iCs/>
          <w:kern w:val="3"/>
          <w:sz w:val="24"/>
          <w:szCs w:val="24"/>
          <w:lang w:eastAsia="pl-PL"/>
        </w:rPr>
        <w:t xml:space="preserve"> Na wniosek rodzica nauczyciel uzasadnia ocenę w formie pisemnej.</w:t>
      </w:r>
    </w:p>
    <w:p w14:paraId="01403D29" w14:textId="25B677EC" w:rsidR="00FF0DA1" w:rsidRPr="00FF0DA1"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kern w:val="3"/>
          <w:sz w:val="24"/>
          <w:szCs w:val="24"/>
          <w:lang w:eastAsia="pl-PL"/>
        </w:rPr>
        <w:lastRenderedPageBreak/>
        <w:t>Sprawdzone i ocenione pisemne prace ucznia są udostępniane uczniowi</w:t>
      </w:r>
      <w:r w:rsidR="0008018B">
        <w:rPr>
          <w:rFonts w:ascii="Times New Roman" w:eastAsia="Times New Roman" w:hAnsi="Times New Roman"/>
          <w:iCs/>
          <w:kern w:val="3"/>
          <w:sz w:val="24"/>
          <w:szCs w:val="24"/>
          <w:lang w:eastAsia="pl-PL"/>
        </w:rPr>
        <w:t xml:space="preserve"> i jego rodzicom/opiekunom </w:t>
      </w:r>
      <w:r w:rsidR="00FF0DA1">
        <w:rPr>
          <w:rFonts w:ascii="Times New Roman" w:eastAsia="Times New Roman" w:hAnsi="Times New Roman"/>
          <w:iCs/>
          <w:kern w:val="3"/>
          <w:sz w:val="24"/>
          <w:szCs w:val="24"/>
          <w:lang w:eastAsia="pl-PL"/>
        </w:rPr>
        <w:t>prawnym w następującej formie:</w:t>
      </w:r>
    </w:p>
    <w:p w14:paraId="3EB5C5A9" w14:textId="5CF20522" w:rsidR="00FF0DA1" w:rsidRPr="00FF0DA1" w:rsidRDefault="00FF0DA1" w:rsidP="00FF0DA1">
      <w:pPr>
        <w:pStyle w:val="Akapitzlist"/>
        <w:numPr>
          <w:ilvl w:val="1"/>
          <w:numId w:val="154"/>
        </w:numPr>
        <w:tabs>
          <w:tab w:val="left" w:pos="567"/>
          <w:tab w:val="left" w:pos="1276"/>
        </w:tabs>
        <w:suppressAutoHyphens w:val="0"/>
        <w:spacing w:after="0" w:line="360" w:lineRule="auto"/>
        <w:ind w:left="993" w:hanging="426"/>
        <w:jc w:val="both"/>
        <w:rPr>
          <w:rFonts w:ascii="Times New Roman" w:hAnsi="Times New Roman"/>
          <w:sz w:val="24"/>
          <w:szCs w:val="24"/>
        </w:rPr>
      </w:pPr>
      <w:r>
        <w:rPr>
          <w:rFonts w:ascii="Times New Roman" w:eastAsia="Times New Roman" w:hAnsi="Times New Roman"/>
          <w:iCs/>
          <w:kern w:val="3"/>
          <w:sz w:val="24"/>
          <w:szCs w:val="24"/>
          <w:lang w:eastAsia="pl-PL"/>
        </w:rPr>
        <w:t xml:space="preserve"> oryginały - </w:t>
      </w:r>
      <w:r w:rsidR="00BF04BA" w:rsidRPr="00FF0DA1">
        <w:rPr>
          <w:rFonts w:ascii="Times New Roman" w:eastAsia="Times New Roman" w:hAnsi="Times New Roman"/>
          <w:iCs/>
          <w:kern w:val="3"/>
          <w:sz w:val="24"/>
          <w:szCs w:val="24"/>
          <w:lang w:eastAsia="pl-PL"/>
        </w:rPr>
        <w:t xml:space="preserve"> </w:t>
      </w:r>
      <w:r>
        <w:rPr>
          <w:rFonts w:ascii="Times New Roman" w:eastAsia="Times New Roman" w:hAnsi="Times New Roman"/>
          <w:iCs/>
          <w:kern w:val="3"/>
          <w:sz w:val="24"/>
          <w:szCs w:val="24"/>
          <w:lang w:eastAsia="pl-PL"/>
        </w:rPr>
        <w:t xml:space="preserve">uczniowi </w:t>
      </w:r>
      <w:r w:rsidR="007F550E" w:rsidRPr="00FF0DA1">
        <w:rPr>
          <w:rFonts w:ascii="Times New Roman" w:eastAsia="Times New Roman" w:hAnsi="Times New Roman"/>
          <w:iCs/>
          <w:kern w:val="3"/>
          <w:sz w:val="24"/>
          <w:szCs w:val="24"/>
          <w:lang w:eastAsia="pl-PL"/>
        </w:rPr>
        <w:t xml:space="preserve">na lekcjach </w:t>
      </w:r>
      <w:r w:rsidR="00BF04BA" w:rsidRPr="00FF0DA1">
        <w:rPr>
          <w:rFonts w:ascii="Times New Roman" w:eastAsia="Times New Roman" w:hAnsi="Times New Roman"/>
          <w:iCs/>
          <w:kern w:val="3"/>
          <w:sz w:val="24"/>
          <w:szCs w:val="24"/>
          <w:lang w:eastAsia="pl-PL"/>
        </w:rPr>
        <w:t>i jego rodzicom do wglądu na terenie szkoły</w:t>
      </w:r>
      <w:r w:rsidR="007F550E" w:rsidRPr="00FF0DA1">
        <w:rPr>
          <w:rFonts w:ascii="Times New Roman" w:eastAsia="Times New Roman" w:hAnsi="Times New Roman"/>
          <w:iCs/>
          <w:kern w:val="3"/>
          <w:sz w:val="24"/>
          <w:szCs w:val="24"/>
          <w:lang w:eastAsia="pl-PL"/>
        </w:rPr>
        <w:t xml:space="preserve"> podczas zebrań i konsultacji</w:t>
      </w:r>
      <w:r>
        <w:rPr>
          <w:rFonts w:ascii="Times New Roman" w:eastAsia="Times New Roman" w:hAnsi="Times New Roman"/>
          <w:iCs/>
          <w:kern w:val="3"/>
          <w:sz w:val="24"/>
          <w:szCs w:val="24"/>
          <w:lang w:eastAsia="pl-PL"/>
        </w:rPr>
        <w:t>,</w:t>
      </w:r>
    </w:p>
    <w:p w14:paraId="78EEA772" w14:textId="4EA960E1" w:rsidR="00BF04BA" w:rsidRPr="00FF0DA1" w:rsidRDefault="00FF0DA1" w:rsidP="00FF0DA1">
      <w:pPr>
        <w:pStyle w:val="Akapitzlist"/>
        <w:numPr>
          <w:ilvl w:val="1"/>
          <w:numId w:val="154"/>
        </w:numPr>
        <w:tabs>
          <w:tab w:val="left" w:pos="567"/>
          <w:tab w:val="left" w:pos="1276"/>
        </w:tabs>
        <w:suppressAutoHyphens w:val="0"/>
        <w:spacing w:after="0" w:line="360" w:lineRule="auto"/>
        <w:ind w:hanging="153"/>
        <w:jc w:val="both"/>
        <w:rPr>
          <w:rFonts w:ascii="Times New Roman" w:hAnsi="Times New Roman"/>
          <w:sz w:val="24"/>
          <w:szCs w:val="24"/>
        </w:rPr>
      </w:pPr>
      <w:r>
        <w:rPr>
          <w:rFonts w:ascii="Times New Roman" w:eastAsia="Times New Roman" w:hAnsi="Times New Roman"/>
          <w:iCs/>
          <w:kern w:val="3"/>
          <w:sz w:val="24"/>
          <w:szCs w:val="24"/>
          <w:lang w:eastAsia="pl-PL"/>
        </w:rPr>
        <w:t xml:space="preserve"> kopie – w postaci kserokopii</w:t>
      </w:r>
      <w:r w:rsidR="00BF04BA" w:rsidRPr="00FF0DA1">
        <w:rPr>
          <w:rFonts w:ascii="Times New Roman" w:eastAsia="Times New Roman" w:hAnsi="Times New Roman"/>
          <w:iCs/>
          <w:kern w:val="3"/>
          <w:sz w:val="24"/>
          <w:szCs w:val="24"/>
          <w:lang w:eastAsia="pl-PL"/>
        </w:rPr>
        <w:t xml:space="preserve"> lub zdję</w:t>
      </w:r>
      <w:r>
        <w:rPr>
          <w:rFonts w:ascii="Times New Roman" w:eastAsia="Times New Roman" w:hAnsi="Times New Roman"/>
          <w:iCs/>
          <w:kern w:val="3"/>
          <w:sz w:val="24"/>
          <w:szCs w:val="24"/>
          <w:lang w:eastAsia="pl-PL"/>
        </w:rPr>
        <w:t>ć pracy wykonanych przez ucznia lub rodzica/opiekuna prawnego.</w:t>
      </w:r>
    </w:p>
    <w:p w14:paraId="769ABFCA" w14:textId="1816AF2F" w:rsidR="00BF04BA" w:rsidRPr="006E4B6D"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kern w:val="3"/>
          <w:sz w:val="24"/>
          <w:szCs w:val="24"/>
          <w:lang w:eastAsia="pl-PL"/>
        </w:rP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t>
      </w:r>
      <w:r w:rsidR="007F550E" w:rsidRPr="001E7895">
        <w:rPr>
          <w:rFonts w:ascii="Times New Roman" w:eastAsia="Times New Roman" w:hAnsi="Times New Roman"/>
          <w:iCs/>
          <w:kern w:val="3"/>
          <w:sz w:val="24"/>
          <w:szCs w:val="24"/>
          <w:lang w:eastAsia="pl-PL"/>
        </w:rPr>
        <w:t>wglądu wychowawca oddziału lub Dyrektor S</w:t>
      </w:r>
      <w:r w:rsidRPr="001E7895">
        <w:rPr>
          <w:rFonts w:ascii="Times New Roman" w:eastAsia="Times New Roman" w:hAnsi="Times New Roman"/>
          <w:iCs/>
          <w:kern w:val="3"/>
          <w:sz w:val="24"/>
          <w:szCs w:val="24"/>
          <w:lang w:eastAsia="pl-PL"/>
        </w:rPr>
        <w:t>zkoły.</w:t>
      </w:r>
      <w:r w:rsidR="003316CC" w:rsidRPr="001E7895">
        <w:rPr>
          <w:rFonts w:ascii="Times New Roman" w:eastAsia="Times New Roman" w:hAnsi="Times New Roman"/>
          <w:iCs/>
          <w:kern w:val="3"/>
          <w:sz w:val="24"/>
          <w:szCs w:val="24"/>
          <w:lang w:eastAsia="pl-PL"/>
        </w:rPr>
        <w:t xml:space="preserve"> Dokumentacji tej nie kopiuje się w żaden sposób.</w:t>
      </w:r>
    </w:p>
    <w:p w14:paraId="3A95B2E5" w14:textId="77777777" w:rsidR="006E4B6D" w:rsidRPr="001E7895" w:rsidRDefault="006E4B6D" w:rsidP="006E4B6D">
      <w:pPr>
        <w:pStyle w:val="Akapitzlist"/>
        <w:tabs>
          <w:tab w:val="left" w:pos="567"/>
          <w:tab w:val="left" w:pos="1276"/>
        </w:tabs>
        <w:suppressAutoHyphens w:val="0"/>
        <w:spacing w:after="0" w:line="360" w:lineRule="auto"/>
        <w:ind w:left="426"/>
        <w:jc w:val="both"/>
        <w:rPr>
          <w:rFonts w:ascii="Times New Roman" w:hAnsi="Times New Roman"/>
          <w:sz w:val="24"/>
          <w:szCs w:val="24"/>
        </w:rPr>
      </w:pPr>
    </w:p>
    <w:p w14:paraId="29BCA07F" w14:textId="196B8D82" w:rsidR="0044643E" w:rsidRPr="006E4B6D" w:rsidRDefault="0044643E" w:rsidP="001E7895">
      <w:pPr>
        <w:pStyle w:val="Nagwek3"/>
        <w:spacing w:before="0" w:line="360" w:lineRule="auto"/>
        <w:jc w:val="center"/>
        <w:rPr>
          <w:rFonts w:ascii="Times New Roman" w:hAnsi="Times New Roman" w:cs="Times New Roman"/>
          <w:b/>
          <w:color w:val="auto"/>
        </w:rPr>
      </w:pPr>
      <w:bookmarkStart w:id="145" w:name="_Toc112770076"/>
      <w:r w:rsidRPr="006E4B6D">
        <w:rPr>
          <w:rFonts w:ascii="Times New Roman" w:hAnsi="Times New Roman" w:cs="Times New Roman"/>
          <w:b/>
          <w:color w:val="auto"/>
        </w:rPr>
        <w:t xml:space="preserve">§ </w:t>
      </w:r>
      <w:r w:rsidR="000F5B40" w:rsidRPr="006E4B6D">
        <w:rPr>
          <w:rFonts w:ascii="Times New Roman" w:hAnsi="Times New Roman" w:cs="Times New Roman"/>
          <w:b/>
          <w:color w:val="auto"/>
        </w:rPr>
        <w:t>2</w:t>
      </w:r>
      <w:r w:rsidRPr="006E4B6D">
        <w:rPr>
          <w:rFonts w:ascii="Times New Roman" w:hAnsi="Times New Roman" w:cs="Times New Roman"/>
          <w:b/>
          <w:color w:val="auto"/>
        </w:rPr>
        <w:t>.</w:t>
      </w:r>
      <w:r w:rsidR="000F5B40" w:rsidRPr="006E4B6D">
        <w:rPr>
          <w:rFonts w:ascii="Times New Roman" w:hAnsi="Times New Roman" w:cs="Times New Roman"/>
          <w:b/>
          <w:color w:val="auto"/>
        </w:rPr>
        <w:t xml:space="preserve"> Zadania nauczycieli związane z ocenianiem</w:t>
      </w:r>
      <w:bookmarkEnd w:id="145"/>
    </w:p>
    <w:p w14:paraId="4465E235" w14:textId="77777777" w:rsidR="0044643E" w:rsidRPr="001E7895" w:rsidRDefault="0044643E" w:rsidP="001E7895">
      <w:pPr>
        <w:pStyle w:val="1Rozdzialy"/>
        <w:numPr>
          <w:ilvl w:val="3"/>
          <w:numId w:val="34"/>
        </w:numPr>
        <w:spacing w:before="0" w:after="0" w:line="360" w:lineRule="auto"/>
        <w:ind w:left="426" w:hanging="426"/>
        <w:jc w:val="both"/>
        <w:rPr>
          <w:rFonts w:ascii="Times New Roman" w:hAnsi="Times New Roman" w:cs="Times New Roman"/>
          <w:b w:val="0"/>
          <w:szCs w:val="24"/>
        </w:rPr>
      </w:pPr>
      <w:r w:rsidRPr="001E7895">
        <w:rPr>
          <w:rFonts w:ascii="Times New Roman" w:hAnsi="Times New Roman" w:cs="Times New Roman"/>
          <w:b w:val="0"/>
          <w:szCs w:val="24"/>
        </w:rPr>
        <w:t>Nauczyciele na początku każdego roku szkolnego informują uczniów oraz ich rodziców o:</w:t>
      </w:r>
    </w:p>
    <w:p w14:paraId="13A3DC54" w14:textId="77777777" w:rsidR="0044643E" w:rsidRPr="001E7895" w:rsidRDefault="0044643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wymaganiach edukacyjnych niezbędnych do otrzymania przez uczni</w:t>
      </w:r>
      <w:r w:rsidR="00F04065" w:rsidRPr="001E7895">
        <w:rPr>
          <w:rFonts w:ascii="Times New Roman" w:hAnsi="Times New Roman" w:cs="Times New Roman"/>
          <w:szCs w:val="24"/>
        </w:rPr>
        <w:t>a poszczególnych śródrocznych i </w:t>
      </w:r>
      <w:r w:rsidRPr="001E7895">
        <w:rPr>
          <w:rFonts w:ascii="Times New Roman" w:hAnsi="Times New Roman" w:cs="Times New Roman"/>
          <w:szCs w:val="24"/>
        </w:rPr>
        <w:t>rocznych ocen klasyfikacyjnych z za</w:t>
      </w:r>
      <w:r w:rsidR="002B649E" w:rsidRPr="001E7895">
        <w:rPr>
          <w:rFonts w:ascii="Times New Roman" w:hAnsi="Times New Roman" w:cs="Times New Roman"/>
          <w:szCs w:val="24"/>
        </w:rPr>
        <w:t xml:space="preserve">jęć edukacyjnych, wynikających </w:t>
      </w:r>
      <w:r w:rsidRPr="001E7895">
        <w:rPr>
          <w:rFonts w:ascii="Times New Roman" w:hAnsi="Times New Roman" w:cs="Times New Roman"/>
          <w:szCs w:val="24"/>
        </w:rPr>
        <w:t>z realizowanego przez siebie programu nauczania;</w:t>
      </w:r>
    </w:p>
    <w:p w14:paraId="10484A86" w14:textId="77777777" w:rsidR="002E758D" w:rsidRPr="001E7895" w:rsidRDefault="0044643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sposobach sprawdzania osiągnięć edukacyjnych uczniów</w:t>
      </w:r>
      <w:r w:rsidR="002E758D" w:rsidRPr="001E7895">
        <w:rPr>
          <w:rFonts w:ascii="Times New Roman" w:hAnsi="Times New Roman" w:cs="Times New Roman"/>
          <w:szCs w:val="24"/>
        </w:rPr>
        <w:t>;</w:t>
      </w:r>
    </w:p>
    <w:p w14:paraId="405FBF83" w14:textId="217C9AE8" w:rsidR="002E758D" w:rsidRPr="001E7895" w:rsidRDefault="002E758D"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warunkach i trybie uzyskiwania wyższej niż przewidywana rocznej oceny klasy</w:t>
      </w:r>
      <w:r w:rsidR="007F550E" w:rsidRPr="001E7895">
        <w:rPr>
          <w:rFonts w:ascii="Times New Roman" w:hAnsi="Times New Roman" w:cs="Times New Roman"/>
          <w:szCs w:val="24"/>
        </w:rPr>
        <w:t>fikacyjnej z zajęć edukacyjnych;</w:t>
      </w:r>
    </w:p>
    <w:p w14:paraId="1C41C057" w14:textId="111E1EDB" w:rsidR="007F550E" w:rsidRPr="001E7895" w:rsidRDefault="007F550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trybie poprawy ocen cząstkowych wyższych niż niedostateczna (przy czym ocena niższa uzyskana w trybie poprawy nie jest wpisywana do dziennika).</w:t>
      </w:r>
    </w:p>
    <w:p w14:paraId="3442CD59" w14:textId="77777777" w:rsidR="0044643E" w:rsidRPr="001E7895" w:rsidRDefault="0044643E" w:rsidP="001E7895">
      <w:pPr>
        <w:pStyle w:val="ZPKTzmpktartykuempunktem"/>
        <w:numPr>
          <w:ilvl w:val="6"/>
          <w:numId w:val="33"/>
        </w:numPr>
        <w:ind w:left="426" w:hanging="426"/>
        <w:rPr>
          <w:rFonts w:ascii="Times New Roman" w:hAnsi="Times New Roman" w:cs="Times New Roman"/>
          <w:szCs w:val="24"/>
        </w:rPr>
      </w:pPr>
      <w:r w:rsidRPr="001E7895">
        <w:rPr>
          <w:rFonts w:ascii="Times New Roman" w:hAnsi="Times New Roman" w:cs="Times New Roman"/>
          <w:szCs w:val="24"/>
        </w:rPr>
        <w:t>Do zadań nauczycieli związanych z ocenianiem, należy ponadto:</w:t>
      </w:r>
    </w:p>
    <w:p w14:paraId="01CC9120"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indywidualizowanie pracy z uczniem;</w:t>
      </w:r>
    </w:p>
    <w:p w14:paraId="1FE8182C"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dostosowanie metod i form pracy do możliwości psychofizycznych ucznia;</w:t>
      </w:r>
    </w:p>
    <w:p w14:paraId="25F41586"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ustalenie ocen bieżących, śródrocznych i rocznych z prowadzonego przez siebie przedmiotu;</w:t>
      </w:r>
    </w:p>
    <w:p w14:paraId="1FEA6F60"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 xml:space="preserve">dla uczniów </w:t>
      </w:r>
      <w:r w:rsidR="00B87884" w:rsidRPr="001E7895">
        <w:rPr>
          <w:rFonts w:ascii="Times New Roman" w:hAnsi="Times New Roman" w:cs="Times New Roman"/>
          <w:szCs w:val="24"/>
        </w:rPr>
        <w:t>z orzeczeniem</w:t>
      </w:r>
      <w:r w:rsidRPr="001E7895">
        <w:rPr>
          <w:rFonts w:ascii="Times New Roman" w:hAnsi="Times New Roman" w:cs="Times New Roman"/>
          <w:szCs w:val="24"/>
        </w:rPr>
        <w:t>,</w:t>
      </w:r>
      <w:r w:rsidR="00B87884" w:rsidRPr="001E7895">
        <w:rPr>
          <w:rFonts w:ascii="Times New Roman" w:hAnsi="Times New Roman" w:cs="Times New Roman"/>
          <w:szCs w:val="24"/>
        </w:rPr>
        <w:t xml:space="preserve"> z wyłączeniem uczniów</w:t>
      </w:r>
      <w:r w:rsidRPr="001E7895">
        <w:rPr>
          <w:rFonts w:ascii="Times New Roman" w:hAnsi="Times New Roman" w:cs="Times New Roman"/>
          <w:szCs w:val="24"/>
        </w:rPr>
        <w:t xml:space="preserve"> niedostosowanych społecznie i zagrożonych niedostosowaniem społecznym, ustalenie śródrocznej i rocznej oceny klasyfikacyjnej z zajęć edukacyjnych przez nauczyciela prowadzącego dane zajęcia edukacyjne, po zasięgnięciu opinii nauczyciela </w:t>
      </w:r>
      <w:r w:rsidR="00345599" w:rsidRPr="001E7895">
        <w:rPr>
          <w:rFonts w:ascii="Times New Roman" w:hAnsi="Times New Roman" w:cs="Times New Roman"/>
          <w:szCs w:val="24"/>
        </w:rPr>
        <w:t>współorganizującego</w:t>
      </w:r>
      <w:r w:rsidRPr="001E7895">
        <w:rPr>
          <w:rFonts w:ascii="Times New Roman" w:hAnsi="Times New Roman" w:cs="Times New Roman"/>
          <w:szCs w:val="24"/>
        </w:rPr>
        <w:t>;</w:t>
      </w:r>
    </w:p>
    <w:p w14:paraId="7FBF8A77"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ustalenie warunków i sposobu przekazywania rodzicom informacji o postępach i trudnościach w nauce oraz o szczególnych uzdolnieniach ucznia;</w:t>
      </w:r>
    </w:p>
    <w:p w14:paraId="359E8A36" w14:textId="1058D2F1"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umożliwienie uczniowi uzupełnienia braków, jeśli w wyniku klasyfikacji śródrocznej okaże się, że uczeń może nie otrzymać promocji do klasy programowo wyższej;</w:t>
      </w:r>
    </w:p>
    <w:p w14:paraId="1E29140F" w14:textId="77777777" w:rsidR="0044643E" w:rsidRPr="001E7895" w:rsidRDefault="0044643E" w:rsidP="001E7895">
      <w:pPr>
        <w:pStyle w:val="Nagwek5"/>
        <w:keepNext w:val="0"/>
        <w:keepLines w:val="0"/>
        <w:numPr>
          <w:ilvl w:val="0"/>
          <w:numId w:val="159"/>
        </w:numPr>
        <w:spacing w:before="0" w:line="360" w:lineRule="auto"/>
        <w:ind w:left="851" w:hanging="284"/>
        <w:jc w:val="both"/>
        <w:rPr>
          <w:rFonts w:ascii="Times New Roman" w:hAnsi="Times New Roman"/>
          <w:color w:val="auto"/>
          <w:sz w:val="24"/>
          <w:szCs w:val="24"/>
        </w:rPr>
      </w:pPr>
      <w:r w:rsidRPr="001E7895">
        <w:rPr>
          <w:rFonts w:ascii="Times New Roman" w:hAnsi="Times New Roman"/>
          <w:color w:val="auto"/>
          <w:sz w:val="24"/>
          <w:szCs w:val="24"/>
        </w:rPr>
        <w:lastRenderedPageBreak/>
        <w:t xml:space="preserve">ustalanie na koniec każdego półrocza śródrocznych i rocznych ocen klasyfikacyjnych </w:t>
      </w:r>
      <w:r w:rsidRPr="001E7895">
        <w:rPr>
          <w:rFonts w:ascii="Times New Roman" w:hAnsi="Times New Roman"/>
          <w:color w:val="auto"/>
          <w:sz w:val="24"/>
          <w:szCs w:val="24"/>
        </w:rPr>
        <w:br/>
        <w:t>z zajęć edukacyjnych i przedstawianie ich na posiedzeniu klasyfikacyjnym rady pedagogicznej.</w:t>
      </w:r>
    </w:p>
    <w:p w14:paraId="28F34025" w14:textId="21CB1027" w:rsidR="002E758D" w:rsidRPr="001E7895" w:rsidRDefault="005A732F" w:rsidP="001E7895">
      <w:pPr>
        <w:pStyle w:val="ZUSTzmustartykuempunktem"/>
        <w:numPr>
          <w:ilvl w:val="0"/>
          <w:numId w:val="33"/>
        </w:numPr>
        <w:ind w:left="284" w:hanging="284"/>
        <w:rPr>
          <w:rFonts w:ascii="Times New Roman" w:hAnsi="Times New Roman" w:cs="Times New Roman"/>
          <w:szCs w:val="24"/>
        </w:rPr>
      </w:pPr>
      <w:r w:rsidRPr="001E7895">
        <w:rPr>
          <w:rFonts w:ascii="Times New Roman" w:hAnsi="Times New Roman" w:cs="Times New Roman"/>
          <w:szCs w:val="24"/>
        </w:rPr>
        <w:t>Do zadań Dyrektora S</w:t>
      </w:r>
      <w:r w:rsidR="002E758D" w:rsidRPr="001E7895">
        <w:rPr>
          <w:rFonts w:ascii="Times New Roman" w:hAnsi="Times New Roman" w:cs="Times New Roman"/>
          <w:szCs w:val="24"/>
        </w:rPr>
        <w:t>zkoły związanych z ocenianiem należy w szczególności:</w:t>
      </w:r>
    </w:p>
    <w:p w14:paraId="16F083DE" w14:textId="77777777" w:rsidR="002E758D"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zwolnienie ucznia z realizowania danych obowiązkowych zajęć edukacyjnych, jeśli były zrealizowane na wcześniejszym etapie edukacyjnym;</w:t>
      </w:r>
    </w:p>
    <w:p w14:paraId="23FF8682" w14:textId="77777777" w:rsidR="0012188A"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6BBBD92E"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ucznia z realizacji zajęć wychowania fizycznego, edukacji informatycznej  lub informatyki, na wniosek rodzica, na podstawie opinii o braku możliwości uczestniczenia ucznia w tych zajęciach wydanej przez lekarza, na czas określony w tej opinii;</w:t>
      </w:r>
    </w:p>
    <w:p w14:paraId="063773D9" w14:textId="77777777" w:rsidR="005A732F"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z nauki drugiego języka obcego nowożytnego, do końca danego etapu edukacyjnego ucznia z wadą słuchu, z głęboką dysleksją rozwojową, z afazją,</w:t>
      </w:r>
      <w:r w:rsidR="000F5B40" w:rsidRPr="001E7895">
        <w:rPr>
          <w:rFonts w:ascii="Times New Roman" w:hAnsi="Times New Roman" w:cs="Times New Roman"/>
          <w:szCs w:val="24"/>
        </w:rPr>
        <w:t xml:space="preserve"> </w:t>
      </w:r>
      <w:r w:rsidRPr="001E7895">
        <w:rPr>
          <w:rFonts w:ascii="Times New Roman" w:hAnsi="Times New Roman" w:cs="Times New Roman"/>
          <w:szCs w:val="24"/>
        </w:rP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r w:rsidR="005756F1" w:rsidRPr="001E7895">
        <w:rPr>
          <w:rFonts w:ascii="Times New Roman" w:hAnsi="Times New Roman" w:cs="Times New Roman"/>
          <w:szCs w:val="24"/>
        </w:rPr>
        <w:t xml:space="preserve">. </w:t>
      </w:r>
    </w:p>
    <w:p w14:paraId="5BBC001A" w14:textId="720A9B27" w:rsidR="00806CDC" w:rsidRPr="001E7895" w:rsidRDefault="005A732F" w:rsidP="001E7895">
      <w:pPr>
        <w:pStyle w:val="ZUSTzmustartykuempunktem"/>
        <w:numPr>
          <w:ilvl w:val="0"/>
          <w:numId w:val="33"/>
        </w:numPr>
        <w:ind w:left="284" w:hanging="284"/>
        <w:rPr>
          <w:rFonts w:ascii="Times New Roman" w:hAnsi="Times New Roman" w:cs="Times New Roman"/>
          <w:szCs w:val="24"/>
        </w:rPr>
      </w:pPr>
      <w:r w:rsidRPr="001E7895">
        <w:rPr>
          <w:rFonts w:ascii="Times New Roman" w:hAnsi="Times New Roman" w:cs="Times New Roman"/>
          <w:szCs w:val="24"/>
        </w:rPr>
        <w:t>Do zadań Rady P</w:t>
      </w:r>
      <w:r w:rsidR="002E758D" w:rsidRPr="001E7895">
        <w:rPr>
          <w:rFonts w:ascii="Times New Roman" w:hAnsi="Times New Roman" w:cs="Times New Roman"/>
          <w:szCs w:val="24"/>
        </w:rPr>
        <w:t>edagogicznej, związanych z klasyfikacją i promowaniem uczniów należy:</w:t>
      </w:r>
    </w:p>
    <w:p w14:paraId="41453885"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podejmowanie uchwał w sprawie wyników klasyfikacji i promocji uczniów;</w:t>
      </w:r>
    </w:p>
    <w:p w14:paraId="6F9F8728"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bCs/>
          <w:szCs w:val="24"/>
        </w:rPr>
        <w:t xml:space="preserve">wyrażenie zgody na egzamin klasyfikacyjny </w:t>
      </w:r>
      <w:r w:rsidRPr="001E7895">
        <w:rPr>
          <w:rFonts w:ascii="Times New Roman" w:hAnsi="Times New Roman" w:cs="Times New Roman"/>
          <w:szCs w:val="24"/>
        </w:rPr>
        <w:t>uczniowi nieklasyfikowanemu z powodu nieusprawiedliwionej nieobecności;</w:t>
      </w:r>
    </w:p>
    <w:p w14:paraId="6C6B9069"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 xml:space="preserve">jeden raz na danym etapie edukacyjnym, biorąc pod uwagę możliwości edukacyjne ucznia, </w:t>
      </w:r>
      <w:r w:rsidRPr="001E7895">
        <w:rPr>
          <w:rFonts w:ascii="Times New Roman" w:hAnsi="Times New Roman" w:cs="Times New Roman"/>
          <w:bCs/>
          <w:szCs w:val="24"/>
        </w:rPr>
        <w:t>wyrażenie zgody na promowanie ucznia do klasy programowo wyższej</w:t>
      </w:r>
      <w:r w:rsidRPr="001E7895">
        <w:rPr>
          <w:rFonts w:ascii="Times New Roman" w:hAnsi="Times New Roman" w:cs="Times New Roman"/>
          <w:szCs w:val="24"/>
        </w:rPr>
        <w:t xml:space="preserve">, </w:t>
      </w:r>
      <w:r w:rsidRPr="001E7895">
        <w:rPr>
          <w:rFonts w:ascii="Times New Roman" w:hAnsi="Times New Roman" w:cs="Times New Roman"/>
          <w:bCs/>
          <w:szCs w:val="24"/>
        </w:rPr>
        <w:t xml:space="preserve">który nie zdał egzaminu poprawkowego z jednych obowiązkowych zajęć edukacyjnych, </w:t>
      </w:r>
      <w:r w:rsidRPr="001E7895">
        <w:rPr>
          <w:rFonts w:ascii="Times New Roman" w:hAnsi="Times New Roman" w:cs="Times New Roman"/>
          <w:szCs w:val="24"/>
        </w:rPr>
        <w:t>pod warunkiem, że te zajęcia są realizowane w klasie programowo wyższej;</w:t>
      </w:r>
    </w:p>
    <w:p w14:paraId="655FB09B" w14:textId="6AC6EC7E" w:rsidR="002E758D"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bCs/>
          <w:szCs w:val="24"/>
        </w:rPr>
        <w:t>przedłużenia okresu nauki uczniowi niepełnosprawnemu.</w:t>
      </w:r>
    </w:p>
    <w:p w14:paraId="1232DA16" w14:textId="77777777" w:rsidR="00EB21CA" w:rsidRPr="001E7895" w:rsidRDefault="00EB21CA" w:rsidP="001E7895">
      <w:pPr>
        <w:pStyle w:val="ZUSTzmustartykuempunktem"/>
        <w:ind w:left="851" w:firstLine="0"/>
        <w:rPr>
          <w:rFonts w:ascii="Times New Roman" w:hAnsi="Times New Roman" w:cs="Times New Roman"/>
          <w:szCs w:val="24"/>
        </w:rPr>
      </w:pPr>
    </w:p>
    <w:p w14:paraId="23071CE0" w14:textId="088D22A7" w:rsidR="001A4D7C" w:rsidRPr="006E4B6D" w:rsidRDefault="00EB21CA" w:rsidP="001E7895">
      <w:pPr>
        <w:pStyle w:val="Nagwek3"/>
        <w:spacing w:before="0" w:line="360" w:lineRule="auto"/>
        <w:jc w:val="center"/>
        <w:rPr>
          <w:rFonts w:ascii="Times New Roman" w:hAnsi="Times New Roman" w:cs="Times New Roman"/>
          <w:b/>
          <w:color w:val="auto"/>
        </w:rPr>
      </w:pPr>
      <w:bookmarkStart w:id="146" w:name="_Toc112770077"/>
      <w:r w:rsidRPr="006E4B6D">
        <w:rPr>
          <w:rFonts w:ascii="Times New Roman" w:hAnsi="Times New Roman" w:cs="Times New Roman"/>
          <w:b/>
          <w:color w:val="auto"/>
        </w:rPr>
        <w:t>§ 3 Zasady klasyfikacji śródrocznej</w:t>
      </w:r>
      <w:bookmarkEnd w:id="146"/>
    </w:p>
    <w:p w14:paraId="1BEF0A87" w14:textId="23526059" w:rsidR="005A732F" w:rsidRPr="001E7895" w:rsidRDefault="005A732F"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Ustala się 2 okresy roku szkolnego: I półrocze – od września do stycznia oraz II półrocze – od lutego do czerwca.</w:t>
      </w:r>
    </w:p>
    <w:p w14:paraId="62EB8CCC" w14:textId="77777777" w:rsidR="001A4D7C" w:rsidRPr="001E7895" w:rsidRDefault="00F35F37"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K</w:t>
      </w:r>
      <w:r w:rsidR="00B87884" w:rsidRPr="001E7895">
        <w:rPr>
          <w:rFonts w:ascii="Times New Roman" w:hAnsi="Times New Roman"/>
          <w:sz w:val="24"/>
          <w:szCs w:val="24"/>
        </w:rPr>
        <w:t>lasyfikacji śród</w:t>
      </w:r>
      <w:r w:rsidR="00F42C8B" w:rsidRPr="001E7895">
        <w:rPr>
          <w:rFonts w:ascii="Times New Roman" w:hAnsi="Times New Roman"/>
          <w:sz w:val="24"/>
          <w:szCs w:val="24"/>
        </w:rPr>
        <w:t xml:space="preserve">rocznej </w:t>
      </w:r>
      <w:r w:rsidRPr="001E7895">
        <w:rPr>
          <w:rFonts w:ascii="Times New Roman" w:hAnsi="Times New Roman"/>
          <w:sz w:val="24"/>
          <w:szCs w:val="24"/>
        </w:rPr>
        <w:t>dokonuje się na koniec pierwszego półrocza.</w:t>
      </w:r>
    </w:p>
    <w:p w14:paraId="743F6341" w14:textId="66FEECAD" w:rsidR="000F19F9" w:rsidRPr="001E7895" w:rsidRDefault="00F35F37"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W klasach IV-VIII n</w:t>
      </w:r>
      <w:r w:rsidR="00E32885" w:rsidRPr="001E7895">
        <w:rPr>
          <w:rFonts w:ascii="Times New Roman" w:hAnsi="Times New Roman"/>
          <w:sz w:val="24"/>
          <w:szCs w:val="24"/>
        </w:rPr>
        <w:t>a 14 dni przed śródrocznym/rocznym klasyfikacyjnym zebra</w:t>
      </w:r>
      <w:r w:rsidR="005A732F" w:rsidRPr="001E7895">
        <w:rPr>
          <w:rFonts w:ascii="Times New Roman" w:hAnsi="Times New Roman"/>
          <w:sz w:val="24"/>
          <w:szCs w:val="24"/>
        </w:rPr>
        <w:t>niem Rady P</w:t>
      </w:r>
      <w:r w:rsidR="001E70D2" w:rsidRPr="001E7895">
        <w:rPr>
          <w:rFonts w:ascii="Times New Roman" w:hAnsi="Times New Roman"/>
          <w:sz w:val="24"/>
          <w:szCs w:val="24"/>
        </w:rPr>
        <w:t xml:space="preserve">edagogicznej nauczyciele oraz wychowawca oddziału informują ucznia i jego rodziców o przewidywanych </w:t>
      </w:r>
      <w:r w:rsidR="001E70D2" w:rsidRPr="001E7895">
        <w:rPr>
          <w:rFonts w:ascii="Times New Roman" w:hAnsi="Times New Roman"/>
          <w:sz w:val="24"/>
          <w:szCs w:val="24"/>
        </w:rPr>
        <w:lastRenderedPageBreak/>
        <w:t xml:space="preserve">dla niego </w:t>
      </w:r>
      <w:r w:rsidR="005A732F" w:rsidRPr="001E7895">
        <w:rPr>
          <w:rFonts w:ascii="Times New Roman" w:hAnsi="Times New Roman"/>
          <w:sz w:val="24"/>
          <w:szCs w:val="24"/>
        </w:rPr>
        <w:t>śródrocznych/</w:t>
      </w:r>
      <w:r w:rsidR="001E70D2" w:rsidRPr="001E7895">
        <w:rPr>
          <w:rFonts w:ascii="Times New Roman" w:hAnsi="Times New Roman"/>
          <w:sz w:val="24"/>
          <w:szCs w:val="24"/>
        </w:rPr>
        <w:t>rocznych ocenach klasyfikacyjnych z zajęć edukacyjnych i przewidywanej śródrocznej/rocznej ocenie klasyfikacyjn</w:t>
      </w:r>
      <w:r w:rsidR="005A732F" w:rsidRPr="001E7895">
        <w:rPr>
          <w:rFonts w:ascii="Times New Roman" w:hAnsi="Times New Roman"/>
          <w:sz w:val="24"/>
          <w:szCs w:val="24"/>
        </w:rPr>
        <w:t>ej</w:t>
      </w:r>
      <w:r w:rsidR="001E70D2" w:rsidRPr="001E7895">
        <w:rPr>
          <w:rFonts w:ascii="Times New Roman" w:hAnsi="Times New Roman"/>
          <w:sz w:val="24"/>
          <w:szCs w:val="24"/>
        </w:rPr>
        <w:t xml:space="preserve"> zachowania poprzez wpis oceny w dzienniku elektronicznym.</w:t>
      </w:r>
    </w:p>
    <w:p w14:paraId="5CCAA77A" w14:textId="5D8E07DB" w:rsidR="005A732F" w:rsidRPr="001E7895" w:rsidRDefault="005A732F"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Ocena przewidywana może być podwyższona lub obniżona stosownie do osiągnięć ucznia.</w:t>
      </w:r>
    </w:p>
    <w:p w14:paraId="3ECF9B7E" w14:textId="4B15BE22" w:rsidR="000F19F9" w:rsidRPr="001E7895" w:rsidRDefault="000F19F9" w:rsidP="00744810">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Informację o  przewidywanej negatywnej śródrocznej/rocznej ocenie klasyfikacyjnej lub braku możliwości dokonania klasyfikacji z zajęć edukacyjnych nauczyciel</w:t>
      </w:r>
      <w:r w:rsidR="00744810">
        <w:rPr>
          <w:rFonts w:ascii="Times New Roman" w:hAnsi="Times New Roman"/>
          <w:sz w:val="24"/>
          <w:szCs w:val="24"/>
        </w:rPr>
        <w:t xml:space="preserve"> wpisuje do dziennika na 30 dni </w:t>
      </w:r>
      <w:r w:rsidRPr="001E7895">
        <w:rPr>
          <w:rFonts w:ascii="Times New Roman" w:hAnsi="Times New Roman"/>
          <w:sz w:val="24"/>
          <w:szCs w:val="24"/>
        </w:rPr>
        <w:t>przed śródrocznym/roc</w:t>
      </w:r>
      <w:r w:rsidR="00F47E37">
        <w:rPr>
          <w:rFonts w:ascii="Times New Roman" w:hAnsi="Times New Roman"/>
          <w:sz w:val="24"/>
          <w:szCs w:val="24"/>
        </w:rPr>
        <w:t xml:space="preserve">znym klasyfikacyjnym zebraniem </w:t>
      </w:r>
      <w:r w:rsidR="00744810">
        <w:rPr>
          <w:rFonts w:ascii="Times New Roman" w:hAnsi="Times New Roman"/>
          <w:sz w:val="24"/>
          <w:szCs w:val="24"/>
        </w:rPr>
        <w:t>Rady P</w:t>
      </w:r>
      <w:r w:rsidRPr="001E7895">
        <w:rPr>
          <w:rFonts w:ascii="Times New Roman" w:hAnsi="Times New Roman"/>
          <w:sz w:val="24"/>
          <w:szCs w:val="24"/>
        </w:rPr>
        <w:t>edagogicznej.</w:t>
      </w:r>
    </w:p>
    <w:p w14:paraId="3D8CFEED" w14:textId="4BBDCD7A" w:rsidR="00B845C8" w:rsidRPr="001E7895" w:rsidRDefault="00313C27" w:rsidP="00744810">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Zamieszczenie </w:t>
      </w:r>
      <w:r w:rsidR="005A732F" w:rsidRPr="001E7895">
        <w:rPr>
          <w:rFonts w:ascii="Times New Roman" w:hAnsi="Times New Roman"/>
          <w:sz w:val="24"/>
          <w:szCs w:val="24"/>
        </w:rPr>
        <w:t>przewidywanej</w:t>
      </w:r>
      <w:r w:rsidRPr="001E7895">
        <w:rPr>
          <w:rFonts w:ascii="Times New Roman" w:hAnsi="Times New Roman"/>
          <w:sz w:val="24"/>
          <w:szCs w:val="24"/>
        </w:rPr>
        <w:t xml:space="preserve"> oceny w e-dzienniku uważa się za równoznaczne z powiadomieniem rodzica</w:t>
      </w:r>
      <w:r w:rsidR="009746A0" w:rsidRPr="001E7895">
        <w:rPr>
          <w:rFonts w:ascii="Times New Roman" w:hAnsi="Times New Roman"/>
          <w:sz w:val="24"/>
          <w:szCs w:val="24"/>
        </w:rPr>
        <w:t>. R</w:t>
      </w:r>
      <w:r w:rsidR="00B845C8" w:rsidRPr="001E7895">
        <w:rPr>
          <w:rFonts w:ascii="Times New Roman" w:hAnsi="Times New Roman"/>
          <w:sz w:val="24"/>
          <w:szCs w:val="24"/>
        </w:rPr>
        <w:t>odzic winien sam dążyć do zapoznania się z informacjami o przewidywanych ocenach za pośrednictwem dziennika elektronicznego, kontaktu z wychowawcą lub za pośrednictwem dziecka.</w:t>
      </w:r>
    </w:p>
    <w:p w14:paraId="651C8EE1" w14:textId="53FACF2C" w:rsidR="000F19F9" w:rsidRPr="001E7895" w:rsidRDefault="000F19F9"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Śródrocz</w:t>
      </w:r>
      <w:r w:rsidR="00C1304C" w:rsidRPr="001E7895">
        <w:rPr>
          <w:rFonts w:ascii="Times New Roman" w:hAnsi="Times New Roman"/>
          <w:sz w:val="24"/>
          <w:szCs w:val="24"/>
        </w:rPr>
        <w:t>ne/roczne oceny klasyfikacyjne</w:t>
      </w:r>
      <w:r w:rsidRPr="001E7895">
        <w:rPr>
          <w:rFonts w:ascii="Times New Roman" w:hAnsi="Times New Roman"/>
          <w:sz w:val="24"/>
          <w:szCs w:val="24"/>
        </w:rPr>
        <w:t xml:space="preserve"> oraz ocenę klasyfikacyjną z zachowania ustala się na 2 dni </w:t>
      </w:r>
      <w:r w:rsidR="005A732F" w:rsidRPr="001E7895">
        <w:rPr>
          <w:rFonts w:ascii="Times New Roman" w:hAnsi="Times New Roman"/>
          <w:sz w:val="24"/>
          <w:szCs w:val="24"/>
        </w:rPr>
        <w:t xml:space="preserve">przed </w:t>
      </w:r>
      <w:r w:rsidRPr="001E7895">
        <w:rPr>
          <w:rFonts w:ascii="Times New Roman" w:hAnsi="Times New Roman"/>
          <w:sz w:val="24"/>
          <w:szCs w:val="24"/>
        </w:rPr>
        <w:t>śródrocznym/roc</w:t>
      </w:r>
      <w:r w:rsidR="005A732F" w:rsidRPr="001E7895">
        <w:rPr>
          <w:rFonts w:ascii="Times New Roman" w:hAnsi="Times New Roman"/>
          <w:sz w:val="24"/>
          <w:szCs w:val="24"/>
        </w:rPr>
        <w:t>znym klasyfikacyjnym zebraniem Rady P</w:t>
      </w:r>
      <w:r w:rsidRPr="001E7895">
        <w:rPr>
          <w:rFonts w:ascii="Times New Roman" w:hAnsi="Times New Roman"/>
          <w:sz w:val="24"/>
          <w:szCs w:val="24"/>
        </w:rPr>
        <w:t>edagogicznej.</w:t>
      </w:r>
      <w:r w:rsidR="005A732F" w:rsidRPr="001E7895">
        <w:rPr>
          <w:rFonts w:ascii="Times New Roman" w:hAnsi="Times New Roman"/>
          <w:sz w:val="24"/>
          <w:szCs w:val="24"/>
        </w:rPr>
        <w:t xml:space="preserve"> Powiadomienie rodziców o ocenach klasyfikacyjnych odbywa się w sposób analogiczny do powiadomienia o ocenach przewidywanych.</w:t>
      </w:r>
    </w:p>
    <w:p w14:paraId="531F3909" w14:textId="77777777" w:rsidR="002E758D" w:rsidRPr="001E7895" w:rsidRDefault="002E758D" w:rsidP="001E7895">
      <w:pPr>
        <w:spacing w:after="0" w:line="360" w:lineRule="auto"/>
        <w:jc w:val="both"/>
        <w:rPr>
          <w:rFonts w:ascii="Times New Roman" w:hAnsi="Times New Roman"/>
          <w:sz w:val="24"/>
          <w:szCs w:val="24"/>
        </w:rPr>
      </w:pPr>
    </w:p>
    <w:p w14:paraId="6FDBE64F" w14:textId="6FADC3E0" w:rsidR="00D734DF" w:rsidRPr="006E4B6D" w:rsidRDefault="00D734DF" w:rsidP="001E7895">
      <w:pPr>
        <w:pStyle w:val="Nagwek2"/>
        <w:spacing w:before="0" w:line="360" w:lineRule="auto"/>
        <w:jc w:val="center"/>
        <w:rPr>
          <w:rFonts w:ascii="Times New Roman" w:eastAsia="Times New Roman" w:hAnsi="Times New Roman" w:cs="Times New Roman"/>
          <w:b/>
          <w:color w:val="auto"/>
          <w:sz w:val="24"/>
          <w:szCs w:val="24"/>
          <w:lang w:eastAsia="pl-PL"/>
        </w:rPr>
      </w:pPr>
      <w:bookmarkStart w:id="147" w:name="_Toc112770078"/>
      <w:r w:rsidRPr="006E4B6D">
        <w:rPr>
          <w:rFonts w:ascii="Times New Roman" w:eastAsia="Times New Roman" w:hAnsi="Times New Roman" w:cs="Times New Roman"/>
          <w:b/>
          <w:color w:val="auto"/>
          <w:sz w:val="24"/>
          <w:szCs w:val="24"/>
          <w:lang w:eastAsia="pl-PL"/>
        </w:rPr>
        <w:t xml:space="preserve">Rozdział </w:t>
      </w:r>
      <w:r w:rsidR="00C614D2" w:rsidRPr="006E4B6D">
        <w:rPr>
          <w:rFonts w:ascii="Times New Roman" w:eastAsia="Times New Roman" w:hAnsi="Times New Roman" w:cs="Times New Roman"/>
          <w:b/>
          <w:color w:val="auto"/>
          <w:sz w:val="24"/>
          <w:szCs w:val="24"/>
          <w:lang w:eastAsia="pl-PL"/>
        </w:rPr>
        <w:t>II</w:t>
      </w:r>
      <w:bookmarkEnd w:id="147"/>
    </w:p>
    <w:p w14:paraId="621F4EF2" w14:textId="77777777" w:rsidR="00D734DF" w:rsidRPr="006E4B6D" w:rsidRDefault="00D734DF" w:rsidP="001E7895">
      <w:pPr>
        <w:pStyle w:val="Nagwek2"/>
        <w:spacing w:before="0" w:line="360" w:lineRule="auto"/>
        <w:jc w:val="center"/>
        <w:rPr>
          <w:rFonts w:ascii="Times New Roman" w:eastAsia="Times New Roman" w:hAnsi="Times New Roman" w:cs="Times New Roman"/>
          <w:b/>
          <w:color w:val="auto"/>
          <w:sz w:val="24"/>
          <w:szCs w:val="24"/>
          <w:lang w:eastAsia="pl-PL"/>
        </w:rPr>
      </w:pPr>
      <w:bookmarkStart w:id="148" w:name="_Toc112770079"/>
      <w:r w:rsidRPr="006E4B6D">
        <w:rPr>
          <w:rFonts w:ascii="Times New Roman" w:eastAsia="Times New Roman" w:hAnsi="Times New Roman" w:cs="Times New Roman"/>
          <w:b/>
          <w:color w:val="auto"/>
          <w:sz w:val="24"/>
          <w:szCs w:val="24"/>
          <w:lang w:eastAsia="pl-PL"/>
        </w:rPr>
        <w:t>Ocenianie uczniów w klasach I-III</w:t>
      </w:r>
      <w:bookmarkEnd w:id="148"/>
    </w:p>
    <w:p w14:paraId="662489A1" w14:textId="77777777" w:rsidR="00D734DF" w:rsidRPr="006E4B6D" w:rsidRDefault="00D734DF" w:rsidP="001E7895">
      <w:pPr>
        <w:autoSpaceDE w:val="0"/>
        <w:spacing w:after="0" w:line="360" w:lineRule="auto"/>
        <w:ind w:left="567"/>
        <w:jc w:val="center"/>
        <w:textAlignment w:val="auto"/>
        <w:rPr>
          <w:rFonts w:ascii="Times New Roman" w:eastAsia="Times New Roman" w:hAnsi="Times New Roman"/>
          <w:b/>
          <w:sz w:val="24"/>
          <w:szCs w:val="24"/>
          <w:lang w:eastAsia="pl-PL"/>
        </w:rPr>
      </w:pPr>
    </w:p>
    <w:p w14:paraId="22C0DF06" w14:textId="0ABD2E22" w:rsidR="00D734DF" w:rsidRPr="006E4B6D" w:rsidRDefault="00D734DF" w:rsidP="001E7895">
      <w:pPr>
        <w:pStyle w:val="Nagwek3"/>
        <w:spacing w:before="0" w:line="360" w:lineRule="auto"/>
        <w:jc w:val="center"/>
        <w:rPr>
          <w:rFonts w:ascii="Times New Roman" w:eastAsia="Times New Roman" w:hAnsi="Times New Roman" w:cs="Times New Roman"/>
          <w:b/>
          <w:color w:val="auto"/>
          <w:lang w:eastAsia="pl-PL"/>
        </w:rPr>
      </w:pPr>
      <w:bookmarkStart w:id="149" w:name="_Toc112770080"/>
      <w:r w:rsidRPr="006E4B6D">
        <w:rPr>
          <w:rFonts w:ascii="Times New Roman" w:eastAsia="Times New Roman" w:hAnsi="Times New Roman" w:cs="Times New Roman"/>
          <w:b/>
          <w:color w:val="auto"/>
          <w:lang w:eastAsia="pl-PL"/>
        </w:rPr>
        <w:t xml:space="preserve">§ </w:t>
      </w:r>
      <w:r w:rsidR="00C614D2" w:rsidRPr="006E4B6D">
        <w:rPr>
          <w:rFonts w:ascii="Times New Roman" w:eastAsia="Times New Roman" w:hAnsi="Times New Roman" w:cs="Times New Roman"/>
          <w:b/>
          <w:color w:val="auto"/>
          <w:lang w:eastAsia="pl-PL"/>
        </w:rPr>
        <w:t>1</w:t>
      </w:r>
      <w:r w:rsidRPr="006E4B6D">
        <w:rPr>
          <w:rFonts w:ascii="Times New Roman" w:eastAsia="Times New Roman" w:hAnsi="Times New Roman" w:cs="Times New Roman"/>
          <w:b/>
          <w:color w:val="auto"/>
          <w:lang w:eastAsia="pl-PL"/>
        </w:rPr>
        <w:t>.</w:t>
      </w:r>
      <w:r w:rsidR="00C614D2" w:rsidRPr="006E4B6D">
        <w:rPr>
          <w:rFonts w:ascii="Times New Roman" w:eastAsia="Times New Roman" w:hAnsi="Times New Roman" w:cs="Times New Roman"/>
          <w:b/>
          <w:color w:val="auto"/>
          <w:lang w:eastAsia="pl-PL"/>
        </w:rPr>
        <w:t xml:space="preserve"> Zasady oceniania</w:t>
      </w:r>
      <w:bookmarkEnd w:id="149"/>
    </w:p>
    <w:p w14:paraId="5C38B47B" w14:textId="77777777" w:rsidR="00F475F2" w:rsidRPr="001E7895" w:rsidRDefault="00F475F2" w:rsidP="001E7895">
      <w:pPr>
        <w:pStyle w:val="NormalnyWeb"/>
        <w:numPr>
          <w:ilvl w:val="0"/>
          <w:numId w:val="90"/>
        </w:numPr>
        <w:spacing w:before="0" w:after="0" w:line="360" w:lineRule="auto"/>
        <w:ind w:left="426" w:hanging="426"/>
      </w:pPr>
      <w:r w:rsidRPr="001E7895">
        <w:t xml:space="preserve">W klasach I-III oceny bieżące są ocenami </w:t>
      </w:r>
      <w:r w:rsidR="000672BB" w:rsidRPr="001E7895">
        <w:t xml:space="preserve">opisowymi lub </w:t>
      </w:r>
      <w:r w:rsidRPr="001E7895">
        <w:t>punktowymi według następującej skali:</w:t>
      </w:r>
    </w:p>
    <w:p w14:paraId="0670C195" w14:textId="77777777" w:rsidR="00F475F2" w:rsidRPr="001E7895" w:rsidRDefault="00F475F2" w:rsidP="001E7895">
      <w:pPr>
        <w:pStyle w:val="NormalnyWeb"/>
        <w:spacing w:before="0" w:after="0" w:line="360" w:lineRule="auto"/>
        <w:ind w:left="709"/>
      </w:pPr>
      <w:r w:rsidRPr="001E7895">
        <w:rPr>
          <w:i/>
        </w:rPr>
        <w:t>6p</w:t>
      </w:r>
      <w:r w:rsidRPr="001E7895">
        <w:t>. – Doskonale opanował wiedzę i umiejętności określone programem nauczania</w:t>
      </w:r>
    </w:p>
    <w:p w14:paraId="2EBF1E03" w14:textId="77777777" w:rsidR="00F475F2" w:rsidRPr="001E7895" w:rsidRDefault="00F475F2" w:rsidP="001E7895">
      <w:pPr>
        <w:pStyle w:val="NormalnyWeb"/>
        <w:spacing w:before="0" w:after="0" w:line="360" w:lineRule="auto"/>
        <w:ind w:left="709"/>
      </w:pPr>
      <w:r w:rsidRPr="001E7895">
        <w:rPr>
          <w:i/>
        </w:rPr>
        <w:t>5p</w:t>
      </w:r>
      <w:r w:rsidRPr="001E7895">
        <w:t>. - Bardzo dobrze opanował wiedzę i umiejętności określone programem nauczania</w:t>
      </w:r>
    </w:p>
    <w:p w14:paraId="74EF2B5C" w14:textId="77777777" w:rsidR="00F475F2" w:rsidRPr="001E7895" w:rsidRDefault="00F475F2" w:rsidP="001E7895">
      <w:pPr>
        <w:pStyle w:val="NormalnyWeb"/>
        <w:spacing w:before="0" w:after="0" w:line="360" w:lineRule="auto"/>
        <w:ind w:left="709"/>
      </w:pPr>
      <w:r w:rsidRPr="001E7895">
        <w:rPr>
          <w:i/>
        </w:rPr>
        <w:t>4p</w:t>
      </w:r>
      <w:r w:rsidRPr="001E7895">
        <w:t>. - Dobrze opanował umiejętności i wiadomości, potrafi samodzielnie rozwiązać stawiane przed nim zadania</w:t>
      </w:r>
    </w:p>
    <w:p w14:paraId="165F5333" w14:textId="77777777" w:rsidR="00F475F2" w:rsidRPr="001E7895" w:rsidRDefault="00F475F2" w:rsidP="001E7895">
      <w:pPr>
        <w:pStyle w:val="NormalnyWeb"/>
        <w:spacing w:before="0" w:after="0" w:line="360" w:lineRule="auto"/>
        <w:ind w:left="709"/>
      </w:pPr>
      <w:r w:rsidRPr="001E7895">
        <w:rPr>
          <w:i/>
        </w:rPr>
        <w:t>3p</w:t>
      </w:r>
      <w:r w:rsidRPr="001E7895">
        <w:t>. - Wystarczająco opanował podstawowe wiadomości i umiejętności pozwalające na zrozumienie najważniejszych zagadnień</w:t>
      </w:r>
    </w:p>
    <w:p w14:paraId="620778DB" w14:textId="77777777" w:rsidR="00F475F2" w:rsidRPr="001E7895" w:rsidRDefault="00F475F2" w:rsidP="001E7895">
      <w:pPr>
        <w:pStyle w:val="NormalnyWeb"/>
        <w:spacing w:before="0" w:after="0" w:line="360" w:lineRule="auto"/>
        <w:ind w:left="709"/>
      </w:pPr>
      <w:r w:rsidRPr="001E7895">
        <w:rPr>
          <w:i/>
        </w:rPr>
        <w:t>2p</w:t>
      </w:r>
      <w:r w:rsidRPr="001E7895">
        <w:t>. - Posiada poważne braki w wiadomościach i umiejętnościach, pracuje z pomocą nauczyciela</w:t>
      </w:r>
    </w:p>
    <w:p w14:paraId="53B465A4" w14:textId="77777777" w:rsidR="00F475F2" w:rsidRPr="001E7895" w:rsidRDefault="00F475F2" w:rsidP="001E7895">
      <w:pPr>
        <w:pStyle w:val="NormalnyWeb"/>
        <w:spacing w:before="0" w:after="0" w:line="360" w:lineRule="auto"/>
        <w:ind w:left="709"/>
      </w:pPr>
      <w:r w:rsidRPr="001E7895">
        <w:rPr>
          <w:i/>
        </w:rPr>
        <w:t>1p</w:t>
      </w:r>
      <w:r w:rsidRPr="001E7895">
        <w:t>. - Nie opanował podstawowych wiadomości i umiejętności</w:t>
      </w:r>
    </w:p>
    <w:p w14:paraId="4AAC16A0" w14:textId="68C07FA1" w:rsidR="0062678E" w:rsidRPr="001E7895" w:rsidRDefault="0062678E" w:rsidP="001E7895">
      <w:pPr>
        <w:pStyle w:val="NormalnyWeb"/>
        <w:spacing w:before="0" w:after="0" w:line="360" w:lineRule="auto"/>
        <w:ind w:left="426" w:firstLine="60"/>
      </w:pPr>
      <w:r w:rsidRPr="001E7895">
        <w:t xml:space="preserve">O sposobie oceniania </w:t>
      </w:r>
      <w:r w:rsidR="005A732F" w:rsidRPr="001E7895">
        <w:t>bieżącego nauczyciel informuje D</w:t>
      </w:r>
      <w:r w:rsidRPr="001E7895">
        <w:t>yrektora oraz rodziców</w:t>
      </w:r>
      <w:r w:rsidR="000672BB" w:rsidRPr="001E7895">
        <w:t xml:space="preserve"> na początku roku szkolnego.</w:t>
      </w:r>
    </w:p>
    <w:p w14:paraId="46ECCDFE" w14:textId="77777777" w:rsidR="00F475F2" w:rsidRPr="001E7895" w:rsidRDefault="00F475F2" w:rsidP="001E7895">
      <w:pPr>
        <w:pStyle w:val="NormalnyWeb"/>
        <w:spacing w:before="0" w:after="0" w:line="360" w:lineRule="auto"/>
        <w:ind w:left="426"/>
      </w:pPr>
      <w:r w:rsidRPr="001E7895">
        <w:t>Śródroczne i roczne oceny klasyfikacyjne z obowiązkowych i dodatkowych zajęć edukacyjnych, a także śródroczna i roczna ocena klasyfikacyjna zachowania są ocenami opisowymi.</w:t>
      </w:r>
    </w:p>
    <w:p w14:paraId="05A76943" w14:textId="77777777" w:rsidR="00D734DF" w:rsidRPr="001E7895" w:rsidRDefault="00D734DF" w:rsidP="001E7895">
      <w:pPr>
        <w:pStyle w:val="Akapitzlist"/>
        <w:numPr>
          <w:ilvl w:val="0"/>
          <w:numId w:val="90"/>
        </w:numPr>
        <w:autoSpaceDE w:val="0"/>
        <w:spacing w:after="0" w:line="360" w:lineRule="auto"/>
        <w:ind w:left="426" w:hanging="426"/>
        <w:jc w:val="both"/>
        <w:textAlignment w:val="auto"/>
        <w:rPr>
          <w:rFonts w:ascii="Times New Roman" w:eastAsia="Times New Roman" w:hAnsi="Times New Roman"/>
          <w:sz w:val="24"/>
          <w:szCs w:val="24"/>
          <w:lang w:eastAsia="pl-PL"/>
        </w:rPr>
      </w:pPr>
      <w:r w:rsidRPr="001E7895">
        <w:rPr>
          <w:rFonts w:ascii="Times New Roman" w:hAnsi="Times New Roman"/>
          <w:bCs/>
          <w:sz w:val="24"/>
          <w:szCs w:val="24"/>
        </w:rPr>
        <w:t>Ocena z religii i etyki wyrażona  jest w postaci stopnia (celujący, bardzo dobry, dobry, dostateczny, dopuszczający i niedostateczny) na podstawie skali wymagań opracowanej przez nauczyciela uczącego.</w:t>
      </w:r>
    </w:p>
    <w:p w14:paraId="235DA618" w14:textId="77777777" w:rsidR="002079B7" w:rsidRDefault="002079B7" w:rsidP="001E7895">
      <w:pPr>
        <w:pStyle w:val="Nagwek2"/>
        <w:spacing w:before="0" w:line="360" w:lineRule="auto"/>
        <w:jc w:val="center"/>
        <w:rPr>
          <w:rFonts w:ascii="Times New Roman" w:hAnsi="Times New Roman" w:cs="Times New Roman"/>
          <w:color w:val="auto"/>
          <w:sz w:val="24"/>
          <w:szCs w:val="24"/>
        </w:rPr>
      </w:pPr>
    </w:p>
    <w:p w14:paraId="027DD69B" w14:textId="68D29D7A" w:rsidR="00D734DF" w:rsidRPr="002079B7" w:rsidRDefault="00D734DF" w:rsidP="001E7895">
      <w:pPr>
        <w:pStyle w:val="Nagwek2"/>
        <w:spacing w:before="0" w:line="360" w:lineRule="auto"/>
        <w:jc w:val="center"/>
        <w:rPr>
          <w:rFonts w:ascii="Times New Roman" w:hAnsi="Times New Roman" w:cs="Times New Roman"/>
          <w:b/>
          <w:color w:val="auto"/>
          <w:sz w:val="24"/>
          <w:szCs w:val="24"/>
        </w:rPr>
      </w:pPr>
      <w:bookmarkStart w:id="150" w:name="_Toc112770081"/>
      <w:r w:rsidRPr="002079B7">
        <w:rPr>
          <w:rFonts w:ascii="Times New Roman" w:hAnsi="Times New Roman" w:cs="Times New Roman"/>
          <w:b/>
          <w:color w:val="auto"/>
          <w:sz w:val="24"/>
          <w:szCs w:val="24"/>
        </w:rPr>
        <w:t xml:space="preserve">Rozdział </w:t>
      </w:r>
      <w:r w:rsidR="00C614D2" w:rsidRPr="002079B7">
        <w:rPr>
          <w:rFonts w:ascii="Times New Roman" w:hAnsi="Times New Roman" w:cs="Times New Roman"/>
          <w:b/>
          <w:color w:val="auto"/>
          <w:sz w:val="24"/>
          <w:szCs w:val="24"/>
        </w:rPr>
        <w:t>III</w:t>
      </w:r>
      <w:bookmarkEnd w:id="150"/>
    </w:p>
    <w:p w14:paraId="309EB2AE" w14:textId="77777777" w:rsidR="00D734DF" w:rsidRPr="002079B7" w:rsidRDefault="00D734DF" w:rsidP="001E7895">
      <w:pPr>
        <w:pStyle w:val="Nagwek2"/>
        <w:spacing w:before="0" w:line="360" w:lineRule="auto"/>
        <w:jc w:val="center"/>
        <w:rPr>
          <w:rFonts w:ascii="Times New Roman" w:hAnsi="Times New Roman" w:cs="Times New Roman"/>
          <w:b/>
          <w:color w:val="auto"/>
          <w:sz w:val="24"/>
          <w:szCs w:val="24"/>
        </w:rPr>
      </w:pPr>
      <w:bookmarkStart w:id="151" w:name="_Toc112770082"/>
      <w:r w:rsidRPr="002079B7">
        <w:rPr>
          <w:rFonts w:ascii="Times New Roman" w:hAnsi="Times New Roman" w:cs="Times New Roman"/>
          <w:b/>
          <w:color w:val="auto"/>
          <w:sz w:val="24"/>
          <w:szCs w:val="24"/>
        </w:rPr>
        <w:t>Ocenianie uczniów w klasach IV-VIII</w:t>
      </w:r>
      <w:bookmarkEnd w:id="151"/>
    </w:p>
    <w:p w14:paraId="533983CB" w14:textId="77777777" w:rsidR="00E9039A" w:rsidRPr="002079B7" w:rsidRDefault="00E9039A" w:rsidP="001E7895">
      <w:pPr>
        <w:pStyle w:val="ZARTzmartartykuempunktem"/>
        <w:ind w:left="360" w:firstLine="0"/>
        <w:jc w:val="center"/>
        <w:rPr>
          <w:rFonts w:ascii="Times New Roman" w:hAnsi="Times New Roman" w:cs="Times New Roman"/>
          <w:b/>
          <w:szCs w:val="24"/>
        </w:rPr>
      </w:pPr>
    </w:p>
    <w:p w14:paraId="6081F7A2" w14:textId="134E6865" w:rsidR="00F80DA2" w:rsidRPr="002079B7" w:rsidRDefault="00F80DA2" w:rsidP="001E7895">
      <w:pPr>
        <w:pStyle w:val="Nagwek3"/>
        <w:spacing w:before="0" w:line="360" w:lineRule="auto"/>
        <w:jc w:val="center"/>
        <w:rPr>
          <w:rFonts w:ascii="Times New Roman" w:hAnsi="Times New Roman" w:cs="Times New Roman"/>
          <w:b/>
          <w:color w:val="auto"/>
        </w:rPr>
      </w:pPr>
      <w:bookmarkStart w:id="152" w:name="_Toc112770083"/>
      <w:r w:rsidRPr="002079B7">
        <w:rPr>
          <w:rFonts w:ascii="Times New Roman" w:hAnsi="Times New Roman" w:cs="Times New Roman"/>
          <w:b/>
          <w:color w:val="auto"/>
        </w:rPr>
        <w:t xml:space="preserve">§ </w:t>
      </w:r>
      <w:r w:rsidR="005A732F" w:rsidRPr="002079B7">
        <w:rPr>
          <w:rFonts w:ascii="Times New Roman" w:hAnsi="Times New Roman" w:cs="Times New Roman"/>
          <w:b/>
          <w:color w:val="auto"/>
        </w:rPr>
        <w:t>1</w:t>
      </w:r>
      <w:r w:rsidRPr="002079B7">
        <w:rPr>
          <w:rFonts w:ascii="Times New Roman" w:hAnsi="Times New Roman" w:cs="Times New Roman"/>
          <w:b/>
          <w:color w:val="auto"/>
        </w:rPr>
        <w:t>.</w:t>
      </w:r>
      <w:r w:rsidR="00464FF8" w:rsidRPr="002079B7">
        <w:rPr>
          <w:rFonts w:ascii="Times New Roman" w:hAnsi="Times New Roman" w:cs="Times New Roman"/>
          <w:b/>
          <w:color w:val="auto"/>
        </w:rPr>
        <w:t xml:space="preserve"> Zasady oceniania</w:t>
      </w:r>
      <w:bookmarkEnd w:id="152"/>
    </w:p>
    <w:p w14:paraId="7505E979" w14:textId="77777777" w:rsidR="00D734DF" w:rsidRPr="001E7895" w:rsidRDefault="00D734DF" w:rsidP="001E7895">
      <w:pPr>
        <w:numPr>
          <w:ilvl w:val="0"/>
          <w:numId w:val="7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Oceny cząstkowe, klasyfikacyjne (śródroczne i roczne) ustala się w stopniach według następującej skali:</w:t>
      </w:r>
    </w:p>
    <w:p w14:paraId="7EDACF2C"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6 - stopień celujący – ocena pozytywna</w:t>
      </w:r>
    </w:p>
    <w:p w14:paraId="2B4AD3E1"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5 - stopień bardzo dobry – ocena pozytywna</w:t>
      </w:r>
    </w:p>
    <w:p w14:paraId="70AF332E"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4 - stopień dobry – ocena pozytywna</w:t>
      </w:r>
    </w:p>
    <w:p w14:paraId="0C4B60C1"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3 - stopień dostateczny – ocena pozytywna</w:t>
      </w:r>
    </w:p>
    <w:p w14:paraId="42CB7519" w14:textId="77777777" w:rsidR="00D734DF" w:rsidRPr="001E7895" w:rsidRDefault="00DC675C" w:rsidP="001E7895">
      <w:pPr>
        <w:spacing w:after="0" w:line="360" w:lineRule="auto"/>
        <w:ind w:firstLine="426"/>
        <w:jc w:val="both"/>
        <w:rPr>
          <w:rFonts w:ascii="Times New Roman" w:hAnsi="Times New Roman"/>
          <w:bCs/>
          <w:sz w:val="24"/>
          <w:szCs w:val="24"/>
        </w:rPr>
      </w:pPr>
      <w:r w:rsidRPr="001E7895">
        <w:rPr>
          <w:rFonts w:ascii="Times New Roman" w:hAnsi="Times New Roman"/>
          <w:bCs/>
          <w:sz w:val="24"/>
          <w:szCs w:val="24"/>
        </w:rPr>
        <w:t xml:space="preserve">2 </w:t>
      </w:r>
      <w:r w:rsidR="00D734DF" w:rsidRPr="001E7895">
        <w:rPr>
          <w:rFonts w:ascii="Times New Roman" w:hAnsi="Times New Roman"/>
          <w:bCs/>
          <w:sz w:val="24"/>
          <w:szCs w:val="24"/>
        </w:rPr>
        <w:t>- stopień dopuszczający – ocena pozytywna</w:t>
      </w:r>
    </w:p>
    <w:p w14:paraId="125827A3" w14:textId="77777777" w:rsidR="00D734DF" w:rsidRPr="001E7895" w:rsidRDefault="00DC675C" w:rsidP="001E7895">
      <w:pPr>
        <w:spacing w:after="0" w:line="360" w:lineRule="auto"/>
        <w:ind w:firstLine="426"/>
        <w:jc w:val="both"/>
        <w:rPr>
          <w:rFonts w:ascii="Times New Roman" w:hAnsi="Times New Roman"/>
          <w:bCs/>
          <w:sz w:val="24"/>
          <w:szCs w:val="24"/>
        </w:rPr>
      </w:pPr>
      <w:r w:rsidRPr="001E7895">
        <w:rPr>
          <w:rFonts w:ascii="Times New Roman" w:hAnsi="Times New Roman"/>
          <w:bCs/>
          <w:sz w:val="24"/>
          <w:szCs w:val="24"/>
        </w:rPr>
        <w:t xml:space="preserve">1 </w:t>
      </w:r>
      <w:r w:rsidR="00D734DF" w:rsidRPr="001E7895">
        <w:rPr>
          <w:rFonts w:ascii="Times New Roman" w:hAnsi="Times New Roman"/>
          <w:bCs/>
          <w:sz w:val="24"/>
          <w:szCs w:val="24"/>
        </w:rPr>
        <w:t>- stopień niedostateczny- ocena negatywna</w:t>
      </w:r>
    </w:p>
    <w:p w14:paraId="5AF54CBD" w14:textId="74F59413" w:rsidR="00EB06FE" w:rsidRPr="001E7895" w:rsidRDefault="00D734DF" w:rsidP="001E7895">
      <w:pPr>
        <w:numPr>
          <w:ilvl w:val="0"/>
          <w:numId w:val="7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w:t>
      </w:r>
      <w:r w:rsidR="00E21795">
        <w:rPr>
          <w:rFonts w:ascii="Times New Roman" w:hAnsi="Times New Roman"/>
          <w:bCs/>
          <w:sz w:val="24"/>
          <w:szCs w:val="24"/>
        </w:rPr>
        <w:t>bok o</w:t>
      </w:r>
      <w:r w:rsidRPr="001E7895">
        <w:rPr>
          <w:rFonts w:ascii="Times New Roman" w:hAnsi="Times New Roman"/>
          <w:bCs/>
          <w:sz w:val="24"/>
          <w:szCs w:val="24"/>
        </w:rPr>
        <w:t>cen</w:t>
      </w:r>
      <w:r w:rsidR="00E21795">
        <w:rPr>
          <w:rFonts w:ascii="Times New Roman" w:hAnsi="Times New Roman"/>
          <w:bCs/>
          <w:sz w:val="24"/>
          <w:szCs w:val="24"/>
        </w:rPr>
        <w:t>y</w:t>
      </w:r>
      <w:r w:rsidRPr="001E7895">
        <w:rPr>
          <w:rFonts w:ascii="Times New Roman" w:hAnsi="Times New Roman"/>
          <w:bCs/>
          <w:sz w:val="24"/>
          <w:szCs w:val="24"/>
        </w:rPr>
        <w:t xml:space="preserve"> cząstkow</w:t>
      </w:r>
      <w:r w:rsidR="00E21795">
        <w:rPr>
          <w:rFonts w:ascii="Times New Roman" w:hAnsi="Times New Roman"/>
          <w:bCs/>
          <w:sz w:val="24"/>
          <w:szCs w:val="24"/>
        </w:rPr>
        <w:t>ej</w:t>
      </w:r>
      <w:r w:rsidRPr="001E7895">
        <w:rPr>
          <w:rFonts w:ascii="Times New Roman" w:hAnsi="Times New Roman"/>
          <w:bCs/>
          <w:sz w:val="24"/>
          <w:szCs w:val="24"/>
        </w:rPr>
        <w:t xml:space="preserve"> od dopuszczającej do bardzo dobrej może </w:t>
      </w:r>
      <w:r w:rsidR="00E21795">
        <w:rPr>
          <w:rFonts w:ascii="Times New Roman" w:hAnsi="Times New Roman"/>
          <w:bCs/>
          <w:sz w:val="24"/>
          <w:szCs w:val="24"/>
        </w:rPr>
        <w:t>widnieć</w:t>
      </w:r>
      <w:r w:rsidRPr="001E7895">
        <w:rPr>
          <w:rFonts w:ascii="Times New Roman" w:hAnsi="Times New Roman"/>
          <w:bCs/>
          <w:sz w:val="24"/>
          <w:szCs w:val="24"/>
        </w:rPr>
        <w:t xml:space="preserve"> znak</w:t>
      </w:r>
      <w:r w:rsidR="00E21795">
        <w:rPr>
          <w:rFonts w:ascii="Times New Roman" w:hAnsi="Times New Roman"/>
          <w:bCs/>
          <w:sz w:val="24"/>
          <w:szCs w:val="24"/>
        </w:rPr>
        <w:t xml:space="preserve"> </w:t>
      </w:r>
      <w:r w:rsidRPr="001E7895">
        <w:rPr>
          <w:rFonts w:ascii="Times New Roman" w:hAnsi="Times New Roman"/>
          <w:bCs/>
          <w:sz w:val="24"/>
          <w:szCs w:val="24"/>
        </w:rPr>
        <w:t>( - ), jeżeli uczeń w stopniu nieznacznym nie spełnił wymagań na daną ocenę lub znak ( + ), jeżeli uczeń nieznacznie przekroczył te wymagania.</w:t>
      </w:r>
    </w:p>
    <w:p w14:paraId="4C1BC651" w14:textId="77777777" w:rsidR="00B21D36" w:rsidRPr="001E7895" w:rsidRDefault="00B21D36" w:rsidP="001E7895">
      <w:pPr>
        <w:numPr>
          <w:ilvl w:val="0"/>
          <w:numId w:val="73"/>
        </w:numPr>
        <w:suppressAutoHyphens w:val="0"/>
        <w:spacing w:after="0" w:line="360" w:lineRule="auto"/>
        <w:ind w:left="426" w:hanging="42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Ustala się następujące ogólne kryteria stopni: </w:t>
      </w:r>
    </w:p>
    <w:p w14:paraId="6093F5FA" w14:textId="75EB9D22" w:rsidR="00B21D36" w:rsidRPr="001E7895" w:rsidRDefault="00B21D36" w:rsidP="001E7895">
      <w:pPr>
        <w:suppressAutoHyphens w:val="0"/>
        <w:spacing w:after="0" w:line="360" w:lineRule="auto"/>
        <w:ind w:left="284" w:firstLine="567"/>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3.1. stopień celujący otrzymuje uczeń, którego wiadomości i umiejętności wskazują na doskonałe opanowanie wymagań edukacyjnych, często wykraczające poza podstawę programową, czyli: </w:t>
      </w:r>
    </w:p>
    <w:p w14:paraId="27506EE2"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samodzielnie i twórczo rozwija własne uzdolnienia; </w:t>
      </w:r>
    </w:p>
    <w:p w14:paraId="53BA9FA1"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biegle posługuje się zdobytymi wiadomościami w rozwiązywaniu problemów teoretycznych lub praktycznych w ramach podstawy programowej danej klasy, proponuje twórcze rozwiązania; </w:t>
      </w:r>
    </w:p>
    <w:p w14:paraId="398AC0ED"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rozwiązuje zadania bezbłędnie, w sposób kreatywny;</w:t>
      </w:r>
    </w:p>
    <w:p w14:paraId="1B180AFB"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korzysta z nowości informacyjnych, potrafi kojarzyć i łączyć wiadomości z różnych dziedzin, korzysta z wielu sposobów pracy;</w:t>
      </w:r>
    </w:p>
    <w:p w14:paraId="046A1295"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kojarzyć i łączyć wiadomości z różnych dziedzin życia;</w:t>
      </w:r>
    </w:p>
    <w:p w14:paraId="745797F8"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wyróżnia się samodzielnością i inicjatywą w przygotowaniu materiałów na lekcje;</w:t>
      </w:r>
    </w:p>
    <w:p w14:paraId="5F6E0DFC"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bardzo aktywny i samodzielny;</w:t>
      </w:r>
    </w:p>
    <w:p w14:paraId="1C1B775B"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podejmuje rolę lidera grupy;</w:t>
      </w:r>
    </w:p>
    <w:p w14:paraId="64BEACBB"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efektywnie zaplanować pracę w zespole, umiejętnie podejmować decyzje, interpretować wyniki, odnajdywać i porządkować informacje, zastosować umiejętności w różnych sytuacjach.</w:t>
      </w:r>
    </w:p>
    <w:p w14:paraId="01F57780" w14:textId="77777777" w:rsidR="00B21D36" w:rsidRPr="001E7895" w:rsidRDefault="00B21D36" w:rsidP="001E7895">
      <w:pPr>
        <w:numPr>
          <w:ilvl w:val="0"/>
          <w:numId w:val="181"/>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osiąga sukcesy w konkursach i olimpiadach przedmiotowych, zawodach sportowych i innych,  na szczeblu rejonowym i wojewódzkim.</w:t>
      </w:r>
    </w:p>
    <w:p w14:paraId="40F61CC0" w14:textId="124B82F5" w:rsidR="00B21D36" w:rsidRPr="001E7895" w:rsidRDefault="00B21D36" w:rsidP="001E7895">
      <w:pPr>
        <w:suppressAutoHyphens w:val="0"/>
        <w:spacing w:after="0" w:line="360" w:lineRule="auto"/>
        <w:ind w:left="284" w:firstLine="567"/>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3.2. stopień bardzo dobry otrzymuje uczeń, który opanował treści i umiejętności określone na poziomie bardzo dobrym, czyli:</w:t>
      </w:r>
    </w:p>
    <w:p w14:paraId="3CB9D4E2"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opanował pełny zakres wiedzy i umiejętności określony podstawą programową przedmiotu w danej klasie;</w:t>
      </w:r>
    </w:p>
    <w:p w14:paraId="4028B87F"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sprawnie posługuje się zdobytymi wiadomościami, rozwiązuje samodzielnie problemy teoretyczne i praktyczne ujęte podstawą programową;</w:t>
      </w:r>
    </w:p>
    <w:p w14:paraId="753AA42B"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zastosować posiadaną wiedzę i umiejętności do rozwiązania zadań problemów w nowych sytuacjach;</w:t>
      </w:r>
    </w:p>
    <w:p w14:paraId="65B90320"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 łatwością wyszukuje potrzebne informacje;</w:t>
      </w:r>
    </w:p>
    <w:p w14:paraId="05B9C60F"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samodzielnie rozwiązuje zadania i problemy w różnych sytuacjach;</w:t>
      </w:r>
    </w:p>
    <w:p w14:paraId="42EFE259"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bardzo aktywny na lekcjach;</w:t>
      </w:r>
    </w:p>
    <w:p w14:paraId="07CB5351"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współpracować w grupie zarówno jako lider, jak i partner, wyciągać   wnioski, różnicować ważność informacji, wybrać własny sposób uczenia się.</w:t>
      </w:r>
    </w:p>
    <w:p w14:paraId="1E47FBE1"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zaplanować swoją pracę.</w:t>
      </w:r>
    </w:p>
    <w:p w14:paraId="4A96BC15" w14:textId="0B135C40" w:rsidR="00B21D36" w:rsidRPr="001E7895" w:rsidRDefault="00B21D36" w:rsidP="001E7895">
      <w:pPr>
        <w:pStyle w:val="Akapitzlist"/>
        <w:numPr>
          <w:ilvl w:val="1"/>
          <w:numId w:val="25"/>
        </w:numPr>
        <w:suppressAutoHyphens w:val="0"/>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stopień dobry otrzymuje uczeń, który opanował podstawę programową, czyli: </w:t>
      </w:r>
    </w:p>
    <w:p w14:paraId="13BA473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poprawnie stosuje wiedzę i umiejętności; </w:t>
      </w:r>
    </w:p>
    <w:p w14:paraId="6C4A33A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rozwiązuje samodzielnie typowe zadania teoretyczne i praktyczne z elementami    problemowymi;</w:t>
      </w:r>
    </w:p>
    <w:p w14:paraId="75ABD252"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pracując w grupie, podejmuje próby samodzielnego rozwiązywania problemów;</w:t>
      </w:r>
    </w:p>
    <w:p w14:paraId="5BB0996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opracowuje temat w sposób wyczerpujący;</w:t>
      </w:r>
    </w:p>
    <w:p w14:paraId="20F93FB6"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chętnie zabiera głos na każdy temat;</w:t>
      </w:r>
    </w:p>
    <w:p w14:paraId="150DED4E" w14:textId="263AAE1E"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aktywny na zajęciach.</w:t>
      </w:r>
    </w:p>
    <w:p w14:paraId="5255880D" w14:textId="6ECE633E" w:rsidR="00B21D36" w:rsidRPr="001E7895" w:rsidRDefault="00B21D36"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stopień dostateczny otrzymuje uczeń, który opanował podstawę programową w stopniu dostatecznym, czyli:</w:t>
      </w:r>
    </w:p>
    <w:p w14:paraId="365135D6"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opanował wiadomości i umiejętności umożliwiające świadome osiąganie postępów w dalszym uczeniu się;</w:t>
      </w:r>
    </w:p>
    <w:p w14:paraId="648B27C9"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samodzielnie  lub z pomocą nauczyciela wykonuje powierzone mu proste zadania teoretyczne i praktyczne;</w:t>
      </w:r>
    </w:p>
    <w:p w14:paraId="69D2AF2D"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próbuje zabierać głos na dany temat; </w:t>
      </w:r>
    </w:p>
    <w:p w14:paraId="219515DD" w14:textId="52973B25"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współpracuje w grupie, potrafi objaśnić niektóre wyniki pracy, logicznie je uporządkować.</w:t>
      </w:r>
    </w:p>
    <w:p w14:paraId="6F747588" w14:textId="1D843F8E" w:rsidR="00B21D36" w:rsidRPr="001E7895" w:rsidRDefault="00053CE4"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w:t>
      </w:r>
      <w:r w:rsidR="00B21D36" w:rsidRPr="001E7895">
        <w:rPr>
          <w:rFonts w:ascii="Times New Roman" w:eastAsia="Times New Roman" w:hAnsi="Times New Roman"/>
          <w:sz w:val="24"/>
          <w:szCs w:val="24"/>
          <w:lang w:eastAsia="pl-PL"/>
        </w:rPr>
        <w:t xml:space="preserve">topień dopuszczający otrzymuje uczeń, który opanował poziom wymagań niezbędnych, czyli: </w:t>
      </w:r>
    </w:p>
    <w:p w14:paraId="61CDCFBA"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opanował zakres wiedzy, która umożliwia mu kontynuowanie nauki;</w:t>
      </w:r>
    </w:p>
    <w:p w14:paraId="2FA6ED03"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ma braki w opanowaniu podstawowych treści;</w:t>
      </w:r>
    </w:p>
    <w:p w14:paraId="31DF48C8"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rozwiązuje z pomocą nauczyciela podstawowe zadania teoretyczne i praktyczne; </w:t>
      </w:r>
    </w:p>
    <w:p w14:paraId="5DF7FF70"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rozumie proste zagadnienia wyrażone w sposób jednoznaczny.</w:t>
      </w:r>
    </w:p>
    <w:p w14:paraId="0E0F6347" w14:textId="4B37865B" w:rsidR="00B21D36" w:rsidRPr="001E7895" w:rsidRDefault="00053CE4"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 xml:space="preserve"> </w:t>
      </w:r>
      <w:r w:rsidR="00B21D36" w:rsidRPr="001E7895">
        <w:rPr>
          <w:rFonts w:ascii="Times New Roman" w:eastAsia="Times New Roman" w:hAnsi="Times New Roman"/>
          <w:sz w:val="24"/>
          <w:szCs w:val="24"/>
          <w:lang w:eastAsia="pl-PL"/>
        </w:rPr>
        <w:t xml:space="preserve">stopień niedostateczny otrzymuje uczeń, który nie opanował podstawy programowej, czyli: </w:t>
      </w:r>
    </w:p>
    <w:p w14:paraId="7F604A5E"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nie opanował wiedzy i umiejętności określonych podstawą programową w danej klasie; </w:t>
      </w:r>
    </w:p>
    <w:p w14:paraId="2C120577"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braki uniemożliwiają mu dalsze zdobywanie wiedzy i umiejętności w klasie programowo wyższej; </w:t>
      </w:r>
    </w:p>
    <w:p w14:paraId="4A686FE2"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nie jest w stanie rozwiązywać zadań o niewielkim, elementarnym stopniu trudności, nawet przy pomocy nauczyciela;</w:t>
      </w:r>
    </w:p>
    <w:p w14:paraId="54ECA8B2" w14:textId="36D06C6A"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nie wykazuje żadnych postępów w nauce. </w:t>
      </w:r>
    </w:p>
    <w:p w14:paraId="0F8DD52A" w14:textId="77777777" w:rsidR="00D734DF" w:rsidRPr="001E7895" w:rsidRDefault="00D734DF"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Ocena śródroczna i roczna nie jest średnią ocen cząstkowych. 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4F377251" w14:textId="77777777" w:rsidR="007033FD" w:rsidRPr="001E7895" w:rsidRDefault="007033FD"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Jeżeli w wyniku klasyfikacji śródrocznej stwierdzono, że poziom osiągnięć edukacyjnych ucznia uniemożliwi lub utrudni mu kontynuowanie nauki w klasie programowo wyższej szkoła umożliwia uczniowi uzupełnienie braków w sposób ustalany indywidualnie z każdym uczniem.</w:t>
      </w:r>
    </w:p>
    <w:p w14:paraId="1D2960E6" w14:textId="77777777" w:rsidR="00D734DF" w:rsidRPr="001E7895" w:rsidRDefault="00D734DF"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Uczeń otrzymuje promocję do klasy programowo wyższej, jeżeli ze wszystkich obowiązkowych zajęć edukacyjnych, określonych w szkolnym planie nauczania, uzyskał roczne oceny klasyfikacyjne wyższe od oceny niedostatecznej.</w:t>
      </w:r>
    </w:p>
    <w:p w14:paraId="5777185E" w14:textId="77777777" w:rsidR="002F3AF6" w:rsidRPr="001E7895" w:rsidRDefault="002F3AF6" w:rsidP="001E7895">
      <w:pPr>
        <w:spacing w:after="0" w:line="360" w:lineRule="auto"/>
        <w:ind w:left="360"/>
        <w:jc w:val="both"/>
        <w:rPr>
          <w:rFonts w:ascii="Times New Roman" w:hAnsi="Times New Roman"/>
          <w:sz w:val="24"/>
          <w:szCs w:val="24"/>
        </w:rPr>
      </w:pPr>
    </w:p>
    <w:p w14:paraId="0EEEAC90" w14:textId="2B4AEE65" w:rsidR="002F3AF6" w:rsidRPr="002079B7" w:rsidRDefault="002F3AF6" w:rsidP="001E7895">
      <w:pPr>
        <w:pStyle w:val="Nagwek2"/>
        <w:spacing w:before="0" w:line="360" w:lineRule="auto"/>
        <w:jc w:val="center"/>
        <w:rPr>
          <w:rFonts w:ascii="Times New Roman" w:hAnsi="Times New Roman" w:cs="Times New Roman"/>
          <w:b/>
          <w:color w:val="auto"/>
          <w:sz w:val="24"/>
          <w:szCs w:val="24"/>
        </w:rPr>
      </w:pPr>
      <w:bookmarkStart w:id="153" w:name="_Toc112770084"/>
      <w:r w:rsidRPr="002079B7">
        <w:rPr>
          <w:rFonts w:ascii="Times New Roman" w:hAnsi="Times New Roman" w:cs="Times New Roman"/>
          <w:b/>
          <w:color w:val="auto"/>
          <w:sz w:val="24"/>
          <w:szCs w:val="24"/>
        </w:rPr>
        <w:t xml:space="preserve">Rozdział </w:t>
      </w:r>
      <w:r w:rsidR="00464FF8" w:rsidRPr="002079B7">
        <w:rPr>
          <w:rFonts w:ascii="Times New Roman" w:hAnsi="Times New Roman" w:cs="Times New Roman"/>
          <w:b/>
          <w:color w:val="auto"/>
          <w:sz w:val="24"/>
          <w:szCs w:val="24"/>
        </w:rPr>
        <w:t>IV</w:t>
      </w:r>
      <w:bookmarkEnd w:id="153"/>
    </w:p>
    <w:p w14:paraId="755EBEB1" w14:textId="77777777" w:rsidR="002F3AF6" w:rsidRPr="002079B7" w:rsidRDefault="002F3AF6" w:rsidP="001E7895">
      <w:pPr>
        <w:pStyle w:val="Nagwek2"/>
        <w:spacing w:before="0" w:line="360" w:lineRule="auto"/>
        <w:jc w:val="center"/>
        <w:rPr>
          <w:rFonts w:ascii="Times New Roman" w:hAnsi="Times New Roman" w:cs="Times New Roman"/>
          <w:b/>
          <w:color w:val="auto"/>
          <w:sz w:val="24"/>
          <w:szCs w:val="24"/>
        </w:rPr>
      </w:pPr>
      <w:bookmarkStart w:id="154" w:name="_Toc112770085"/>
      <w:r w:rsidRPr="002079B7">
        <w:rPr>
          <w:rFonts w:ascii="Times New Roman" w:hAnsi="Times New Roman" w:cs="Times New Roman"/>
          <w:b/>
          <w:color w:val="auto"/>
          <w:sz w:val="24"/>
          <w:szCs w:val="24"/>
        </w:rPr>
        <w:t>Sposoby informowania rodziców o osiągnięciach ucznia</w:t>
      </w:r>
      <w:bookmarkEnd w:id="154"/>
    </w:p>
    <w:p w14:paraId="4EC676D9" w14:textId="77777777" w:rsidR="00E9039A" w:rsidRPr="002079B7" w:rsidRDefault="00E9039A" w:rsidP="001E7895">
      <w:pPr>
        <w:spacing w:after="0" w:line="360" w:lineRule="auto"/>
        <w:ind w:left="360"/>
        <w:jc w:val="center"/>
        <w:rPr>
          <w:rFonts w:ascii="Times New Roman" w:hAnsi="Times New Roman"/>
          <w:b/>
          <w:sz w:val="24"/>
          <w:szCs w:val="24"/>
        </w:rPr>
      </w:pPr>
    </w:p>
    <w:p w14:paraId="2ECA4810" w14:textId="02167B39" w:rsidR="00F80DA2" w:rsidRPr="002079B7" w:rsidRDefault="00F80DA2" w:rsidP="001E7895">
      <w:pPr>
        <w:pStyle w:val="Nagwek3"/>
        <w:spacing w:before="0" w:line="360" w:lineRule="auto"/>
        <w:jc w:val="center"/>
        <w:rPr>
          <w:rFonts w:ascii="Times New Roman" w:hAnsi="Times New Roman" w:cs="Times New Roman"/>
          <w:b/>
          <w:color w:val="auto"/>
        </w:rPr>
      </w:pPr>
      <w:bookmarkStart w:id="155" w:name="_Toc112770086"/>
      <w:r w:rsidRPr="002079B7">
        <w:rPr>
          <w:rFonts w:ascii="Times New Roman" w:hAnsi="Times New Roman" w:cs="Times New Roman"/>
          <w:b/>
          <w:color w:val="auto"/>
        </w:rPr>
        <w:t xml:space="preserve">§ </w:t>
      </w:r>
      <w:r w:rsidR="00464FF8" w:rsidRPr="002079B7">
        <w:rPr>
          <w:rFonts w:ascii="Times New Roman" w:hAnsi="Times New Roman" w:cs="Times New Roman"/>
          <w:b/>
          <w:color w:val="auto"/>
        </w:rPr>
        <w:t>1</w:t>
      </w:r>
      <w:r w:rsidRPr="002079B7">
        <w:rPr>
          <w:rFonts w:ascii="Times New Roman" w:hAnsi="Times New Roman" w:cs="Times New Roman"/>
          <w:b/>
          <w:color w:val="auto"/>
        </w:rPr>
        <w:t>.</w:t>
      </w:r>
      <w:r w:rsidR="00B902D5" w:rsidRPr="002079B7">
        <w:rPr>
          <w:rFonts w:ascii="Times New Roman" w:hAnsi="Times New Roman" w:cs="Times New Roman"/>
          <w:b/>
          <w:color w:val="auto"/>
        </w:rPr>
        <w:t xml:space="preserve"> Sposoby informowania</w:t>
      </w:r>
      <w:bookmarkEnd w:id="155"/>
    </w:p>
    <w:p w14:paraId="213B5080" w14:textId="77777777" w:rsidR="00D734DF" w:rsidRPr="001E7895" w:rsidRDefault="002F3AF6" w:rsidP="001E7895">
      <w:pPr>
        <w:pStyle w:val="ZARTzmartartykuempunktem"/>
        <w:ind w:left="426" w:hanging="426"/>
        <w:rPr>
          <w:rFonts w:ascii="Times New Roman" w:hAnsi="Times New Roman" w:cs="Times New Roman"/>
          <w:szCs w:val="24"/>
        </w:rPr>
      </w:pPr>
      <w:r w:rsidRPr="001E7895">
        <w:rPr>
          <w:rFonts w:ascii="Times New Roman" w:hAnsi="Times New Roman" w:cs="Times New Roman"/>
          <w:szCs w:val="24"/>
        </w:rPr>
        <w:t>1.  Nauczyciel informuje rodziców o postępach i ocenach ucznia za pomocą:</w:t>
      </w:r>
    </w:p>
    <w:p w14:paraId="7B8C0B4C" w14:textId="77777777" w:rsidR="002F3AF6" w:rsidRPr="001E7895" w:rsidRDefault="002F3AF6"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dziennika elektronicznego;</w:t>
      </w:r>
    </w:p>
    <w:p w14:paraId="469A69C8" w14:textId="77777777" w:rsidR="002F3AF6" w:rsidRPr="001E7895" w:rsidRDefault="002F3AF6"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informacji ustnej na zebraniu z rodzicami;</w:t>
      </w:r>
    </w:p>
    <w:p w14:paraId="2CD8EB35" w14:textId="77777777" w:rsidR="002F3AF6" w:rsidRPr="001E7895" w:rsidRDefault="002E758D"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indywidualnego kontaktu</w:t>
      </w:r>
      <w:r w:rsidR="002F3AF6" w:rsidRPr="001E7895">
        <w:rPr>
          <w:rFonts w:ascii="Times New Roman" w:hAnsi="Times New Roman" w:cs="Times New Roman"/>
          <w:szCs w:val="24"/>
        </w:rPr>
        <w:t xml:space="preserve"> z rodzicami (osobiście lub w czasie rozmowy telefonicznej);</w:t>
      </w:r>
    </w:p>
    <w:p w14:paraId="18C42A05" w14:textId="77777777" w:rsidR="00AF509E" w:rsidRPr="001E7895" w:rsidRDefault="00AF509E"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świadectwa szkolnego.</w:t>
      </w:r>
    </w:p>
    <w:p w14:paraId="7E37C87E" w14:textId="656FA595" w:rsidR="00B902D5" w:rsidRPr="001E7895" w:rsidRDefault="00B902D5" w:rsidP="001E7895">
      <w:pPr>
        <w:pStyle w:val="ZARTzmartartykuempunktem"/>
        <w:numPr>
          <w:ilvl w:val="6"/>
          <w:numId w:val="33"/>
        </w:numPr>
        <w:ind w:left="284" w:hanging="284"/>
        <w:rPr>
          <w:rFonts w:ascii="Times New Roman" w:hAnsi="Times New Roman" w:cs="Times New Roman"/>
          <w:szCs w:val="24"/>
        </w:rPr>
      </w:pPr>
      <w:r w:rsidRPr="001E7895">
        <w:rPr>
          <w:rFonts w:ascii="Times New Roman" w:hAnsi="Times New Roman" w:cs="Times New Roman"/>
          <w:szCs w:val="24"/>
        </w:rPr>
        <w:t>Z chwilą zamieszczenia informacji w e-dzienniku uważa się ją za przekazaną rodzicowi.</w:t>
      </w:r>
    </w:p>
    <w:p w14:paraId="388CCC85" w14:textId="77777777" w:rsidR="00AF509E" w:rsidRPr="001E7895" w:rsidRDefault="00AF509E" w:rsidP="001E7895">
      <w:pPr>
        <w:pStyle w:val="ZARTzmartartykuempunktem"/>
        <w:ind w:left="426" w:firstLine="0"/>
        <w:rPr>
          <w:rFonts w:ascii="Times New Roman" w:hAnsi="Times New Roman" w:cs="Times New Roman"/>
          <w:szCs w:val="24"/>
        </w:rPr>
      </w:pPr>
    </w:p>
    <w:p w14:paraId="0C8EE7D5" w14:textId="6518CB05" w:rsidR="00DF1707" w:rsidRPr="002079B7" w:rsidRDefault="008142A1" w:rsidP="001E7895">
      <w:pPr>
        <w:pStyle w:val="Nagwek2"/>
        <w:spacing w:before="0" w:line="360" w:lineRule="auto"/>
        <w:jc w:val="center"/>
        <w:rPr>
          <w:rFonts w:ascii="Times New Roman" w:hAnsi="Times New Roman" w:cs="Times New Roman"/>
          <w:b/>
          <w:color w:val="auto"/>
          <w:sz w:val="24"/>
          <w:szCs w:val="24"/>
        </w:rPr>
      </w:pPr>
      <w:bookmarkStart w:id="156" w:name="_Toc112770087"/>
      <w:r w:rsidRPr="002079B7">
        <w:rPr>
          <w:rFonts w:ascii="Times New Roman" w:hAnsi="Times New Roman" w:cs="Times New Roman"/>
          <w:b/>
          <w:color w:val="auto"/>
          <w:sz w:val="24"/>
          <w:szCs w:val="24"/>
        </w:rPr>
        <w:t xml:space="preserve">Rozdział </w:t>
      </w:r>
      <w:r w:rsidR="00B902D5" w:rsidRPr="002079B7">
        <w:rPr>
          <w:rFonts w:ascii="Times New Roman" w:hAnsi="Times New Roman" w:cs="Times New Roman"/>
          <w:b/>
          <w:color w:val="auto"/>
          <w:sz w:val="24"/>
          <w:szCs w:val="24"/>
        </w:rPr>
        <w:t>V</w:t>
      </w:r>
      <w:bookmarkEnd w:id="156"/>
    </w:p>
    <w:p w14:paraId="61607DDD" w14:textId="77777777" w:rsidR="004B17BF" w:rsidRPr="002079B7" w:rsidRDefault="004B17BF" w:rsidP="001E7895">
      <w:pPr>
        <w:pStyle w:val="Nagwek2"/>
        <w:spacing w:before="0" w:line="360" w:lineRule="auto"/>
        <w:jc w:val="center"/>
        <w:rPr>
          <w:rFonts w:ascii="Times New Roman" w:hAnsi="Times New Roman" w:cs="Times New Roman"/>
          <w:b/>
          <w:bCs/>
          <w:color w:val="auto"/>
          <w:sz w:val="24"/>
          <w:szCs w:val="24"/>
        </w:rPr>
      </w:pPr>
      <w:bookmarkStart w:id="157" w:name="_Toc112770088"/>
      <w:r w:rsidRPr="002079B7">
        <w:rPr>
          <w:rFonts w:ascii="Times New Roman" w:hAnsi="Times New Roman" w:cs="Times New Roman"/>
          <w:b/>
          <w:bCs/>
          <w:color w:val="auto"/>
          <w:sz w:val="24"/>
          <w:szCs w:val="24"/>
        </w:rPr>
        <w:t>Warunki i tryb uzyskania wyższej niż przewidywana rocznej oceny klasyfikacyjnej z obowiązkowych i dodatkowych zajęć edukacyjnych.</w:t>
      </w:r>
      <w:bookmarkEnd w:id="157"/>
    </w:p>
    <w:p w14:paraId="4DC97CEC" w14:textId="77777777" w:rsidR="004B17BF" w:rsidRPr="002079B7" w:rsidRDefault="004B17BF" w:rsidP="001E7895">
      <w:pPr>
        <w:spacing w:after="0" w:line="360" w:lineRule="auto"/>
        <w:ind w:left="360"/>
        <w:jc w:val="both"/>
        <w:rPr>
          <w:rFonts w:ascii="Times New Roman" w:hAnsi="Times New Roman"/>
          <w:b/>
          <w:sz w:val="24"/>
          <w:szCs w:val="24"/>
        </w:rPr>
      </w:pPr>
    </w:p>
    <w:p w14:paraId="45CA4A51" w14:textId="653DECAB" w:rsidR="00016D49" w:rsidRPr="002079B7" w:rsidRDefault="004B17BF" w:rsidP="001E7895">
      <w:pPr>
        <w:pStyle w:val="Nagwek3"/>
        <w:spacing w:before="0" w:line="360" w:lineRule="auto"/>
        <w:jc w:val="center"/>
        <w:rPr>
          <w:rFonts w:ascii="Times New Roman" w:hAnsi="Times New Roman" w:cs="Times New Roman"/>
          <w:b/>
          <w:color w:val="auto"/>
        </w:rPr>
      </w:pPr>
      <w:bookmarkStart w:id="158" w:name="_Toc112770089"/>
      <w:r w:rsidRPr="002079B7">
        <w:rPr>
          <w:rFonts w:ascii="Times New Roman" w:hAnsi="Times New Roman" w:cs="Times New Roman"/>
          <w:b/>
          <w:color w:val="auto"/>
        </w:rPr>
        <w:lastRenderedPageBreak/>
        <w:t xml:space="preserve">§ </w:t>
      </w:r>
      <w:r w:rsidR="00D85301" w:rsidRPr="002079B7">
        <w:rPr>
          <w:rFonts w:ascii="Times New Roman" w:hAnsi="Times New Roman" w:cs="Times New Roman"/>
          <w:b/>
          <w:color w:val="auto"/>
        </w:rPr>
        <w:t>1</w:t>
      </w:r>
      <w:r w:rsidR="00016D49" w:rsidRPr="002079B7">
        <w:rPr>
          <w:rFonts w:ascii="Times New Roman" w:hAnsi="Times New Roman" w:cs="Times New Roman"/>
          <w:b/>
          <w:color w:val="auto"/>
        </w:rPr>
        <w:t>.</w:t>
      </w:r>
      <w:r w:rsidR="00D85301" w:rsidRPr="002079B7">
        <w:rPr>
          <w:rFonts w:ascii="Times New Roman" w:hAnsi="Times New Roman" w:cs="Times New Roman"/>
          <w:b/>
          <w:color w:val="auto"/>
        </w:rPr>
        <w:t xml:space="preserve"> Zasady oceniania</w:t>
      </w:r>
      <w:bookmarkEnd w:id="158"/>
    </w:p>
    <w:p w14:paraId="7C91E46E" w14:textId="677A372C"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 xml:space="preserve">Nauczyciel wystawia ocenę roczną na podstawie ocen znajdujących się w dzienniku </w:t>
      </w:r>
      <w:r w:rsidR="00360538" w:rsidRPr="001E7895">
        <w:rPr>
          <w:rFonts w:ascii="Times New Roman" w:hAnsi="Times New Roman"/>
          <w:bCs/>
          <w:sz w:val="24"/>
          <w:szCs w:val="24"/>
        </w:rPr>
        <w:t xml:space="preserve">i zapoznaje z nimi uczniów, a za ich pośrednictwem – rodziców </w:t>
      </w:r>
      <w:r w:rsidRPr="001E7895">
        <w:rPr>
          <w:rFonts w:ascii="Times New Roman" w:hAnsi="Times New Roman"/>
          <w:bCs/>
          <w:sz w:val="24"/>
          <w:szCs w:val="24"/>
        </w:rPr>
        <w:t>na</w:t>
      </w:r>
      <w:r w:rsidR="00C1304C" w:rsidRPr="001E7895">
        <w:rPr>
          <w:rFonts w:ascii="Times New Roman" w:hAnsi="Times New Roman"/>
          <w:bCs/>
          <w:sz w:val="24"/>
          <w:szCs w:val="24"/>
        </w:rPr>
        <w:t xml:space="preserve"> 14</w:t>
      </w:r>
      <w:r w:rsidRPr="001E7895">
        <w:rPr>
          <w:rFonts w:ascii="Times New Roman" w:hAnsi="Times New Roman"/>
          <w:bCs/>
          <w:sz w:val="24"/>
          <w:szCs w:val="24"/>
        </w:rPr>
        <w:t xml:space="preserve"> dni p</w:t>
      </w:r>
      <w:r w:rsidR="00360538" w:rsidRPr="001E7895">
        <w:rPr>
          <w:rFonts w:ascii="Times New Roman" w:hAnsi="Times New Roman"/>
          <w:bCs/>
          <w:sz w:val="24"/>
          <w:szCs w:val="24"/>
        </w:rPr>
        <w:t xml:space="preserve">rzed konferencją klasyfikacyjną. </w:t>
      </w:r>
    </w:p>
    <w:p w14:paraId="03F55C75"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ma prawo do poprawienia przewidywanej rocznej oceny na wyższą, jeżeli ustalona przez nauczyciela ocena klasyfikacyjna roczna jest, jego zdaniem lub zdaniem rodziców  zaniżona.</w:t>
      </w:r>
    </w:p>
    <w:p w14:paraId="187A7B89" w14:textId="77777777" w:rsidR="00053CE4"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Ubiegający się o poprawienie oceny z</w:t>
      </w:r>
      <w:r w:rsidR="0032708E" w:rsidRPr="001E7895">
        <w:rPr>
          <w:rFonts w:ascii="Times New Roman" w:hAnsi="Times New Roman"/>
          <w:bCs/>
          <w:sz w:val="24"/>
          <w:szCs w:val="24"/>
        </w:rPr>
        <w:t xml:space="preserve"> danego przedmiotu zgłasza się </w:t>
      </w:r>
      <w:r w:rsidRPr="001E7895">
        <w:rPr>
          <w:rFonts w:ascii="Times New Roman" w:hAnsi="Times New Roman"/>
          <w:bCs/>
          <w:sz w:val="24"/>
          <w:szCs w:val="24"/>
        </w:rPr>
        <w:t xml:space="preserve">do nauczyciela tego przedmiotu w celu ustalenia terminu i formy </w:t>
      </w:r>
      <w:r w:rsidR="00053CE4" w:rsidRPr="001E7895">
        <w:rPr>
          <w:rFonts w:ascii="Times New Roman" w:hAnsi="Times New Roman"/>
          <w:bCs/>
          <w:sz w:val="24"/>
          <w:szCs w:val="24"/>
        </w:rPr>
        <w:t>poprawy oceny</w:t>
      </w:r>
      <w:r w:rsidRPr="001E7895">
        <w:rPr>
          <w:rFonts w:ascii="Times New Roman" w:hAnsi="Times New Roman"/>
          <w:bCs/>
          <w:sz w:val="24"/>
          <w:szCs w:val="24"/>
        </w:rPr>
        <w:t>.</w:t>
      </w:r>
      <w:r w:rsidR="00053CE4" w:rsidRPr="001E7895">
        <w:rPr>
          <w:rFonts w:ascii="Times New Roman" w:hAnsi="Times New Roman"/>
          <w:bCs/>
          <w:sz w:val="24"/>
          <w:szCs w:val="24"/>
        </w:rPr>
        <w:t xml:space="preserve"> </w:t>
      </w:r>
    </w:p>
    <w:p w14:paraId="541435CA" w14:textId="3B521A6D" w:rsidR="00016D49" w:rsidRPr="001E7895" w:rsidRDefault="00053CE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który nie zgadza się z propozycją oceny i nie uzyskał zgody nauczyciela</w:t>
      </w:r>
      <w:r w:rsidR="00134F14" w:rsidRPr="001E7895">
        <w:rPr>
          <w:rFonts w:ascii="Times New Roman" w:hAnsi="Times New Roman"/>
          <w:bCs/>
          <w:sz w:val="24"/>
          <w:szCs w:val="24"/>
        </w:rPr>
        <w:t xml:space="preserve"> na jej zmianę</w:t>
      </w:r>
      <w:r w:rsidRPr="001E7895">
        <w:rPr>
          <w:rFonts w:ascii="Times New Roman" w:hAnsi="Times New Roman"/>
          <w:bCs/>
          <w:sz w:val="24"/>
          <w:szCs w:val="24"/>
        </w:rPr>
        <w:t xml:space="preserve">, w ciągu 3 dni </w:t>
      </w:r>
      <w:r w:rsidR="00134F14" w:rsidRPr="001E7895">
        <w:rPr>
          <w:rFonts w:ascii="Times New Roman" w:hAnsi="Times New Roman"/>
          <w:bCs/>
          <w:sz w:val="24"/>
          <w:szCs w:val="24"/>
        </w:rPr>
        <w:t xml:space="preserve">od otrzymania tej informacji </w:t>
      </w:r>
      <w:r w:rsidRPr="001E7895">
        <w:rPr>
          <w:rFonts w:ascii="Times New Roman" w:hAnsi="Times New Roman"/>
          <w:bCs/>
          <w:sz w:val="24"/>
          <w:szCs w:val="24"/>
        </w:rPr>
        <w:t xml:space="preserve">zgłasza chęć jej poprawy wraz z umotywowanym wnioskiem pisemnym o podniesienie oceny i podaniem oceny, o jaką się ubiega, </w:t>
      </w:r>
      <w:r w:rsidR="00134F14" w:rsidRPr="001E7895">
        <w:rPr>
          <w:rFonts w:ascii="Times New Roman" w:hAnsi="Times New Roman"/>
          <w:bCs/>
          <w:sz w:val="24"/>
          <w:szCs w:val="24"/>
        </w:rPr>
        <w:t>do Dyrektora Szkoły.</w:t>
      </w:r>
    </w:p>
    <w:p w14:paraId="63D3BBC7" w14:textId="77777777" w:rsidR="00134F14" w:rsidRPr="001E7895" w:rsidRDefault="00134F1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noProof/>
          <w:sz w:val="24"/>
          <w:szCs w:val="24"/>
        </w:rPr>
        <w:t>Dyrektor powołuje dwuosobową komisję</w:t>
      </w:r>
      <w:r w:rsidR="00016D49" w:rsidRPr="001E7895">
        <w:rPr>
          <w:rFonts w:ascii="Times New Roman" w:hAnsi="Times New Roman"/>
          <w:noProof/>
          <w:sz w:val="24"/>
          <w:szCs w:val="24"/>
        </w:rPr>
        <w:t>, w skład której w</w:t>
      </w:r>
      <w:r w:rsidR="00F04065" w:rsidRPr="001E7895">
        <w:rPr>
          <w:rFonts w:ascii="Times New Roman" w:hAnsi="Times New Roman"/>
          <w:noProof/>
          <w:sz w:val="24"/>
          <w:szCs w:val="24"/>
        </w:rPr>
        <w:t>chodzą nauczyciel przedmiotu, z </w:t>
      </w:r>
      <w:r w:rsidR="00016D49" w:rsidRPr="001E7895">
        <w:rPr>
          <w:rFonts w:ascii="Times New Roman" w:hAnsi="Times New Roman"/>
          <w:noProof/>
          <w:sz w:val="24"/>
          <w:szCs w:val="24"/>
        </w:rPr>
        <w:t>którego uczeń ubiega się o zmianę oceny oraz nauczyciel tego samego lub pokrewnego przedmiotu.</w:t>
      </w:r>
      <w:r w:rsidRPr="001E7895">
        <w:rPr>
          <w:rFonts w:ascii="Times New Roman" w:hAnsi="Times New Roman"/>
          <w:noProof/>
          <w:sz w:val="24"/>
          <w:szCs w:val="24"/>
        </w:rPr>
        <w:t xml:space="preserve"> Komisja przeprowadza sprawdzian w formie pisemnej.</w:t>
      </w:r>
      <w:r w:rsidRPr="001E7895">
        <w:rPr>
          <w:rFonts w:ascii="Times New Roman" w:hAnsi="Times New Roman"/>
          <w:bCs/>
          <w:sz w:val="24"/>
          <w:szCs w:val="24"/>
        </w:rPr>
        <w:t xml:space="preserve"> </w:t>
      </w:r>
    </w:p>
    <w:p w14:paraId="19928BB2" w14:textId="37085DB9" w:rsidR="00016D49" w:rsidRPr="001E7895" w:rsidRDefault="00134F1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Sprawdzian wiadomości musi być przeprowadzony przed terminem ostatecznego wystawienia ocen rocznych.</w:t>
      </w:r>
    </w:p>
    <w:p w14:paraId="2605F8FE"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Z przedmiotów takich jak: informatyka, wychowanie fizyczne, plastyka, muzyka, sprawdzian powinien mieć przede wszystkim formę ćwiczeń praktycznych.</w:t>
      </w:r>
    </w:p>
    <w:p w14:paraId="4E2DED22"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Zadania sprawdzianu muszą odpowiad</w:t>
      </w:r>
      <w:r w:rsidR="002B649E" w:rsidRPr="001E7895">
        <w:rPr>
          <w:rFonts w:ascii="Times New Roman" w:hAnsi="Times New Roman"/>
          <w:bCs/>
          <w:sz w:val="24"/>
          <w:szCs w:val="24"/>
        </w:rPr>
        <w:t xml:space="preserve">ać poziomowi wymagań na ocenę, </w:t>
      </w:r>
      <w:r w:rsidRPr="001E7895">
        <w:rPr>
          <w:rFonts w:ascii="Times New Roman" w:hAnsi="Times New Roman"/>
          <w:bCs/>
          <w:sz w:val="24"/>
          <w:szCs w:val="24"/>
        </w:rPr>
        <w:t>o którą ubiega się uczeń.</w:t>
      </w:r>
    </w:p>
    <w:p w14:paraId="52EF086B"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może podejmować próbę poprawy oceny tylko jeden raz.</w:t>
      </w:r>
    </w:p>
    <w:p w14:paraId="3722CD42"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Nauczyciel informuje ucznia o ostatecznej ocenie w dniu jej poprawy.</w:t>
      </w:r>
    </w:p>
    <w:p w14:paraId="4D293564" w14:textId="21B74CC5"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Wystawiona przez nauczyciela przedmiotu ocena klasyfikacyjna roczna jest ostateczna</w:t>
      </w:r>
      <w:r w:rsidR="00134F14" w:rsidRPr="001E7895">
        <w:rPr>
          <w:rFonts w:ascii="Times New Roman" w:hAnsi="Times New Roman"/>
          <w:bCs/>
          <w:sz w:val="24"/>
          <w:szCs w:val="24"/>
        </w:rPr>
        <w:t xml:space="preserve"> i nie może być niższa niż ocena przewidywana</w:t>
      </w:r>
      <w:r w:rsidRPr="001E7895">
        <w:rPr>
          <w:rFonts w:ascii="Times New Roman" w:hAnsi="Times New Roman"/>
          <w:bCs/>
          <w:sz w:val="24"/>
          <w:szCs w:val="24"/>
        </w:rPr>
        <w:t>.</w:t>
      </w:r>
    </w:p>
    <w:p w14:paraId="40F2240E" w14:textId="77777777" w:rsidR="004B17BF"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ma prawo wystąpić z wnioskiem o zmianę oceny zachowania.</w:t>
      </w:r>
    </w:p>
    <w:p w14:paraId="245E080D"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noProof/>
          <w:sz w:val="24"/>
          <w:szCs w:val="24"/>
        </w:rPr>
        <w:t>Wniosek o uzyskanie wyższej oceny zachowania rozpatruje komisja, w skład której wchodzą:</w:t>
      </w:r>
    </w:p>
    <w:p w14:paraId="4667A1D4"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dyrektor szkoły lub inny nauczyciel wyznaczony przez dyrektora szkoły - jako przewodniczący;</w:t>
      </w:r>
    </w:p>
    <w:p w14:paraId="10B82A52"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wychowawca klasy;</w:t>
      </w:r>
    </w:p>
    <w:p w14:paraId="043C3946" w14:textId="4B926D5B"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nauczyciel uczący w danej klasie;</w:t>
      </w:r>
    </w:p>
    <w:p w14:paraId="156DEFB9"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pedagog lub psycholog szkolny.</w:t>
      </w:r>
    </w:p>
    <w:p w14:paraId="35925603" w14:textId="77777777" w:rsidR="00016D49" w:rsidRPr="001E7895" w:rsidRDefault="00016D49" w:rsidP="001E7895">
      <w:pPr>
        <w:pStyle w:val="Akapitzlist"/>
        <w:numPr>
          <w:ilvl w:val="0"/>
          <w:numId w:val="75"/>
        </w:numPr>
        <w:suppressAutoHyphens w:val="0"/>
        <w:autoSpaceDN/>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Ocena zachowania może być zmieniona w przypadku, gdy uczeń:</w:t>
      </w:r>
    </w:p>
    <w:p w14:paraId="49FA87B5"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aktywnie brał udział w pracach samorządu szkolnego lub klasowego;</w:t>
      </w:r>
    </w:p>
    <w:p w14:paraId="2B3503B2"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pracował społecznie na rzecz innych ludzi, środowiska, fundacji co zostało potwierdzone opiniami i podziękowaniami;</w:t>
      </w:r>
    </w:p>
    <w:p w14:paraId="2BDB8E72"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reprezentował szkołę na imprezach zewnętrznych, o ile nie zost</w:t>
      </w:r>
      <w:r w:rsidR="00F04065" w:rsidRPr="001E7895">
        <w:rPr>
          <w:rFonts w:ascii="Times New Roman" w:hAnsi="Times New Roman"/>
          <w:noProof/>
          <w:sz w:val="24"/>
          <w:szCs w:val="24"/>
        </w:rPr>
        <w:t>ało to wcześniej uwzględnione w </w:t>
      </w:r>
      <w:r w:rsidRPr="001E7895">
        <w:rPr>
          <w:rFonts w:ascii="Times New Roman" w:hAnsi="Times New Roman"/>
          <w:noProof/>
          <w:sz w:val="24"/>
          <w:szCs w:val="24"/>
        </w:rPr>
        <w:t>ocenie z zachowania.</w:t>
      </w:r>
    </w:p>
    <w:p w14:paraId="20F46988" w14:textId="74F7B7B3" w:rsidR="00DF1707"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59" w:name="_Toc112770090"/>
      <w:r w:rsidRPr="002079B7">
        <w:rPr>
          <w:rFonts w:ascii="Times New Roman" w:hAnsi="Times New Roman" w:cs="Times New Roman"/>
          <w:b/>
          <w:color w:val="auto"/>
          <w:sz w:val="24"/>
          <w:szCs w:val="24"/>
        </w:rPr>
        <w:lastRenderedPageBreak/>
        <w:t xml:space="preserve">Rozdział </w:t>
      </w:r>
      <w:r w:rsidR="002A0A1A" w:rsidRPr="002079B7">
        <w:rPr>
          <w:rFonts w:ascii="Times New Roman" w:hAnsi="Times New Roman" w:cs="Times New Roman"/>
          <w:b/>
          <w:color w:val="auto"/>
          <w:sz w:val="24"/>
          <w:szCs w:val="24"/>
        </w:rPr>
        <w:t>VI</w:t>
      </w:r>
      <w:bookmarkEnd w:id="159"/>
    </w:p>
    <w:p w14:paraId="5B815022"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0" w:name="_Toc112770091"/>
      <w:r w:rsidRPr="002079B7">
        <w:rPr>
          <w:rFonts w:ascii="Times New Roman" w:hAnsi="Times New Roman" w:cs="Times New Roman"/>
          <w:b/>
          <w:color w:val="auto"/>
          <w:sz w:val="24"/>
          <w:szCs w:val="24"/>
        </w:rPr>
        <w:t>Egzaminy klasyfikacyjne</w:t>
      </w:r>
      <w:bookmarkEnd w:id="160"/>
    </w:p>
    <w:p w14:paraId="0AEC1E5E" w14:textId="77777777" w:rsidR="00016D49" w:rsidRPr="002079B7" w:rsidRDefault="00016D49" w:rsidP="001E7895">
      <w:pPr>
        <w:spacing w:after="0" w:line="360" w:lineRule="auto"/>
        <w:jc w:val="center"/>
        <w:rPr>
          <w:rFonts w:ascii="Times New Roman" w:hAnsi="Times New Roman"/>
          <w:b/>
          <w:sz w:val="24"/>
          <w:szCs w:val="24"/>
        </w:rPr>
      </w:pPr>
    </w:p>
    <w:p w14:paraId="1F55B2D9" w14:textId="2ACE13F9" w:rsidR="00016D49" w:rsidRPr="002079B7" w:rsidRDefault="00016D49" w:rsidP="001E7895">
      <w:pPr>
        <w:pStyle w:val="Nagwek3"/>
        <w:spacing w:before="0" w:line="360" w:lineRule="auto"/>
        <w:jc w:val="center"/>
        <w:rPr>
          <w:rFonts w:ascii="Times New Roman" w:hAnsi="Times New Roman" w:cs="Times New Roman"/>
          <w:b/>
          <w:color w:val="auto"/>
        </w:rPr>
      </w:pPr>
      <w:bookmarkStart w:id="161" w:name="_Toc112770092"/>
      <w:r w:rsidRPr="002079B7">
        <w:rPr>
          <w:rFonts w:ascii="Times New Roman" w:hAnsi="Times New Roman" w:cs="Times New Roman"/>
          <w:b/>
          <w:color w:val="auto"/>
        </w:rPr>
        <w:t xml:space="preserve">§ </w:t>
      </w:r>
      <w:r w:rsidR="002A0A1A" w:rsidRPr="002079B7">
        <w:rPr>
          <w:rFonts w:ascii="Times New Roman" w:hAnsi="Times New Roman" w:cs="Times New Roman"/>
          <w:b/>
          <w:color w:val="auto"/>
        </w:rPr>
        <w:t>1</w:t>
      </w:r>
      <w:r w:rsidRPr="002079B7">
        <w:rPr>
          <w:rFonts w:ascii="Times New Roman" w:hAnsi="Times New Roman" w:cs="Times New Roman"/>
          <w:b/>
          <w:color w:val="auto"/>
        </w:rPr>
        <w:t>.</w:t>
      </w:r>
      <w:r w:rsidR="002A0A1A" w:rsidRPr="002079B7">
        <w:rPr>
          <w:rFonts w:ascii="Times New Roman" w:hAnsi="Times New Roman" w:cs="Times New Roman"/>
          <w:b/>
          <w:color w:val="auto"/>
        </w:rPr>
        <w:t xml:space="preserve"> Zasady przeprowadzania egzaminu</w:t>
      </w:r>
      <w:bookmarkEnd w:id="161"/>
    </w:p>
    <w:p w14:paraId="35BAF93D" w14:textId="6723E67B"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w:t>
      </w:r>
      <w:r w:rsidR="00134F14" w:rsidRPr="001E7895">
        <w:rPr>
          <w:rFonts w:ascii="Times New Roman" w:hAnsi="Times New Roman"/>
          <w:sz w:val="24"/>
          <w:szCs w:val="24"/>
        </w:rPr>
        <w:t>rowadza komisja powołana przez Dyrektora S</w:t>
      </w:r>
      <w:r w:rsidRPr="001E7895">
        <w:rPr>
          <w:rFonts w:ascii="Times New Roman" w:hAnsi="Times New Roman"/>
          <w:sz w:val="24"/>
          <w:szCs w:val="24"/>
        </w:rPr>
        <w:t xml:space="preserve">zkoły. Pracę komisji regulują </w:t>
      </w:r>
      <w:r w:rsidR="004B17BF" w:rsidRPr="001E7895">
        <w:rPr>
          <w:rFonts w:ascii="Times New Roman" w:hAnsi="Times New Roman"/>
          <w:sz w:val="24"/>
          <w:szCs w:val="24"/>
        </w:rPr>
        <w:t>odrę</w:t>
      </w:r>
      <w:r w:rsidRPr="001E7895">
        <w:rPr>
          <w:rFonts w:ascii="Times New Roman" w:hAnsi="Times New Roman"/>
          <w:sz w:val="24"/>
          <w:szCs w:val="24"/>
        </w:rPr>
        <w:t>bne przepisy.</w:t>
      </w:r>
    </w:p>
    <w:p w14:paraId="60F85ACC"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przeprowadza się dla:</w:t>
      </w:r>
    </w:p>
    <w:p w14:paraId="32C02272"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 xml:space="preserve">ucznia </w:t>
      </w:r>
      <w:r w:rsidRPr="001E7895">
        <w:rPr>
          <w:rFonts w:ascii="Times New Roman" w:hAnsi="Times New Roman"/>
          <w:bCs/>
          <w:sz w:val="24"/>
          <w:szCs w:val="24"/>
        </w:rPr>
        <w:t>nieklasyfikowanego z powodu usprawiedliwionej nieobecności;</w:t>
      </w:r>
    </w:p>
    <w:p w14:paraId="0FF63D31" w14:textId="287EF65D"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bCs/>
          <w:sz w:val="24"/>
          <w:szCs w:val="24"/>
        </w:rPr>
        <w:t>ucznia nieklasyfikowanego z powodu nieusprawied</w:t>
      </w:r>
      <w:r w:rsidR="00134F14" w:rsidRPr="001E7895">
        <w:rPr>
          <w:rFonts w:ascii="Times New Roman" w:hAnsi="Times New Roman"/>
          <w:bCs/>
          <w:sz w:val="24"/>
          <w:szCs w:val="24"/>
        </w:rPr>
        <w:t>liwionej nieobecności za zgodą Rady P</w:t>
      </w:r>
      <w:r w:rsidRPr="001E7895">
        <w:rPr>
          <w:rFonts w:ascii="Times New Roman" w:hAnsi="Times New Roman"/>
          <w:bCs/>
          <w:sz w:val="24"/>
          <w:szCs w:val="24"/>
        </w:rPr>
        <w:t>edagogicznej;</w:t>
      </w:r>
    </w:p>
    <w:p w14:paraId="7496491B"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realizującego obowiązek szkolny poza szkołą;</w:t>
      </w:r>
    </w:p>
    <w:p w14:paraId="447F7583"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realizującego indywidualny tok nauki;</w:t>
      </w:r>
    </w:p>
    <w:p w14:paraId="68CC0139" w14:textId="0162B954"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który indywidualnie uzupełnia ustalone z</w:t>
      </w:r>
      <w:r w:rsidR="00134F14" w:rsidRPr="001E7895">
        <w:rPr>
          <w:rFonts w:ascii="Times New Roman" w:hAnsi="Times New Roman"/>
          <w:sz w:val="24"/>
          <w:szCs w:val="24"/>
        </w:rPr>
        <w:t xml:space="preserve"> D</w:t>
      </w:r>
      <w:r w:rsidRPr="001E7895">
        <w:rPr>
          <w:rFonts w:ascii="Times New Roman" w:hAnsi="Times New Roman"/>
          <w:sz w:val="24"/>
          <w:szCs w:val="24"/>
        </w:rPr>
        <w:t xml:space="preserve">yrektorem zajęcia edukacyjne. </w:t>
      </w:r>
    </w:p>
    <w:p w14:paraId="7557D15A" w14:textId="0ABD14D5"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Przewodniczący komisji uzgadnia z uczniem, o którym mowa w ust. 2 pkt </w:t>
      </w:r>
      <w:r w:rsidR="00134F14" w:rsidRPr="001E7895">
        <w:rPr>
          <w:rFonts w:ascii="Times New Roman" w:hAnsi="Times New Roman"/>
          <w:sz w:val="24"/>
          <w:szCs w:val="24"/>
        </w:rPr>
        <w:t>c), d), e)</w:t>
      </w:r>
      <w:r w:rsidRPr="001E7895">
        <w:rPr>
          <w:rFonts w:ascii="Times New Roman" w:hAnsi="Times New Roman"/>
          <w:sz w:val="24"/>
          <w:szCs w:val="24"/>
        </w:rPr>
        <w:t xml:space="preserve"> oraz </w:t>
      </w:r>
      <w:r w:rsidRPr="001E7895">
        <w:rPr>
          <w:rFonts w:ascii="Times New Roman" w:hAnsi="Times New Roman"/>
          <w:sz w:val="24"/>
          <w:szCs w:val="24"/>
        </w:rPr>
        <w:br/>
        <w:t>z jego rodzicami liczbę zajęć edukacyjnych, z których uczeń może przystąpić do egzaminów klasyfikacyjnych w ciągu jednego dnia.</w:t>
      </w:r>
    </w:p>
    <w:p w14:paraId="45076E3E"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Egzamin klasyfikacyjny przeprowadza się nie później niż w dniu poprzedzającym dzień zakończenia rocznych zajęć dydaktyczno-wychowawczych. Termin egzaminu </w:t>
      </w:r>
      <w:r w:rsidR="00F60F56" w:rsidRPr="001E7895">
        <w:rPr>
          <w:rFonts w:ascii="Times New Roman" w:hAnsi="Times New Roman"/>
          <w:sz w:val="24"/>
          <w:szCs w:val="24"/>
        </w:rPr>
        <w:t>klasyfikacyjnego uzgadnia się z </w:t>
      </w:r>
      <w:r w:rsidRPr="001E7895">
        <w:rPr>
          <w:rFonts w:ascii="Times New Roman" w:hAnsi="Times New Roman"/>
          <w:sz w:val="24"/>
          <w:szCs w:val="24"/>
        </w:rPr>
        <w:t>uczniem i jego rodzicami.</w:t>
      </w:r>
    </w:p>
    <w:p w14:paraId="491D26CD" w14:textId="60C2EFD4"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egzaminu klasyfikacyjnego w ustalonym terminie, może przystąpić do niego w dodatko</w:t>
      </w:r>
      <w:r w:rsidR="00134F14" w:rsidRPr="001E7895">
        <w:rPr>
          <w:rFonts w:ascii="Times New Roman" w:hAnsi="Times New Roman"/>
          <w:sz w:val="24"/>
          <w:szCs w:val="24"/>
        </w:rPr>
        <w:t>wym terminie wyznaczonym przez Dyrektora S</w:t>
      </w:r>
      <w:r w:rsidRPr="001E7895">
        <w:rPr>
          <w:rFonts w:ascii="Times New Roman" w:hAnsi="Times New Roman"/>
          <w:sz w:val="24"/>
          <w:szCs w:val="24"/>
        </w:rPr>
        <w:t>zkoły.</w:t>
      </w:r>
    </w:p>
    <w:p w14:paraId="7E665DFC" w14:textId="77777777"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przeprowadza się w formie pisemnej i ustnej.</w:t>
      </w:r>
    </w:p>
    <w:p w14:paraId="383092BF" w14:textId="77777777"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Egzamin klasyfikacyjny z plastyki, muzyki, </w:t>
      </w:r>
      <w:r w:rsidR="002B649E" w:rsidRPr="001E7895">
        <w:rPr>
          <w:rFonts w:ascii="Times New Roman" w:hAnsi="Times New Roman"/>
          <w:sz w:val="24"/>
          <w:szCs w:val="24"/>
        </w:rPr>
        <w:t xml:space="preserve">zajęć technicznych, informatyki </w:t>
      </w:r>
      <w:r w:rsidRPr="001E7895">
        <w:rPr>
          <w:rFonts w:ascii="Times New Roman" w:hAnsi="Times New Roman"/>
          <w:sz w:val="24"/>
          <w:szCs w:val="24"/>
        </w:rPr>
        <w:t>i wychowania fizycznego ma przede wsz</w:t>
      </w:r>
      <w:r w:rsidR="004D7716" w:rsidRPr="001E7895">
        <w:rPr>
          <w:rFonts w:ascii="Times New Roman" w:hAnsi="Times New Roman"/>
          <w:sz w:val="24"/>
          <w:szCs w:val="24"/>
        </w:rPr>
        <w:t>ystkim formę zadań praktycznych.</w:t>
      </w:r>
    </w:p>
    <w:p w14:paraId="3A7A6927"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Dla ucznia realizującego obowiązek szkolny poza szkołą nie przeprowadza się egzaminów klasyfikacyjnych z:</w:t>
      </w:r>
    </w:p>
    <w:p w14:paraId="0520C6C0" w14:textId="77777777" w:rsidR="00016D49" w:rsidRPr="001E7895" w:rsidRDefault="00016D49" w:rsidP="001E7895">
      <w:pPr>
        <w:numPr>
          <w:ilvl w:val="2"/>
          <w:numId w:val="16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obowiązkowych zajęć edukacyjnych: plastyki, muzyki, zajęć technicznych </w:t>
      </w:r>
      <w:r w:rsidRPr="001E7895">
        <w:rPr>
          <w:rFonts w:ascii="Times New Roman" w:hAnsi="Times New Roman"/>
          <w:sz w:val="24"/>
          <w:szCs w:val="24"/>
        </w:rPr>
        <w:br/>
        <w:t>i wychowania fizycznego;</w:t>
      </w:r>
    </w:p>
    <w:p w14:paraId="55757576" w14:textId="77777777" w:rsidR="00016D49" w:rsidRPr="001E7895" w:rsidRDefault="00016D49" w:rsidP="001E7895">
      <w:pPr>
        <w:numPr>
          <w:ilvl w:val="2"/>
          <w:numId w:val="16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dodatkowych zajęć edukacyjnych.</w:t>
      </w:r>
    </w:p>
    <w:p w14:paraId="1628152C"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trakcie egzaminu klasyfikacyjnego mogą być obecni rodzice ucznia.</w:t>
      </w:r>
    </w:p>
    <w:p w14:paraId="1AC102A4" w14:textId="12384AA8"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Ocena ustalona w wyniku egzaminu klasyfikacyjnego jest ostateczna, z zastrzeżeniem </w:t>
      </w:r>
      <w:r w:rsidR="00134F14" w:rsidRPr="001E7895">
        <w:rPr>
          <w:rFonts w:ascii="Times New Roman" w:hAnsi="Times New Roman"/>
          <w:sz w:val="24"/>
          <w:szCs w:val="24"/>
        </w:rPr>
        <w:t xml:space="preserve">punktu 1 </w:t>
      </w:r>
      <w:r w:rsidR="005756F1" w:rsidRPr="001E7895">
        <w:rPr>
          <w:rFonts w:ascii="Times New Roman" w:hAnsi="Times New Roman"/>
          <w:sz w:val="24"/>
          <w:szCs w:val="24"/>
        </w:rPr>
        <w:t xml:space="preserve">§ </w:t>
      </w:r>
      <w:r w:rsidR="00744810">
        <w:rPr>
          <w:rFonts w:ascii="Times New Roman" w:hAnsi="Times New Roman"/>
          <w:sz w:val="24"/>
          <w:szCs w:val="24"/>
        </w:rPr>
        <w:t xml:space="preserve">1 Rozdział VII </w:t>
      </w:r>
      <w:r w:rsidR="00134F14" w:rsidRPr="001E7895">
        <w:rPr>
          <w:rFonts w:ascii="Times New Roman" w:hAnsi="Times New Roman"/>
          <w:sz w:val="24"/>
          <w:szCs w:val="24"/>
        </w:rPr>
        <w:t>Dział VI</w:t>
      </w:r>
      <w:r w:rsidR="004D7716" w:rsidRPr="001E7895">
        <w:rPr>
          <w:rFonts w:ascii="Times New Roman" w:hAnsi="Times New Roman"/>
          <w:sz w:val="24"/>
          <w:szCs w:val="24"/>
        </w:rPr>
        <w:t>.</w:t>
      </w:r>
    </w:p>
    <w:p w14:paraId="798F1641" w14:textId="02E5D23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klasyfikacyjny, dla uczniów, o których mowa w ust. 2 pkt</w:t>
      </w:r>
      <w:r w:rsidR="00134F14" w:rsidRPr="001E7895">
        <w:rPr>
          <w:rFonts w:ascii="Times New Roman" w:hAnsi="Times New Roman"/>
          <w:sz w:val="24"/>
          <w:szCs w:val="24"/>
        </w:rPr>
        <w:t xml:space="preserve"> c), d)</w:t>
      </w:r>
      <w:r w:rsidRPr="001E7895">
        <w:rPr>
          <w:rFonts w:ascii="Times New Roman" w:hAnsi="Times New Roman"/>
          <w:sz w:val="24"/>
          <w:szCs w:val="24"/>
        </w:rPr>
        <w:t xml:space="preserve"> nie obejmuje zajęć z wychowania fizycznego oraz dodatkowych zajęć edukacyjnych.</w:t>
      </w:r>
    </w:p>
    <w:p w14:paraId="0155C32A" w14:textId="11EFEBD6"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lastRenderedPageBreak/>
        <w:t>W przypadku usprawiedliwionej nieobecności ucznia na zajęciach edukacyjnych przekraczającej 50% czasu przeznaczonego na te zajęcia podczas I semestru roku szkolnego lub w przypadku, gdy nieobecności te s</w:t>
      </w:r>
      <w:r w:rsidR="00134F14" w:rsidRPr="001E7895">
        <w:rPr>
          <w:rFonts w:ascii="Times New Roman" w:hAnsi="Times New Roman"/>
          <w:bCs/>
          <w:sz w:val="24"/>
          <w:szCs w:val="24"/>
        </w:rPr>
        <w:t>ą nieusprawiedliwione za zgodą Rady P</w:t>
      </w:r>
      <w:r w:rsidRPr="001E7895">
        <w:rPr>
          <w:rFonts w:ascii="Times New Roman" w:hAnsi="Times New Roman"/>
          <w:bCs/>
          <w:sz w:val="24"/>
          <w:szCs w:val="24"/>
        </w:rPr>
        <w:t>edagogicznej, na wniosek ucznia lub jego rodziców opracowuje się program naprawczy z zajęć edukacyjnych dla ucznia.</w:t>
      </w:r>
    </w:p>
    <w:p w14:paraId="522CC5FF"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Rodzic otrzymuje program naprawczy podczas zebrania rodziców, na którym przekazywane są wyniki klasyfikacji śródrocznej, fakt ten potwierdza podpisem na kopii tego dokumentu.</w:t>
      </w:r>
    </w:p>
    <w:p w14:paraId="1AB4BA22"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Uczeń zdaje poszczególne partie materiału u nauczyciel</w:t>
      </w:r>
      <w:r w:rsidR="004B17BF" w:rsidRPr="001E7895">
        <w:rPr>
          <w:rFonts w:ascii="Times New Roman" w:hAnsi="Times New Roman"/>
          <w:bCs/>
          <w:sz w:val="24"/>
          <w:szCs w:val="24"/>
        </w:rPr>
        <w:t xml:space="preserve">a przedmiotu </w:t>
      </w:r>
      <w:r w:rsidRPr="001E7895">
        <w:rPr>
          <w:rFonts w:ascii="Times New Roman" w:hAnsi="Times New Roman"/>
          <w:bCs/>
          <w:sz w:val="24"/>
          <w:szCs w:val="24"/>
        </w:rPr>
        <w:t>w formie ustalonej z nauczycielem.</w:t>
      </w:r>
    </w:p>
    <w:p w14:paraId="225557E9" w14:textId="77777777" w:rsidR="00016D49"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Termin (terminy) zdawania ustala nauczyciel przedmiotu z uczniem i jego rodzicami.</w:t>
      </w:r>
    </w:p>
    <w:p w14:paraId="3F1A49E8" w14:textId="77777777" w:rsidR="00016D49" w:rsidRPr="001E7895" w:rsidRDefault="00016D49" w:rsidP="001E7895">
      <w:pPr>
        <w:spacing w:after="0" w:line="360" w:lineRule="auto"/>
        <w:jc w:val="center"/>
        <w:rPr>
          <w:rFonts w:ascii="Times New Roman" w:hAnsi="Times New Roman"/>
          <w:sz w:val="24"/>
          <w:szCs w:val="24"/>
        </w:rPr>
      </w:pPr>
    </w:p>
    <w:p w14:paraId="6E920EF6" w14:textId="11DBB33C" w:rsidR="00016D49"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62" w:name="_Toc112770093"/>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VII</w:t>
      </w:r>
      <w:bookmarkEnd w:id="162"/>
    </w:p>
    <w:p w14:paraId="7454F0B8"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3" w:name="_Toc112770094"/>
      <w:r w:rsidRPr="002079B7">
        <w:rPr>
          <w:rFonts w:ascii="Times New Roman" w:hAnsi="Times New Roman" w:cs="Times New Roman"/>
          <w:b/>
          <w:color w:val="auto"/>
          <w:sz w:val="24"/>
          <w:szCs w:val="24"/>
        </w:rPr>
        <w:t>Egzamin poprawkowy</w:t>
      </w:r>
      <w:bookmarkEnd w:id="163"/>
    </w:p>
    <w:p w14:paraId="79A3BEB2" w14:textId="77777777" w:rsidR="00016D49" w:rsidRPr="002079B7" w:rsidRDefault="00016D49" w:rsidP="001E7895">
      <w:pPr>
        <w:spacing w:after="0" w:line="360" w:lineRule="auto"/>
        <w:jc w:val="center"/>
        <w:rPr>
          <w:rFonts w:ascii="Times New Roman" w:hAnsi="Times New Roman"/>
          <w:b/>
          <w:bCs/>
          <w:sz w:val="24"/>
          <w:szCs w:val="24"/>
        </w:rPr>
      </w:pPr>
    </w:p>
    <w:p w14:paraId="19D7BC9C" w14:textId="05C9E011" w:rsidR="00016D49" w:rsidRPr="002079B7" w:rsidRDefault="00016D49" w:rsidP="001E7895">
      <w:pPr>
        <w:pStyle w:val="Nagwek3"/>
        <w:spacing w:before="0" w:line="360" w:lineRule="auto"/>
        <w:jc w:val="center"/>
        <w:rPr>
          <w:rFonts w:ascii="Times New Roman" w:hAnsi="Times New Roman" w:cs="Times New Roman"/>
          <w:b/>
          <w:color w:val="auto"/>
        </w:rPr>
      </w:pPr>
      <w:bookmarkStart w:id="164" w:name="_Toc112770095"/>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Zasady przeprowadzania egzaminu poprawkowego</w:t>
      </w:r>
      <w:bookmarkEnd w:id="164"/>
    </w:p>
    <w:p w14:paraId="046B6F96" w14:textId="756B5002" w:rsidR="00016D49" w:rsidRPr="001E7895" w:rsidRDefault="00016D49" w:rsidP="001E7895">
      <w:pPr>
        <w:numPr>
          <w:ilvl w:val="0"/>
          <w:numId w:val="78"/>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Uczeń, który w wyniku klasyfikacji rocznej otrzymał ocenę niedostateczną z jednego albo dwóch przedmiotów obowiązkowych zajęć edukacyjnych,  lub zajęć z języka mniejszości narodowej może zdawać </w:t>
      </w:r>
      <w:r w:rsidR="00134F14" w:rsidRPr="001E7895">
        <w:rPr>
          <w:rFonts w:ascii="Times New Roman" w:hAnsi="Times New Roman"/>
          <w:bCs/>
          <w:sz w:val="24"/>
          <w:szCs w:val="24"/>
        </w:rPr>
        <w:t>egzamin poprawkowy z tych zajęć.</w:t>
      </w:r>
    </w:p>
    <w:p w14:paraId="28A488D6" w14:textId="78F7726F"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przeprowadza się na pisemny wniosek rodziców uczniów zło</w:t>
      </w:r>
      <w:r w:rsidR="002B649E" w:rsidRPr="001E7895">
        <w:rPr>
          <w:rFonts w:ascii="Times New Roman" w:hAnsi="Times New Roman"/>
          <w:sz w:val="24"/>
          <w:szCs w:val="24"/>
        </w:rPr>
        <w:t>żony w sekretariacie szkoły  do </w:t>
      </w:r>
      <w:r w:rsidRPr="001E7895">
        <w:rPr>
          <w:rFonts w:ascii="Times New Roman" w:hAnsi="Times New Roman"/>
          <w:sz w:val="24"/>
          <w:szCs w:val="24"/>
        </w:rPr>
        <w:t>dnia poprzedzającego konferencję kl</w:t>
      </w:r>
      <w:r w:rsidR="00744810">
        <w:rPr>
          <w:rFonts w:ascii="Times New Roman" w:hAnsi="Times New Roman"/>
          <w:sz w:val="24"/>
          <w:szCs w:val="24"/>
        </w:rPr>
        <w:t>asyfikacyjną Rady P</w:t>
      </w:r>
      <w:r w:rsidR="00134F14" w:rsidRPr="001E7895">
        <w:rPr>
          <w:rFonts w:ascii="Times New Roman" w:hAnsi="Times New Roman"/>
          <w:sz w:val="24"/>
          <w:szCs w:val="24"/>
        </w:rPr>
        <w:t>edagogicznej.</w:t>
      </w:r>
    </w:p>
    <w:p w14:paraId="4B224E30" w14:textId="04097083"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przep</w:t>
      </w:r>
      <w:r w:rsidR="00134F14" w:rsidRPr="001E7895">
        <w:rPr>
          <w:rFonts w:ascii="Times New Roman" w:hAnsi="Times New Roman"/>
          <w:sz w:val="24"/>
          <w:szCs w:val="24"/>
        </w:rPr>
        <w:t>rowadza komisja powołana przez Dyrektora S</w:t>
      </w:r>
      <w:r w:rsidRPr="001E7895">
        <w:rPr>
          <w:rFonts w:ascii="Times New Roman" w:hAnsi="Times New Roman"/>
          <w:sz w:val="24"/>
          <w:szCs w:val="24"/>
        </w:rPr>
        <w:t>zkoły, której prace regulują odrębne przepisy.</w:t>
      </w:r>
    </w:p>
    <w:p w14:paraId="7E1E561C" w14:textId="386A5934"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egzaminu poprawkowego w wyznaczonym terminie, może przystąpić do niego w dodatko</w:t>
      </w:r>
      <w:r w:rsidR="00134F14" w:rsidRPr="001E7895">
        <w:rPr>
          <w:rFonts w:ascii="Times New Roman" w:hAnsi="Times New Roman"/>
          <w:sz w:val="24"/>
          <w:szCs w:val="24"/>
        </w:rPr>
        <w:t>wym terminie wyznaczonym przez D</w:t>
      </w:r>
      <w:r w:rsidRPr="001E7895">
        <w:rPr>
          <w:rFonts w:ascii="Times New Roman" w:hAnsi="Times New Roman"/>
          <w:sz w:val="24"/>
          <w:szCs w:val="24"/>
        </w:rPr>
        <w:t xml:space="preserve">yrektora </w:t>
      </w:r>
      <w:r w:rsidR="00134F14" w:rsidRPr="001E7895">
        <w:rPr>
          <w:rFonts w:ascii="Times New Roman" w:hAnsi="Times New Roman"/>
          <w:sz w:val="24"/>
          <w:szCs w:val="24"/>
        </w:rPr>
        <w:t>S</w:t>
      </w:r>
      <w:r w:rsidRPr="001E7895">
        <w:rPr>
          <w:rFonts w:ascii="Times New Roman" w:hAnsi="Times New Roman"/>
          <w:sz w:val="24"/>
          <w:szCs w:val="24"/>
        </w:rPr>
        <w:t>zkoły, nie później niż do końca września.</w:t>
      </w:r>
    </w:p>
    <w:p w14:paraId="6CDA65BB" w14:textId="77777777"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przeprowadza się w formie pisemnej i ustnej.</w:t>
      </w:r>
    </w:p>
    <w:p w14:paraId="117DB6FD" w14:textId="7DBF8073"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z plastyki, muzyki, techniki, informatyki i wychowania fizycznego ma przede wszystkim formę zadań praktycznych.</w:t>
      </w:r>
    </w:p>
    <w:p w14:paraId="1EE1CBB9" w14:textId="3853B124"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Egzamin poprawkowy przeprowadza się w ostatnim tygodniu ferii letnich. Termin </w:t>
      </w:r>
      <w:r w:rsidR="00310137" w:rsidRPr="001E7895">
        <w:rPr>
          <w:rFonts w:ascii="Times New Roman" w:hAnsi="Times New Roman"/>
          <w:sz w:val="24"/>
          <w:szCs w:val="24"/>
        </w:rPr>
        <w:t>egzaminu poprawkowego wyznacza Dyrektor S</w:t>
      </w:r>
      <w:r w:rsidRPr="001E7895">
        <w:rPr>
          <w:rFonts w:ascii="Times New Roman" w:hAnsi="Times New Roman"/>
          <w:sz w:val="24"/>
          <w:szCs w:val="24"/>
        </w:rPr>
        <w:t>zkoły do dnia zakończenia rocznych zajęć dydaktyczno-wychowawczych.</w:t>
      </w:r>
    </w:p>
    <w:p w14:paraId="57513A71" w14:textId="6037FD05"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Roczna ocena klasyfikacyjna ustalona w wyniku egzamin</w:t>
      </w:r>
      <w:r w:rsidR="00310137" w:rsidRPr="001E7895">
        <w:rPr>
          <w:rFonts w:ascii="Times New Roman" w:hAnsi="Times New Roman"/>
          <w:sz w:val="24"/>
          <w:szCs w:val="24"/>
        </w:rPr>
        <w:t>u poprawkowego jest ostateczna</w:t>
      </w:r>
      <w:r w:rsidR="004D7716" w:rsidRPr="001E7895">
        <w:rPr>
          <w:rFonts w:ascii="Times New Roman" w:hAnsi="Times New Roman"/>
          <w:sz w:val="24"/>
          <w:szCs w:val="24"/>
        </w:rPr>
        <w:t>.</w:t>
      </w:r>
    </w:p>
    <w:p w14:paraId="623BF0C4" w14:textId="77777777"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nie zdał egzaminu poprawkowego, nie otrzymuje promocj</w:t>
      </w:r>
      <w:r w:rsidR="002B649E" w:rsidRPr="001E7895">
        <w:rPr>
          <w:rFonts w:ascii="Times New Roman" w:hAnsi="Times New Roman"/>
          <w:sz w:val="24"/>
          <w:szCs w:val="24"/>
        </w:rPr>
        <w:t>i do klasy programowo wyższej i powtarza klasę.</w:t>
      </w:r>
    </w:p>
    <w:p w14:paraId="309088BD" w14:textId="483ED675" w:rsidR="00016D49" w:rsidRPr="001E7895" w:rsidRDefault="00310137"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Rada P</w:t>
      </w:r>
      <w:r w:rsidR="00016D49" w:rsidRPr="001E7895">
        <w:rPr>
          <w:rFonts w:ascii="Times New Roman" w:hAnsi="Times New Roman"/>
          <w:sz w:val="24"/>
          <w:szCs w:val="24"/>
        </w:rPr>
        <w:t>edagogiczna uwzględniając możliwości edukacyjne ucznia jeden raz w ciągu danego etapu edukacyjnego</w:t>
      </w:r>
      <w:r w:rsidR="001921C5" w:rsidRPr="001E7895">
        <w:rPr>
          <w:rFonts w:ascii="Times New Roman" w:hAnsi="Times New Roman"/>
          <w:sz w:val="24"/>
          <w:szCs w:val="24"/>
        </w:rPr>
        <w:t xml:space="preserve"> może</w:t>
      </w:r>
      <w:r w:rsidR="00016D49" w:rsidRPr="001E7895">
        <w:rPr>
          <w:rFonts w:ascii="Times New Roman" w:hAnsi="Times New Roman"/>
          <w:sz w:val="24"/>
          <w:szCs w:val="24"/>
        </w:rPr>
        <w:t xml:space="preserve"> promować do klasy programowo wyższej ucznia, który nie zdał egzaminu poprawkowego z jednych obowiązkowych zajęć edukacyjnych lub języka mniejszości narodowej pod warunkiem, że zajęcia te są realizowane w klasie programowo wyższej.</w:t>
      </w:r>
    </w:p>
    <w:p w14:paraId="33DA85F7" w14:textId="77777777" w:rsidR="00016D49" w:rsidRPr="001E7895" w:rsidRDefault="00016D49" w:rsidP="001E7895">
      <w:pPr>
        <w:pStyle w:val="Nagwek2"/>
        <w:spacing w:before="0" w:line="360" w:lineRule="auto"/>
        <w:jc w:val="center"/>
        <w:rPr>
          <w:rFonts w:ascii="Times New Roman" w:hAnsi="Times New Roman" w:cs="Times New Roman"/>
          <w:color w:val="auto"/>
          <w:sz w:val="24"/>
          <w:szCs w:val="24"/>
        </w:rPr>
      </w:pPr>
    </w:p>
    <w:p w14:paraId="61521D42" w14:textId="2DCC7F60" w:rsidR="004B17BF"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65" w:name="_Toc112770096"/>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VIII</w:t>
      </w:r>
      <w:bookmarkEnd w:id="165"/>
    </w:p>
    <w:p w14:paraId="26396696" w14:textId="66BBCEEC" w:rsidR="00016D49" w:rsidRPr="002079B7" w:rsidRDefault="00310137" w:rsidP="001E7895">
      <w:pPr>
        <w:pStyle w:val="Nagwek2"/>
        <w:spacing w:before="0" w:line="360" w:lineRule="auto"/>
        <w:jc w:val="center"/>
        <w:rPr>
          <w:rFonts w:ascii="Times New Roman" w:hAnsi="Times New Roman" w:cs="Times New Roman"/>
          <w:b/>
          <w:noProof/>
          <w:color w:val="auto"/>
          <w:sz w:val="24"/>
          <w:szCs w:val="24"/>
        </w:rPr>
      </w:pPr>
      <w:bookmarkStart w:id="166" w:name="_Toc112770097"/>
      <w:r w:rsidRPr="002079B7">
        <w:rPr>
          <w:rFonts w:ascii="Times New Roman" w:hAnsi="Times New Roman" w:cs="Times New Roman"/>
          <w:b/>
          <w:noProof/>
          <w:color w:val="auto"/>
          <w:sz w:val="24"/>
          <w:szCs w:val="24"/>
        </w:rPr>
        <w:t>Egzamin ósmoklasist</w:t>
      </w:r>
      <w:r w:rsidR="00016D49" w:rsidRPr="002079B7">
        <w:rPr>
          <w:rFonts w:ascii="Times New Roman" w:hAnsi="Times New Roman" w:cs="Times New Roman"/>
          <w:b/>
          <w:noProof/>
          <w:color w:val="auto"/>
          <w:sz w:val="24"/>
          <w:szCs w:val="24"/>
        </w:rPr>
        <w:t>y</w:t>
      </w:r>
      <w:bookmarkEnd w:id="166"/>
    </w:p>
    <w:p w14:paraId="03215AC4" w14:textId="77777777" w:rsidR="004B17BF" w:rsidRPr="002079B7" w:rsidRDefault="004B17BF" w:rsidP="001E7895">
      <w:pPr>
        <w:autoSpaceDE w:val="0"/>
        <w:adjustRightInd w:val="0"/>
        <w:spacing w:after="0" w:line="360" w:lineRule="auto"/>
        <w:ind w:firstLine="567"/>
        <w:jc w:val="center"/>
        <w:rPr>
          <w:rFonts w:ascii="Times New Roman" w:hAnsi="Times New Roman"/>
          <w:b/>
          <w:noProof/>
          <w:sz w:val="24"/>
          <w:szCs w:val="24"/>
        </w:rPr>
      </w:pPr>
    </w:p>
    <w:p w14:paraId="31A3D59D" w14:textId="1D8E07E5" w:rsidR="004B17BF" w:rsidRPr="002079B7" w:rsidRDefault="004B17BF" w:rsidP="001E7895">
      <w:pPr>
        <w:pStyle w:val="Nagwek3"/>
        <w:spacing w:before="0" w:line="360" w:lineRule="auto"/>
        <w:jc w:val="center"/>
        <w:rPr>
          <w:rFonts w:ascii="Times New Roman" w:hAnsi="Times New Roman" w:cs="Times New Roman"/>
          <w:b/>
          <w:noProof/>
          <w:color w:val="auto"/>
        </w:rPr>
      </w:pPr>
      <w:bookmarkStart w:id="167" w:name="_Toc112770098"/>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5756F1"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Postanowienia ogólne</w:t>
      </w:r>
      <w:bookmarkEnd w:id="167"/>
    </w:p>
    <w:p w14:paraId="7546BBA8" w14:textId="77777777"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Egzamin przeprowadza się w klasie VIII szkoły podstawowej jako obowiązkowy egzamin zewnętrzny</w:t>
      </w:r>
    </w:p>
    <w:p w14:paraId="359A01C9" w14:textId="77777777"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 xml:space="preserve">Egzamin obejmuje  wiadomości i umiejętności kształcenia ogólnego </w:t>
      </w:r>
      <w:r w:rsidR="00C1304C" w:rsidRPr="001E7895">
        <w:rPr>
          <w:rFonts w:ascii="Times New Roman" w:hAnsi="Times New Roman"/>
          <w:noProof/>
          <w:sz w:val="24"/>
          <w:szCs w:val="24"/>
        </w:rPr>
        <w:t>zgodnie z wytycznymi CKE.</w:t>
      </w:r>
    </w:p>
    <w:p w14:paraId="70434945" w14:textId="29DE17AB"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Egzamin ma formę pisemną. Przystąpienie do niego jest warunkiem ukończenia szkoły podstawowej.</w:t>
      </w:r>
      <w:r w:rsidR="001921C5" w:rsidRPr="001E7895">
        <w:rPr>
          <w:rFonts w:ascii="Times New Roman" w:hAnsi="Times New Roman"/>
          <w:noProof/>
          <w:sz w:val="24"/>
          <w:szCs w:val="24"/>
        </w:rPr>
        <w:t xml:space="preserve"> </w:t>
      </w:r>
      <w:r w:rsidRPr="001E7895">
        <w:rPr>
          <w:rFonts w:ascii="Times New Roman" w:hAnsi="Times New Roman"/>
          <w:noProof/>
          <w:sz w:val="24"/>
          <w:szCs w:val="24"/>
        </w:rPr>
        <w:t>Uczeń może</w:t>
      </w:r>
      <w:r w:rsidR="00A27459" w:rsidRPr="001E7895">
        <w:rPr>
          <w:rFonts w:ascii="Times New Roman" w:hAnsi="Times New Roman"/>
          <w:noProof/>
          <w:sz w:val="24"/>
          <w:szCs w:val="24"/>
        </w:rPr>
        <w:t xml:space="preserve"> wybrać tylko jeden język</w:t>
      </w:r>
      <w:r w:rsidR="001921C5" w:rsidRPr="001E7895">
        <w:rPr>
          <w:rFonts w:ascii="Times New Roman" w:hAnsi="Times New Roman"/>
          <w:noProof/>
          <w:sz w:val="24"/>
          <w:szCs w:val="24"/>
        </w:rPr>
        <w:t xml:space="preserve"> obcy nowożytny</w:t>
      </w:r>
      <w:r w:rsidR="00A27459" w:rsidRPr="001E7895">
        <w:rPr>
          <w:rFonts w:ascii="Times New Roman" w:hAnsi="Times New Roman"/>
          <w:noProof/>
          <w:sz w:val="24"/>
          <w:szCs w:val="24"/>
        </w:rPr>
        <w:t>, którego</w:t>
      </w:r>
      <w:r w:rsidRPr="001E7895">
        <w:rPr>
          <w:rFonts w:ascii="Times New Roman" w:hAnsi="Times New Roman"/>
          <w:noProof/>
          <w:sz w:val="24"/>
          <w:szCs w:val="24"/>
        </w:rPr>
        <w:t xml:space="preserve"> uc</w:t>
      </w:r>
      <w:r w:rsidR="001921C5" w:rsidRPr="001E7895">
        <w:rPr>
          <w:rFonts w:ascii="Times New Roman" w:hAnsi="Times New Roman"/>
          <w:noProof/>
          <w:sz w:val="24"/>
          <w:szCs w:val="24"/>
        </w:rPr>
        <w:t>zy się w szkole jako obowiązkowego</w:t>
      </w:r>
      <w:r w:rsidRPr="001E7895">
        <w:rPr>
          <w:rFonts w:ascii="Times New Roman" w:hAnsi="Times New Roman"/>
          <w:noProof/>
          <w:sz w:val="24"/>
          <w:szCs w:val="24"/>
        </w:rPr>
        <w:t>.</w:t>
      </w:r>
    </w:p>
    <w:p w14:paraId="3A352D72" w14:textId="77777777" w:rsidR="001374F9" w:rsidRPr="001E7895" w:rsidRDefault="001374F9" w:rsidP="001E7895">
      <w:pPr>
        <w:suppressAutoHyphens w:val="0"/>
        <w:autoSpaceDE w:val="0"/>
        <w:adjustRightInd w:val="0"/>
        <w:spacing w:after="0" w:line="360" w:lineRule="auto"/>
        <w:ind w:left="426"/>
        <w:jc w:val="both"/>
        <w:textAlignment w:val="auto"/>
        <w:rPr>
          <w:rFonts w:ascii="Times New Roman" w:hAnsi="Times New Roman"/>
          <w:noProof/>
          <w:sz w:val="24"/>
          <w:szCs w:val="24"/>
        </w:rPr>
      </w:pPr>
    </w:p>
    <w:p w14:paraId="605EC052" w14:textId="2802933B"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8" w:name="_Toc112770099"/>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IX</w:t>
      </w:r>
      <w:bookmarkEnd w:id="168"/>
    </w:p>
    <w:p w14:paraId="2E04E521"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9" w:name="_Toc112770100"/>
      <w:r w:rsidRPr="002079B7">
        <w:rPr>
          <w:rFonts w:ascii="Times New Roman" w:hAnsi="Times New Roman" w:cs="Times New Roman"/>
          <w:b/>
          <w:color w:val="auto"/>
          <w:sz w:val="24"/>
          <w:szCs w:val="24"/>
        </w:rPr>
        <w:t>Tryb wnoszenia zastrzeżeń do oceny ustalonej niezgodnie z obowiązującymi przepisami</w:t>
      </w:r>
      <w:bookmarkEnd w:id="169"/>
    </w:p>
    <w:p w14:paraId="0CD6E694" w14:textId="77777777" w:rsidR="00016D49" w:rsidRPr="002079B7" w:rsidRDefault="00016D49" w:rsidP="001E7895">
      <w:pPr>
        <w:spacing w:after="0" w:line="360" w:lineRule="auto"/>
        <w:jc w:val="center"/>
        <w:rPr>
          <w:rFonts w:ascii="Times New Roman" w:hAnsi="Times New Roman"/>
          <w:b/>
          <w:bCs/>
          <w:sz w:val="24"/>
          <w:szCs w:val="24"/>
        </w:rPr>
      </w:pPr>
    </w:p>
    <w:p w14:paraId="2B586919" w14:textId="675C2A20" w:rsidR="00016D49" w:rsidRPr="002079B7" w:rsidRDefault="00751311" w:rsidP="001E7895">
      <w:pPr>
        <w:pStyle w:val="Nagwek3"/>
        <w:spacing w:before="0" w:line="360" w:lineRule="auto"/>
        <w:jc w:val="center"/>
        <w:rPr>
          <w:rFonts w:ascii="Times New Roman" w:hAnsi="Times New Roman" w:cs="Times New Roman"/>
          <w:b/>
          <w:color w:val="auto"/>
        </w:rPr>
      </w:pPr>
      <w:bookmarkStart w:id="170" w:name="_Toc112770101"/>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016D49"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Tryb wnoszenia zastrzeżeń</w:t>
      </w:r>
      <w:bookmarkEnd w:id="170"/>
    </w:p>
    <w:p w14:paraId="79C4B9CC" w14:textId="5AE947B2"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Uczeń lub jego rodzice mogą zgłosić zastrzeżenia do </w:t>
      </w:r>
      <w:r w:rsidR="001374F9" w:rsidRPr="001E7895">
        <w:rPr>
          <w:rFonts w:ascii="Times New Roman" w:hAnsi="Times New Roman"/>
          <w:bCs/>
          <w:sz w:val="24"/>
          <w:szCs w:val="24"/>
        </w:rPr>
        <w:t>D</w:t>
      </w:r>
      <w:r w:rsidRPr="001E7895">
        <w:rPr>
          <w:rFonts w:ascii="Times New Roman" w:hAnsi="Times New Roman"/>
          <w:bCs/>
          <w:sz w:val="24"/>
          <w:szCs w:val="24"/>
        </w:rPr>
        <w:t xml:space="preserve">yrektora </w:t>
      </w:r>
      <w:r w:rsidR="001374F9" w:rsidRPr="001E7895">
        <w:rPr>
          <w:rFonts w:ascii="Times New Roman" w:hAnsi="Times New Roman"/>
          <w:bCs/>
          <w:sz w:val="24"/>
          <w:szCs w:val="24"/>
        </w:rPr>
        <w:t>S</w:t>
      </w:r>
      <w:r w:rsidRPr="001E7895">
        <w:rPr>
          <w:rFonts w:ascii="Times New Roman" w:hAnsi="Times New Roman"/>
          <w:bCs/>
          <w:sz w:val="24"/>
          <w:szCs w:val="24"/>
        </w:rPr>
        <w:t>zkoły, jeżeli uznają, że roczna ocena klasyfikacyjna z zajęć edukacyjnych lub roczna ocena klasyfikacyjna zachowania zostały ustalone niezgodnie z przepisami dotyczącymi trybu ustalania tych ocen.</w:t>
      </w:r>
    </w:p>
    <w:p w14:paraId="0B18BF86"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Zastrzeżenia, o których mowa w ust. 1 zgłasza się w formie pisemnej od dnia ustalenia rocznej oceny klasyfikacyjnej z zajęć edukacyjnych lub rocznej oceny klasyfikacyjnej zachowania, nie później jednak niż w terminie 2 dni roboczych od dnia zakończenia rocznych zajęć dydaktyczno-wychowawczych.</w:t>
      </w:r>
    </w:p>
    <w:p w14:paraId="4F782742" w14:textId="6981FBBD"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W przypadku stwierdzenia, że roczna ocena klasyfikacyjna z zajęć edukacyjnych lub zachowania została ustalona niezgodnie z przepisami dotycząc</w:t>
      </w:r>
      <w:r w:rsidR="00310137" w:rsidRPr="001E7895">
        <w:rPr>
          <w:rFonts w:ascii="Times New Roman" w:hAnsi="Times New Roman"/>
          <w:sz w:val="24"/>
          <w:szCs w:val="24"/>
        </w:rPr>
        <w:t>ymi trybu ustalania tej oceny, Dyrektor S</w:t>
      </w:r>
      <w:r w:rsidRPr="001E7895">
        <w:rPr>
          <w:rFonts w:ascii="Times New Roman" w:hAnsi="Times New Roman"/>
          <w:sz w:val="24"/>
          <w:szCs w:val="24"/>
        </w:rPr>
        <w:t>zkoły powołuje komisję, która:</w:t>
      </w:r>
    </w:p>
    <w:p w14:paraId="4F86F5ED" w14:textId="77777777" w:rsidR="00016D49" w:rsidRPr="001E7895" w:rsidRDefault="00016D49" w:rsidP="001E7895">
      <w:pPr>
        <w:numPr>
          <w:ilvl w:val="0"/>
          <w:numId w:val="165"/>
        </w:numPr>
        <w:suppressAutoHyphens w:val="0"/>
        <w:autoSpaceDN/>
        <w:spacing w:after="0" w:line="360" w:lineRule="auto"/>
        <w:ind w:left="1134" w:hanging="425"/>
        <w:jc w:val="both"/>
        <w:textAlignment w:val="auto"/>
        <w:rPr>
          <w:rFonts w:ascii="Times New Roman" w:hAnsi="Times New Roman"/>
          <w:bCs/>
          <w:sz w:val="24"/>
          <w:szCs w:val="24"/>
        </w:rPr>
      </w:pPr>
      <w:r w:rsidRPr="001E7895">
        <w:rPr>
          <w:rFonts w:ascii="Times New Roman" w:hAnsi="Times New Roman"/>
          <w:bCs/>
          <w:sz w:val="24"/>
          <w:szCs w:val="24"/>
        </w:rPr>
        <w:t>w przypadku rocznej oceny klasyfikacyjnej z zajęć edukacyjnych – przeprowadza sprawdzian wiadomości i umiejętności ucznia oraz ustala roczną ocenę klasyfikacyjną z danych zajęć edukacyjnych;</w:t>
      </w:r>
    </w:p>
    <w:p w14:paraId="079574F8" w14:textId="77777777" w:rsidR="00016D49" w:rsidRPr="001E7895" w:rsidRDefault="00016D49" w:rsidP="001E7895">
      <w:pPr>
        <w:numPr>
          <w:ilvl w:val="0"/>
          <w:numId w:val="165"/>
        </w:numPr>
        <w:suppressAutoHyphens w:val="0"/>
        <w:autoSpaceDN/>
        <w:spacing w:after="0" w:line="360" w:lineRule="auto"/>
        <w:ind w:left="1134" w:hanging="425"/>
        <w:jc w:val="both"/>
        <w:textAlignment w:val="auto"/>
        <w:rPr>
          <w:rFonts w:ascii="Times New Roman" w:hAnsi="Times New Roman"/>
          <w:bCs/>
          <w:sz w:val="24"/>
          <w:szCs w:val="24"/>
        </w:rPr>
      </w:pPr>
      <w:r w:rsidRPr="001E7895">
        <w:rPr>
          <w:rFonts w:ascii="Times New Roman" w:hAnsi="Times New Roman"/>
          <w:bCs/>
          <w:sz w:val="24"/>
          <w:szCs w:val="24"/>
        </w:rPr>
        <w:t>w przypadku rocznej oceny klasyfikacyjnej zachowania – ustala roczną ocenę klasyfikacyjną zachowania.</w:t>
      </w:r>
    </w:p>
    <w:p w14:paraId="0BB508D7"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Ustalona przez komisję, o której mowa w ust. 3, roczna ocena klasyfikacyjna</w:t>
      </w:r>
      <w:r w:rsidRPr="001E7895">
        <w:rPr>
          <w:rFonts w:ascii="Times New Roman" w:hAnsi="Times New Roman"/>
          <w:sz w:val="24"/>
          <w:szCs w:val="24"/>
        </w:rPr>
        <w:br/>
        <w:t xml:space="preserve"> z zajęć edukacyjnych oraz roczna ocena klasyfikacyjna zachowania nie może być niższa </w:t>
      </w:r>
      <w:r w:rsidRPr="001E7895">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w:t>
      </w:r>
    </w:p>
    <w:p w14:paraId="3B20E32B" w14:textId="4B22338F"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sprawdzian</w:t>
      </w:r>
      <w:r w:rsidR="00310137" w:rsidRPr="001E7895">
        <w:rPr>
          <w:rFonts w:ascii="Times New Roman" w:hAnsi="Times New Roman"/>
          <w:sz w:val="24"/>
          <w:szCs w:val="24"/>
        </w:rPr>
        <w:t xml:space="preserve">u, </w:t>
      </w:r>
      <w:r w:rsidR="00310137" w:rsidRPr="001E7895">
        <w:rPr>
          <w:rFonts w:ascii="Times New Roman" w:hAnsi="Times New Roman"/>
          <w:sz w:val="24"/>
          <w:szCs w:val="24"/>
        </w:rPr>
        <w:br/>
        <w:t>o którym mowa w ust. 3 pkt a)</w:t>
      </w:r>
      <w:r w:rsidRPr="001E7895">
        <w:rPr>
          <w:rFonts w:ascii="Times New Roman" w:hAnsi="Times New Roman"/>
          <w:sz w:val="24"/>
          <w:szCs w:val="24"/>
        </w:rPr>
        <w:t>, w wyznaczonym terminie, może przystąpić do niego w dodatko</w:t>
      </w:r>
      <w:r w:rsidR="00310137" w:rsidRPr="001E7895">
        <w:rPr>
          <w:rFonts w:ascii="Times New Roman" w:hAnsi="Times New Roman"/>
          <w:sz w:val="24"/>
          <w:szCs w:val="24"/>
        </w:rPr>
        <w:t>wym terminie wyznaczonym przez Dyrektora S</w:t>
      </w:r>
      <w:r w:rsidRPr="001E7895">
        <w:rPr>
          <w:rFonts w:ascii="Times New Roman" w:hAnsi="Times New Roman"/>
          <w:sz w:val="24"/>
          <w:szCs w:val="24"/>
        </w:rPr>
        <w:t xml:space="preserve">zkoły w uzgodnieniu z uczniem </w:t>
      </w:r>
      <w:r w:rsidRPr="001E7895">
        <w:rPr>
          <w:rFonts w:ascii="Times New Roman" w:hAnsi="Times New Roman"/>
          <w:sz w:val="24"/>
          <w:szCs w:val="24"/>
        </w:rPr>
        <w:br/>
        <w:t>i jego rodzicami.</w:t>
      </w:r>
    </w:p>
    <w:p w14:paraId="77B7B1E6" w14:textId="2F19DC1E"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Sprawdzian wiadomości i umiejętności ucznia, o którym mowa w ust. 3 pkt. </w:t>
      </w:r>
      <w:r w:rsidR="00310137" w:rsidRPr="001E7895">
        <w:rPr>
          <w:rFonts w:ascii="Times New Roman" w:hAnsi="Times New Roman"/>
          <w:sz w:val="24"/>
          <w:szCs w:val="24"/>
        </w:rPr>
        <w:t>a)</w:t>
      </w:r>
      <w:r w:rsidRPr="001E7895">
        <w:rPr>
          <w:rFonts w:ascii="Times New Roman" w:hAnsi="Times New Roman"/>
          <w:sz w:val="24"/>
          <w:szCs w:val="24"/>
        </w:rPr>
        <w:t>, przeprowadza się w formie pisemnej i ustnej.</w:t>
      </w:r>
    </w:p>
    <w:p w14:paraId="5D30B71E"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Sprawdzian wiadomości i umiejętności ucznia z plastyki, muzyki, techniki, informatyki i wychowania fizycznego ma przede wszystkim formę zadań praktycznych.</w:t>
      </w:r>
    </w:p>
    <w:p w14:paraId="30EDEFC3"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Sprawdzian wiadomości i umiejętności ucznia przeprowadza się nie później niż </w:t>
      </w:r>
      <w:r w:rsidRPr="001E7895">
        <w:rPr>
          <w:rFonts w:ascii="Times New Roman" w:hAnsi="Times New Roman"/>
          <w:sz w:val="24"/>
          <w:szCs w:val="24"/>
        </w:rPr>
        <w:br/>
        <w:t>w terminie 5 dni od dnia zgłoszenia zastrzeżeń, o których mowa w ust. 1. Termin sprawdzianu uzgadnia się z uczniem i jego rodzicami.</w:t>
      </w:r>
    </w:p>
    <w:p w14:paraId="3313DAF7" w14:textId="6BE57C69"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skład komisj</w:t>
      </w:r>
      <w:r w:rsidR="00310137" w:rsidRPr="001E7895">
        <w:rPr>
          <w:rFonts w:ascii="Times New Roman" w:hAnsi="Times New Roman"/>
          <w:sz w:val="24"/>
          <w:szCs w:val="24"/>
        </w:rPr>
        <w:t>i, o której mowa w ust. 3 pkt. a)</w:t>
      </w:r>
      <w:r w:rsidRPr="001E7895">
        <w:rPr>
          <w:rFonts w:ascii="Times New Roman" w:hAnsi="Times New Roman"/>
          <w:sz w:val="24"/>
          <w:szCs w:val="24"/>
        </w:rPr>
        <w:t xml:space="preserve"> wchodzą:</w:t>
      </w:r>
    </w:p>
    <w:p w14:paraId="1BC40861" w14:textId="4DAD1555" w:rsidR="00016D49" w:rsidRPr="001E7895" w:rsidRDefault="00310137"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 S</w:t>
      </w:r>
      <w:r w:rsidR="00016D49" w:rsidRPr="001E7895">
        <w:rPr>
          <w:rFonts w:ascii="Times New Roman" w:hAnsi="Times New Roman"/>
          <w:sz w:val="24"/>
          <w:szCs w:val="24"/>
        </w:rPr>
        <w:t>zkoły al</w:t>
      </w:r>
      <w:r w:rsidRPr="001E7895">
        <w:rPr>
          <w:rFonts w:ascii="Times New Roman" w:hAnsi="Times New Roman"/>
          <w:sz w:val="24"/>
          <w:szCs w:val="24"/>
        </w:rPr>
        <w:t>bo nauczyciel wyznaczony przez Dyrektora S</w:t>
      </w:r>
      <w:r w:rsidR="00016D49" w:rsidRPr="001E7895">
        <w:rPr>
          <w:rFonts w:ascii="Times New Roman" w:hAnsi="Times New Roman"/>
          <w:sz w:val="24"/>
          <w:szCs w:val="24"/>
        </w:rPr>
        <w:t>zkoły jako przewodniczący;</w:t>
      </w:r>
    </w:p>
    <w:p w14:paraId="4A823220" w14:textId="77777777" w:rsidR="00016D49" w:rsidRPr="001E7895" w:rsidRDefault="00016D49"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dane zajęcia edukacyjne;</w:t>
      </w:r>
    </w:p>
    <w:p w14:paraId="7FC9DB00" w14:textId="77777777" w:rsidR="00016D49" w:rsidRPr="001E7895" w:rsidRDefault="00016D49"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takie same lub pokrewne zajęcia edukacyjne.</w:t>
      </w:r>
    </w:p>
    <w:p w14:paraId="7DE385FC" w14:textId="416DA5D6"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Nauczyciel, o którym mowa w ust. 9 pkt </w:t>
      </w:r>
      <w:r w:rsidR="00310137" w:rsidRPr="001E7895">
        <w:rPr>
          <w:rFonts w:ascii="Times New Roman" w:hAnsi="Times New Roman"/>
          <w:sz w:val="24"/>
          <w:szCs w:val="24"/>
        </w:rPr>
        <w:t>b)</w:t>
      </w:r>
      <w:r w:rsidRPr="001E7895">
        <w:rPr>
          <w:rFonts w:ascii="Times New Roman" w:hAnsi="Times New Roman"/>
          <w:sz w:val="24"/>
          <w:szCs w:val="24"/>
        </w:rPr>
        <w:t>, może być zwolniony z udziału w pracy komisji na własną prośbę lub w innych, szczególnie uzasadnionych prz</w:t>
      </w:r>
      <w:r w:rsidR="001921C5" w:rsidRPr="001E7895">
        <w:rPr>
          <w:rFonts w:ascii="Times New Roman" w:hAnsi="Times New Roman"/>
          <w:sz w:val="24"/>
          <w:szCs w:val="24"/>
        </w:rPr>
        <w:t>y</w:t>
      </w:r>
      <w:r w:rsidRPr="001E7895">
        <w:rPr>
          <w:rFonts w:ascii="Times New Roman" w:hAnsi="Times New Roman"/>
          <w:sz w:val="24"/>
          <w:szCs w:val="24"/>
        </w:rPr>
        <w:t>padk</w:t>
      </w:r>
      <w:r w:rsidR="00310137" w:rsidRPr="001E7895">
        <w:rPr>
          <w:rFonts w:ascii="Times New Roman" w:hAnsi="Times New Roman"/>
          <w:sz w:val="24"/>
          <w:szCs w:val="24"/>
        </w:rPr>
        <w:t>ach. W takim przypadku Dyrektor S</w:t>
      </w:r>
      <w:r w:rsidRPr="001E7895">
        <w:rPr>
          <w:rFonts w:ascii="Times New Roman" w:hAnsi="Times New Roman"/>
          <w:sz w:val="24"/>
          <w:szCs w:val="24"/>
        </w:rPr>
        <w:t>zkoły powołuje w skład komisji innego nauczyciela prowadzącego takie same zajęcia edukacyjne, z tym, że powołanie nauczyciela zatrudnionego w innej szkole następuje w porozumieniu z dyrektorem tej szkoły.</w:t>
      </w:r>
    </w:p>
    <w:p w14:paraId="1C97FF79"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Ze sprawdzianu wiadomości i umiejętności ucznia sporządza się protokół, do którego dołącza się odpowiednio pisemne prace ucznia, zwięzłą informację o ustnych odpowiedziach ucznia i zwięzłą informację o wykonaniu przez ucznia zadania praktycznego.</w:t>
      </w:r>
    </w:p>
    <w:p w14:paraId="0E30803B" w14:textId="75921A32"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skład komisji, o której m</w:t>
      </w:r>
      <w:r w:rsidR="00310137" w:rsidRPr="001E7895">
        <w:rPr>
          <w:rFonts w:ascii="Times New Roman" w:hAnsi="Times New Roman"/>
          <w:sz w:val="24"/>
          <w:szCs w:val="24"/>
        </w:rPr>
        <w:t>owa w ust. 3 pkt. b)</w:t>
      </w:r>
      <w:r w:rsidRPr="001E7895">
        <w:rPr>
          <w:rFonts w:ascii="Times New Roman" w:hAnsi="Times New Roman"/>
          <w:sz w:val="24"/>
          <w:szCs w:val="24"/>
        </w:rPr>
        <w:t>, wchodzą:</w:t>
      </w:r>
    </w:p>
    <w:p w14:paraId="75B3FE8B" w14:textId="6C124585" w:rsidR="00016D49" w:rsidRPr="001E7895" w:rsidRDefault="00310137"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 S</w:t>
      </w:r>
      <w:r w:rsidR="00016D49" w:rsidRPr="001E7895">
        <w:rPr>
          <w:rFonts w:ascii="Times New Roman" w:hAnsi="Times New Roman"/>
          <w:sz w:val="24"/>
          <w:szCs w:val="24"/>
        </w:rPr>
        <w:t>zkoły al</w:t>
      </w:r>
      <w:r w:rsidRPr="001E7895">
        <w:rPr>
          <w:rFonts w:ascii="Times New Roman" w:hAnsi="Times New Roman"/>
          <w:sz w:val="24"/>
          <w:szCs w:val="24"/>
        </w:rPr>
        <w:t>bo nauczyciel wyznaczony przez Dyrektora S</w:t>
      </w:r>
      <w:r w:rsidR="00016D49" w:rsidRPr="001E7895">
        <w:rPr>
          <w:rFonts w:ascii="Times New Roman" w:hAnsi="Times New Roman"/>
          <w:sz w:val="24"/>
          <w:szCs w:val="24"/>
        </w:rPr>
        <w:t>zkoły – jako przewodniczący komisji;</w:t>
      </w:r>
    </w:p>
    <w:p w14:paraId="153913A8"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wychowawca oddziału;</w:t>
      </w:r>
    </w:p>
    <w:p w14:paraId="49B3E2EE"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zajęcia edukacyjne w danym oddziale;</w:t>
      </w:r>
    </w:p>
    <w:p w14:paraId="1515A891"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pedagog szkolny;</w:t>
      </w:r>
    </w:p>
    <w:p w14:paraId="7AF08FEC"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psycholog;</w:t>
      </w:r>
    </w:p>
    <w:p w14:paraId="79CE5B59"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przedstawiciel samorządu uczniowskiego;</w:t>
      </w:r>
    </w:p>
    <w:p w14:paraId="7C936708" w14:textId="6FF27E21" w:rsidR="00016D49" w:rsidRPr="001E7895" w:rsidRDefault="00310137"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przedstawiciel Rady R</w:t>
      </w:r>
      <w:r w:rsidR="00016D49" w:rsidRPr="001E7895">
        <w:rPr>
          <w:rFonts w:ascii="Times New Roman" w:hAnsi="Times New Roman"/>
          <w:sz w:val="24"/>
          <w:szCs w:val="24"/>
        </w:rPr>
        <w:t>odziców.</w:t>
      </w:r>
    </w:p>
    <w:p w14:paraId="3DE487EE" w14:textId="77777777" w:rsidR="00016D49" w:rsidRPr="001E7895" w:rsidRDefault="005756F1"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Komisja, o której mowa w ust. </w:t>
      </w:r>
      <w:r w:rsidR="00016D49" w:rsidRPr="001E7895">
        <w:rPr>
          <w:rFonts w:ascii="Times New Roman" w:hAnsi="Times New Roman"/>
          <w:sz w:val="24"/>
          <w:szCs w:val="24"/>
        </w:rPr>
        <w:t xml:space="preserve">3, ustala roczną ocenę klasyfikacyjną zachowania w terminie 5 dni od dnia zgłoszenia zastrzeżeń, o których mowa w ust. 1. Ocena jest ustalona </w:t>
      </w:r>
      <w:r w:rsidR="00016D49" w:rsidRPr="001E7895">
        <w:rPr>
          <w:rFonts w:ascii="Times New Roman" w:hAnsi="Times New Roman"/>
          <w:sz w:val="24"/>
          <w:szCs w:val="24"/>
        </w:rPr>
        <w:br/>
        <w:t xml:space="preserve">w drodze głosowania zwykłą większością głosów. W przypadku równej liczby głosów decyduje głos przewodniczącego komisji. </w:t>
      </w:r>
    </w:p>
    <w:p w14:paraId="033F9034"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 posiedzenia</w:t>
      </w:r>
      <w:r w:rsidR="005756F1" w:rsidRPr="001E7895">
        <w:rPr>
          <w:rFonts w:ascii="Times New Roman" w:hAnsi="Times New Roman"/>
          <w:sz w:val="24"/>
          <w:szCs w:val="24"/>
        </w:rPr>
        <w:t xml:space="preserve"> komisji, o której mowa w ust. </w:t>
      </w:r>
      <w:r w:rsidRPr="001E7895">
        <w:rPr>
          <w:rFonts w:ascii="Times New Roman" w:hAnsi="Times New Roman"/>
          <w:sz w:val="24"/>
          <w:szCs w:val="24"/>
        </w:rPr>
        <w:t>3, sporządza się protokół.</w:t>
      </w:r>
    </w:p>
    <w:p w14:paraId="388BCD18"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Protokoły, o których mowa w ust. 11 i 14, dołącza się do arkusza ocen ucznia.</w:t>
      </w:r>
    </w:p>
    <w:p w14:paraId="6647E005" w14:textId="77777777" w:rsidR="00345599" w:rsidRPr="001E7895" w:rsidRDefault="00345599" w:rsidP="001E7895">
      <w:pPr>
        <w:suppressAutoHyphens w:val="0"/>
        <w:autoSpaceDN/>
        <w:spacing w:after="0" w:line="360" w:lineRule="auto"/>
        <w:jc w:val="both"/>
        <w:textAlignment w:val="auto"/>
        <w:rPr>
          <w:rFonts w:ascii="Times New Roman" w:hAnsi="Times New Roman"/>
          <w:sz w:val="24"/>
          <w:szCs w:val="24"/>
        </w:rPr>
      </w:pPr>
    </w:p>
    <w:p w14:paraId="6E6A098A" w14:textId="77777777" w:rsidR="00751311" w:rsidRPr="001E7895" w:rsidRDefault="00751311" w:rsidP="001E7895">
      <w:pPr>
        <w:spacing w:after="0" w:line="360" w:lineRule="auto"/>
        <w:jc w:val="center"/>
        <w:rPr>
          <w:rFonts w:ascii="Times New Roman" w:hAnsi="Times New Roman"/>
          <w:sz w:val="24"/>
          <w:szCs w:val="24"/>
        </w:rPr>
      </w:pPr>
    </w:p>
    <w:p w14:paraId="74FCD848" w14:textId="44DDB1D3" w:rsidR="00B31B9C" w:rsidRPr="002079B7" w:rsidRDefault="00FF4195" w:rsidP="001E7895">
      <w:pPr>
        <w:pStyle w:val="Nagwek2"/>
        <w:spacing w:before="0" w:line="360" w:lineRule="auto"/>
        <w:jc w:val="center"/>
        <w:rPr>
          <w:rFonts w:ascii="Times New Roman" w:hAnsi="Times New Roman" w:cs="Times New Roman"/>
          <w:b/>
          <w:color w:val="auto"/>
          <w:sz w:val="24"/>
          <w:szCs w:val="24"/>
        </w:rPr>
      </w:pPr>
      <w:bookmarkStart w:id="171" w:name="_Toc112770102"/>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X</w:t>
      </w:r>
      <w:bookmarkEnd w:id="171"/>
    </w:p>
    <w:p w14:paraId="23024AC1"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2" w:name="_Toc112770103"/>
      <w:r w:rsidRPr="002079B7">
        <w:rPr>
          <w:rFonts w:ascii="Times New Roman" w:hAnsi="Times New Roman" w:cs="Times New Roman"/>
          <w:b/>
          <w:color w:val="auto"/>
          <w:sz w:val="24"/>
          <w:szCs w:val="24"/>
        </w:rPr>
        <w:t>Zasady oceniania zachowania uczniów</w:t>
      </w:r>
      <w:bookmarkEnd w:id="172"/>
    </w:p>
    <w:p w14:paraId="29FA86B0" w14:textId="77777777" w:rsidR="00751311" w:rsidRPr="002079B7" w:rsidRDefault="00751311" w:rsidP="001E7895">
      <w:pPr>
        <w:pStyle w:val="2Paragrafy"/>
        <w:spacing w:before="0" w:after="0" w:line="360" w:lineRule="auto"/>
        <w:ind w:left="567" w:hanging="425"/>
        <w:rPr>
          <w:rFonts w:ascii="Times New Roman" w:hAnsi="Times New Roman" w:cs="Times New Roman"/>
          <w:sz w:val="24"/>
          <w:szCs w:val="24"/>
        </w:rPr>
      </w:pPr>
    </w:p>
    <w:p w14:paraId="0B0DC6BD" w14:textId="67F2EE14" w:rsidR="00701BFF" w:rsidRPr="002079B7" w:rsidRDefault="002D178A" w:rsidP="001E7895">
      <w:pPr>
        <w:pStyle w:val="Nagwek3"/>
        <w:spacing w:before="0" w:line="360" w:lineRule="auto"/>
        <w:jc w:val="center"/>
        <w:rPr>
          <w:rFonts w:ascii="Times New Roman" w:hAnsi="Times New Roman" w:cs="Times New Roman"/>
          <w:b/>
          <w:color w:val="auto"/>
        </w:rPr>
      </w:pPr>
      <w:bookmarkStart w:id="173" w:name="_Toc112770104"/>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Sposoby oceniania zachowania</w:t>
      </w:r>
      <w:bookmarkEnd w:id="173"/>
    </w:p>
    <w:p w14:paraId="2A8DE800" w14:textId="77777777" w:rsidR="00FE6AE2" w:rsidRPr="001E7895" w:rsidRDefault="00FE6AE2" w:rsidP="001E7895">
      <w:pPr>
        <w:pStyle w:val="2Paragrafy"/>
        <w:numPr>
          <w:ilvl w:val="3"/>
          <w:numId w:val="13"/>
        </w:numPr>
        <w:spacing w:before="0" w:after="0" w:line="360" w:lineRule="auto"/>
        <w:ind w:left="426" w:hanging="426"/>
        <w:jc w:val="both"/>
        <w:rPr>
          <w:rFonts w:ascii="Times New Roman" w:hAnsi="Times New Roman" w:cs="Times New Roman"/>
          <w:b w:val="0"/>
          <w:bCs w:val="0"/>
          <w:sz w:val="24"/>
          <w:szCs w:val="24"/>
        </w:rPr>
      </w:pPr>
      <w:r w:rsidRPr="001E7895">
        <w:rPr>
          <w:rFonts w:ascii="Times New Roman" w:hAnsi="Times New Roman" w:cs="Times New Roman"/>
          <w:b w:val="0"/>
          <w:bCs w:val="0"/>
          <w:sz w:val="24"/>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14:paraId="210A0957" w14:textId="77777777" w:rsidR="00B31B9C" w:rsidRPr="001E7895" w:rsidRDefault="00065806" w:rsidP="001E7895">
      <w:pPr>
        <w:pStyle w:val="2Paragrafy"/>
        <w:numPr>
          <w:ilvl w:val="3"/>
          <w:numId w:val="13"/>
        </w:numPr>
        <w:spacing w:before="0" w:after="0" w:line="360" w:lineRule="auto"/>
        <w:ind w:left="426" w:hanging="426"/>
        <w:jc w:val="both"/>
        <w:rPr>
          <w:rFonts w:ascii="Times New Roman" w:eastAsia="Times New Roman" w:hAnsi="Times New Roman" w:cs="Times New Roman"/>
          <w:b w:val="0"/>
          <w:sz w:val="24"/>
          <w:szCs w:val="24"/>
          <w:lang w:eastAsia="pl-PL"/>
        </w:rPr>
      </w:pPr>
      <w:r w:rsidRPr="001E7895">
        <w:rPr>
          <w:rFonts w:ascii="Times New Roman" w:eastAsia="Times New Roman" w:hAnsi="Times New Roman" w:cs="Times New Roman"/>
          <w:b w:val="0"/>
          <w:sz w:val="24"/>
          <w:szCs w:val="24"/>
          <w:lang w:eastAsia="pl-PL"/>
        </w:rPr>
        <w:t>Śródroczna i roczna ocena klasyfikacyjna zachowania uwzględnia następujące podstawowe obszary:</w:t>
      </w:r>
    </w:p>
    <w:p w14:paraId="59A88893"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wywiązywanie się z obowiązków ucznia;</w:t>
      </w:r>
    </w:p>
    <w:p w14:paraId="70218754"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postępowanie zgodne z dobrem społeczności szkolnej;</w:t>
      </w:r>
    </w:p>
    <w:p w14:paraId="40DBC271"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honor i tradycje szkoły;</w:t>
      </w:r>
    </w:p>
    <w:p w14:paraId="4653FA95"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piękno mowy ojczystej;</w:t>
      </w:r>
    </w:p>
    <w:p w14:paraId="6CEC417B"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bezpieczeństwo i zdrowie własne oraz innych osób;</w:t>
      </w:r>
    </w:p>
    <w:p w14:paraId="0C116730"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godne, kulturalne zachowanie się w szkole i poza nią;</w:t>
      </w:r>
    </w:p>
    <w:p w14:paraId="29B06B31" w14:textId="12B0656C" w:rsidR="00B31B9C"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okazywanie szacunku innym osobom.</w:t>
      </w:r>
    </w:p>
    <w:p w14:paraId="700CF836" w14:textId="77777777" w:rsidR="00B31B9C" w:rsidRPr="001E7895" w:rsidRDefault="00065806" w:rsidP="001E7895">
      <w:pPr>
        <w:pStyle w:val="Akapitzlist"/>
        <w:numPr>
          <w:ilvl w:val="3"/>
          <w:numId w:val="1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Przy ustalaniu oceny klasyfikacyjnej zachowania ucznia, u którego stwierdzono zabu</w:t>
      </w:r>
      <w:r w:rsidRPr="001E7895">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3C9B1F69" w14:textId="77777777" w:rsidR="00B31B9C" w:rsidRPr="001E7895" w:rsidRDefault="00B31B9C" w:rsidP="001E7895">
      <w:pPr>
        <w:pStyle w:val="2Paragrafy"/>
        <w:spacing w:before="0" w:after="0" w:line="360" w:lineRule="auto"/>
        <w:ind w:left="567"/>
        <w:jc w:val="both"/>
        <w:rPr>
          <w:rFonts w:ascii="Times New Roman" w:hAnsi="Times New Roman" w:cs="Times New Roman"/>
          <w:b w:val="0"/>
          <w:sz w:val="24"/>
          <w:szCs w:val="24"/>
        </w:rPr>
      </w:pPr>
    </w:p>
    <w:p w14:paraId="2610D949" w14:textId="2075985C" w:rsidR="00701BFF" w:rsidRPr="002079B7" w:rsidRDefault="002D178A" w:rsidP="001E7895">
      <w:pPr>
        <w:pStyle w:val="Nagwek3"/>
        <w:spacing w:before="0" w:line="360" w:lineRule="auto"/>
        <w:jc w:val="center"/>
        <w:rPr>
          <w:rFonts w:ascii="Times New Roman" w:hAnsi="Times New Roman" w:cs="Times New Roman"/>
          <w:b/>
          <w:color w:val="auto"/>
        </w:rPr>
      </w:pPr>
      <w:bookmarkStart w:id="174" w:name="_Toc112770105"/>
      <w:r w:rsidRPr="002079B7">
        <w:rPr>
          <w:rFonts w:ascii="Times New Roman" w:hAnsi="Times New Roman" w:cs="Times New Roman"/>
          <w:b/>
          <w:color w:val="auto"/>
        </w:rPr>
        <w:t xml:space="preserve">§ </w:t>
      </w:r>
      <w:r w:rsidR="00641F58" w:rsidRPr="002079B7">
        <w:rPr>
          <w:rFonts w:ascii="Times New Roman" w:hAnsi="Times New Roman" w:cs="Times New Roman"/>
          <w:b/>
          <w:color w:val="auto"/>
        </w:rPr>
        <w:t>2</w:t>
      </w:r>
      <w:r w:rsidR="00065806" w:rsidRPr="002079B7">
        <w:rPr>
          <w:rFonts w:ascii="Times New Roman" w:hAnsi="Times New Roman" w:cs="Times New Roman"/>
          <w:b/>
          <w:color w:val="auto"/>
        </w:rPr>
        <w:t>.</w:t>
      </w:r>
      <w:r w:rsidR="00F90FE7" w:rsidRPr="002079B7">
        <w:rPr>
          <w:rFonts w:ascii="Times New Roman" w:hAnsi="Times New Roman" w:cs="Times New Roman"/>
          <w:b/>
          <w:color w:val="auto"/>
        </w:rPr>
        <w:t xml:space="preserve"> Rodzaje ocen </w:t>
      </w:r>
      <w:r w:rsidR="00634FD3" w:rsidRPr="002079B7">
        <w:rPr>
          <w:rFonts w:ascii="Times New Roman" w:hAnsi="Times New Roman" w:cs="Times New Roman"/>
          <w:b/>
          <w:color w:val="auto"/>
        </w:rPr>
        <w:t>zachowania</w:t>
      </w:r>
      <w:bookmarkEnd w:id="174"/>
    </w:p>
    <w:p w14:paraId="6F6C8CB3" w14:textId="77777777" w:rsidR="00FE6AE2" w:rsidRPr="001E7895" w:rsidRDefault="00FE6AE2" w:rsidP="001E7895">
      <w:pPr>
        <w:pStyle w:val="2Paragrafy"/>
        <w:numPr>
          <w:ilvl w:val="0"/>
          <w:numId w:val="35"/>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bCs w:val="0"/>
          <w:sz w:val="24"/>
          <w:szCs w:val="24"/>
        </w:rPr>
        <w:t>W klasach I - III ocena zachowania jest oceną opisową.</w:t>
      </w:r>
    </w:p>
    <w:p w14:paraId="325E9E4C" w14:textId="77777777" w:rsidR="000856FF" w:rsidRPr="001E7895" w:rsidRDefault="000856FF" w:rsidP="001E7895">
      <w:pPr>
        <w:pStyle w:val="2Paragrafy"/>
        <w:numPr>
          <w:ilvl w:val="0"/>
          <w:numId w:val="35"/>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bCs w:val="0"/>
          <w:sz w:val="24"/>
          <w:szCs w:val="24"/>
        </w:rPr>
        <w:t>W klasach I –III w ramach bieżącej oceny zachowania nauczyciel</w:t>
      </w:r>
      <w:r w:rsidR="004E3DED" w:rsidRPr="001E7895">
        <w:rPr>
          <w:rFonts w:ascii="Times New Roman" w:hAnsi="Times New Roman" w:cs="Times New Roman"/>
          <w:b w:val="0"/>
          <w:bCs w:val="0"/>
          <w:sz w:val="24"/>
          <w:szCs w:val="24"/>
        </w:rPr>
        <w:t xml:space="preserve"> danej klasy </w:t>
      </w:r>
      <w:r w:rsidRPr="001E7895">
        <w:rPr>
          <w:rFonts w:ascii="Times New Roman" w:hAnsi="Times New Roman" w:cs="Times New Roman"/>
          <w:b w:val="0"/>
          <w:bCs w:val="0"/>
          <w:sz w:val="24"/>
          <w:szCs w:val="24"/>
        </w:rPr>
        <w:t>może używać</w:t>
      </w:r>
      <w:r w:rsidR="004E3DED" w:rsidRPr="001E7895">
        <w:rPr>
          <w:rFonts w:ascii="Times New Roman" w:hAnsi="Times New Roman" w:cs="Times New Roman"/>
          <w:b w:val="0"/>
          <w:bCs w:val="0"/>
          <w:sz w:val="24"/>
          <w:szCs w:val="24"/>
        </w:rPr>
        <w:t xml:space="preserve"> dodatkowych systemów oceny zachowania uzgodnionych z uczniami i rodzicami.</w:t>
      </w:r>
    </w:p>
    <w:p w14:paraId="7D9AE1A0" w14:textId="77777777" w:rsidR="00310137" w:rsidRPr="001E7895" w:rsidRDefault="00065806" w:rsidP="001E7895">
      <w:pPr>
        <w:pStyle w:val="2Paragrafy"/>
        <w:numPr>
          <w:ilvl w:val="0"/>
          <w:numId w:val="35"/>
        </w:numPr>
        <w:spacing w:before="0" w:after="0" w:line="360" w:lineRule="auto"/>
        <w:ind w:left="426" w:hanging="426"/>
        <w:jc w:val="both"/>
        <w:rPr>
          <w:rFonts w:ascii="Times New Roman" w:eastAsia="Times New Roman" w:hAnsi="Times New Roman" w:cs="Times New Roman"/>
          <w:b w:val="0"/>
          <w:sz w:val="24"/>
          <w:szCs w:val="24"/>
        </w:rPr>
      </w:pPr>
      <w:r w:rsidRPr="001E7895">
        <w:rPr>
          <w:rFonts w:ascii="Times New Roman" w:eastAsia="Times New Roman" w:hAnsi="Times New Roman" w:cs="Times New Roman"/>
          <w:b w:val="0"/>
          <w:sz w:val="24"/>
          <w:szCs w:val="24"/>
        </w:rPr>
        <w:lastRenderedPageBreak/>
        <w:t>Ocenianie zachowania uczn</w:t>
      </w:r>
      <w:r w:rsidR="008560D7" w:rsidRPr="001E7895">
        <w:rPr>
          <w:rFonts w:ascii="Times New Roman" w:eastAsia="Times New Roman" w:hAnsi="Times New Roman" w:cs="Times New Roman"/>
          <w:b w:val="0"/>
          <w:sz w:val="24"/>
          <w:szCs w:val="24"/>
        </w:rPr>
        <w:t>ia odbywa się w ramach</w:t>
      </w:r>
      <w:r w:rsidRPr="001E7895">
        <w:rPr>
          <w:rFonts w:ascii="Times New Roman" w:eastAsia="Times New Roman" w:hAnsi="Times New Roman" w:cs="Times New Roman"/>
          <w:b w:val="0"/>
          <w:sz w:val="24"/>
          <w:szCs w:val="24"/>
        </w:rPr>
        <w:t xml:space="preserve"> wewnątrzszkolnego </w:t>
      </w:r>
      <w:r w:rsidR="008560D7" w:rsidRPr="001E7895">
        <w:rPr>
          <w:rFonts w:ascii="Times New Roman" w:eastAsia="Times New Roman" w:hAnsi="Times New Roman" w:cs="Times New Roman"/>
          <w:b w:val="0"/>
          <w:sz w:val="24"/>
          <w:szCs w:val="24"/>
        </w:rPr>
        <w:t xml:space="preserve">oceniania </w:t>
      </w:r>
      <w:r w:rsidRPr="001E7895">
        <w:rPr>
          <w:rFonts w:ascii="Times New Roman" w:eastAsia="Times New Roman" w:hAnsi="Times New Roman" w:cs="Times New Roman"/>
          <w:b w:val="0"/>
          <w:sz w:val="24"/>
          <w:szCs w:val="24"/>
        </w:rPr>
        <w:t xml:space="preserve">zgodnie z </w:t>
      </w:r>
      <w:r w:rsidR="00FE6AE2" w:rsidRPr="001E7895">
        <w:rPr>
          <w:rFonts w:ascii="Times New Roman" w:eastAsia="Times New Roman" w:hAnsi="Times New Roman" w:cs="Times New Roman"/>
          <w:b w:val="0"/>
          <w:sz w:val="24"/>
          <w:szCs w:val="24"/>
        </w:rPr>
        <w:t xml:space="preserve">następującą </w:t>
      </w:r>
      <w:r w:rsidRPr="001E7895">
        <w:rPr>
          <w:rFonts w:ascii="Times New Roman" w:eastAsia="Times New Roman" w:hAnsi="Times New Roman" w:cs="Times New Roman"/>
          <w:b w:val="0"/>
          <w:sz w:val="24"/>
          <w:szCs w:val="24"/>
        </w:rPr>
        <w:t xml:space="preserve"> skalą oce</w:t>
      </w:r>
      <w:r w:rsidR="008560D7" w:rsidRPr="001E7895">
        <w:rPr>
          <w:rFonts w:ascii="Times New Roman" w:eastAsia="Times New Roman" w:hAnsi="Times New Roman" w:cs="Times New Roman"/>
          <w:b w:val="0"/>
          <w:sz w:val="24"/>
          <w:szCs w:val="24"/>
        </w:rPr>
        <w:t>n</w:t>
      </w:r>
      <w:r w:rsidR="00FE6AE2" w:rsidRPr="001E7895">
        <w:rPr>
          <w:rFonts w:ascii="Times New Roman" w:eastAsia="Times New Roman" w:hAnsi="Times New Roman" w:cs="Times New Roman"/>
          <w:b w:val="0"/>
          <w:sz w:val="24"/>
          <w:szCs w:val="24"/>
        </w:rPr>
        <w:t xml:space="preserve">: </w:t>
      </w:r>
    </w:p>
    <w:p w14:paraId="0C337CC2" w14:textId="6B323286" w:rsidR="00310137" w:rsidRPr="001E7895" w:rsidRDefault="00310137" w:rsidP="001E7895">
      <w:pPr>
        <w:pStyle w:val="2Paragrafy"/>
        <w:numPr>
          <w:ilvl w:val="0"/>
          <w:numId w:val="188"/>
        </w:numPr>
        <w:spacing w:before="0" w:after="0" w:line="360" w:lineRule="auto"/>
        <w:jc w:val="both"/>
        <w:rPr>
          <w:rFonts w:ascii="Times New Roman" w:hAnsi="Times New Roman" w:cs="Times New Roman"/>
          <w:b w:val="0"/>
          <w:sz w:val="24"/>
          <w:szCs w:val="24"/>
        </w:rPr>
      </w:pPr>
      <w:r w:rsidRPr="001E7895">
        <w:rPr>
          <w:rFonts w:ascii="Times New Roman" w:hAnsi="Times New Roman" w:cs="Times New Roman"/>
          <w:b w:val="0"/>
          <w:sz w:val="24"/>
          <w:szCs w:val="24"/>
        </w:rPr>
        <w:t>w</w:t>
      </w:r>
      <w:r w:rsidR="00FE6AE2" w:rsidRPr="001E7895">
        <w:rPr>
          <w:rFonts w:ascii="Times New Roman" w:hAnsi="Times New Roman" w:cs="Times New Roman"/>
          <w:b w:val="0"/>
          <w:sz w:val="24"/>
          <w:szCs w:val="24"/>
        </w:rPr>
        <w:t>zorowe</w:t>
      </w:r>
      <w:r w:rsidRPr="001E7895">
        <w:rPr>
          <w:rFonts w:ascii="Times New Roman" w:hAnsi="Times New Roman" w:cs="Times New Roman"/>
          <w:b w:val="0"/>
          <w:sz w:val="24"/>
          <w:szCs w:val="24"/>
        </w:rPr>
        <w:t>,</w:t>
      </w:r>
    </w:p>
    <w:p w14:paraId="1AE1FB02" w14:textId="7FC930A4"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b</w:t>
      </w:r>
      <w:r w:rsidR="00FE6AE2" w:rsidRPr="001E7895">
        <w:rPr>
          <w:rFonts w:ascii="Times New Roman" w:hAnsi="Times New Roman" w:cs="Times New Roman"/>
          <w:b w:val="0"/>
          <w:sz w:val="24"/>
          <w:szCs w:val="24"/>
        </w:rPr>
        <w:t>ardzo dobre</w:t>
      </w:r>
      <w:r w:rsidR="00310137" w:rsidRPr="001E7895">
        <w:rPr>
          <w:rFonts w:ascii="Times New Roman" w:hAnsi="Times New Roman" w:cs="Times New Roman"/>
          <w:b w:val="0"/>
          <w:sz w:val="24"/>
          <w:szCs w:val="24"/>
        </w:rPr>
        <w:t>,</w:t>
      </w:r>
    </w:p>
    <w:p w14:paraId="171146F5" w14:textId="645C0E6B"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d</w:t>
      </w:r>
      <w:r w:rsidR="00FE6AE2" w:rsidRPr="001E7895">
        <w:rPr>
          <w:rFonts w:ascii="Times New Roman" w:hAnsi="Times New Roman" w:cs="Times New Roman"/>
          <w:b w:val="0"/>
          <w:sz w:val="24"/>
          <w:szCs w:val="24"/>
        </w:rPr>
        <w:t>obre</w:t>
      </w:r>
      <w:r w:rsidR="00310137" w:rsidRPr="001E7895">
        <w:rPr>
          <w:rFonts w:ascii="Times New Roman" w:hAnsi="Times New Roman" w:cs="Times New Roman"/>
          <w:b w:val="0"/>
          <w:sz w:val="24"/>
          <w:szCs w:val="24"/>
        </w:rPr>
        <w:t>,</w:t>
      </w:r>
    </w:p>
    <w:p w14:paraId="6A882748" w14:textId="3AA20F0A"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p</w:t>
      </w:r>
      <w:r w:rsidR="00FE6AE2" w:rsidRPr="001E7895">
        <w:rPr>
          <w:rFonts w:ascii="Times New Roman" w:hAnsi="Times New Roman" w:cs="Times New Roman"/>
          <w:b w:val="0"/>
          <w:sz w:val="24"/>
          <w:szCs w:val="24"/>
        </w:rPr>
        <w:t>oprawne</w:t>
      </w:r>
      <w:r w:rsidR="00310137" w:rsidRPr="001E7895">
        <w:rPr>
          <w:rFonts w:ascii="Times New Roman" w:hAnsi="Times New Roman" w:cs="Times New Roman"/>
          <w:b w:val="0"/>
          <w:sz w:val="24"/>
          <w:szCs w:val="24"/>
        </w:rPr>
        <w:t>,</w:t>
      </w:r>
    </w:p>
    <w:p w14:paraId="68C93906" w14:textId="77777777"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n</w:t>
      </w:r>
      <w:r w:rsidR="00FE6AE2" w:rsidRPr="001E7895">
        <w:rPr>
          <w:rFonts w:ascii="Times New Roman" w:hAnsi="Times New Roman" w:cs="Times New Roman"/>
          <w:b w:val="0"/>
          <w:sz w:val="24"/>
          <w:szCs w:val="24"/>
        </w:rPr>
        <w:t>ieodpowiednie</w:t>
      </w:r>
      <w:r w:rsidR="00310137" w:rsidRPr="001E7895">
        <w:rPr>
          <w:rFonts w:ascii="Times New Roman" w:hAnsi="Times New Roman" w:cs="Times New Roman"/>
          <w:b w:val="0"/>
          <w:sz w:val="24"/>
          <w:szCs w:val="24"/>
        </w:rPr>
        <w:t>,</w:t>
      </w:r>
    </w:p>
    <w:p w14:paraId="7D3F15E3" w14:textId="0A9D776C" w:rsidR="00FE6AE2"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n</w:t>
      </w:r>
      <w:r w:rsidR="00FE6AE2" w:rsidRPr="001E7895">
        <w:rPr>
          <w:rFonts w:ascii="Times New Roman" w:hAnsi="Times New Roman" w:cs="Times New Roman"/>
          <w:b w:val="0"/>
          <w:sz w:val="24"/>
          <w:szCs w:val="24"/>
        </w:rPr>
        <w:t>aganne</w:t>
      </w:r>
      <w:r w:rsidR="00310137" w:rsidRPr="001E7895">
        <w:rPr>
          <w:rFonts w:ascii="Times New Roman" w:hAnsi="Times New Roman" w:cs="Times New Roman"/>
          <w:b w:val="0"/>
          <w:sz w:val="24"/>
          <w:szCs w:val="24"/>
        </w:rPr>
        <w:t>.</w:t>
      </w:r>
    </w:p>
    <w:p w14:paraId="78379D6C" w14:textId="77777777" w:rsidR="00B31B9C" w:rsidRPr="001E7895" w:rsidRDefault="00065806" w:rsidP="001E7895">
      <w:pPr>
        <w:pStyle w:val="Akapitzlist"/>
        <w:numPr>
          <w:ilvl w:val="0"/>
          <w:numId w:val="35"/>
        </w:numPr>
        <w:tabs>
          <w:tab w:val="left" w:pos="567"/>
        </w:tabs>
        <w:autoSpaceDE w:val="0"/>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Oceny zachowania są jawne dla ucznia i jego rodziców.</w:t>
      </w:r>
    </w:p>
    <w:p w14:paraId="01483066" w14:textId="77777777" w:rsidR="00310137" w:rsidRPr="001E7895" w:rsidRDefault="00065806" w:rsidP="001E7895">
      <w:pPr>
        <w:pStyle w:val="Akapitzlist"/>
        <w:numPr>
          <w:ilvl w:val="0"/>
          <w:numId w:val="3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Śródroczną i roczną ocenę klasyfikacyjną zachowania wychowawca </w:t>
      </w:r>
      <w:r w:rsidR="008560D7" w:rsidRPr="001E7895">
        <w:rPr>
          <w:rFonts w:ascii="Times New Roman" w:eastAsia="Times New Roman" w:hAnsi="Times New Roman"/>
          <w:sz w:val="24"/>
          <w:szCs w:val="24"/>
        </w:rPr>
        <w:t>oddziału</w:t>
      </w:r>
      <w:r w:rsidRPr="001E7895">
        <w:rPr>
          <w:rFonts w:ascii="Times New Roman" w:eastAsia="Times New Roman" w:hAnsi="Times New Roman"/>
          <w:sz w:val="24"/>
          <w:szCs w:val="24"/>
        </w:rPr>
        <w:t xml:space="preserve"> ustala biorąc pod uwagę:</w:t>
      </w:r>
    </w:p>
    <w:p w14:paraId="028493A1" w14:textId="77777777" w:rsidR="00310137" w:rsidRPr="001E7895" w:rsidRDefault="00656C57"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samoocenę ucznia</w:t>
      </w:r>
      <w:r w:rsidR="00860903" w:rsidRPr="001E7895">
        <w:rPr>
          <w:rFonts w:ascii="Times New Roman" w:eastAsia="Times New Roman" w:hAnsi="Times New Roman"/>
          <w:sz w:val="24"/>
          <w:szCs w:val="24"/>
        </w:rPr>
        <w:t>;</w:t>
      </w:r>
    </w:p>
    <w:p w14:paraId="784ED2B6" w14:textId="77777777" w:rsidR="00310137" w:rsidRPr="001E7895" w:rsidRDefault="00065806"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opinię o uczniu wyrażoną przez nauczycieli uczących w danej klasie;</w:t>
      </w:r>
    </w:p>
    <w:p w14:paraId="54C08BCE" w14:textId="02F67952" w:rsidR="00B31B9C" w:rsidRPr="001E7895" w:rsidRDefault="00D810FC"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opinię</w:t>
      </w:r>
      <w:r w:rsidR="00656C57" w:rsidRPr="001E7895">
        <w:rPr>
          <w:rFonts w:ascii="Times New Roman" w:eastAsia="Times New Roman" w:hAnsi="Times New Roman"/>
          <w:sz w:val="24"/>
          <w:szCs w:val="24"/>
        </w:rPr>
        <w:t xml:space="preserve"> uczniów </w:t>
      </w:r>
      <w:r w:rsidRPr="001E7895">
        <w:rPr>
          <w:rFonts w:ascii="Times New Roman" w:eastAsia="Times New Roman" w:hAnsi="Times New Roman"/>
          <w:sz w:val="24"/>
          <w:szCs w:val="24"/>
        </w:rPr>
        <w:t>klasy.</w:t>
      </w:r>
    </w:p>
    <w:p w14:paraId="79C0502C" w14:textId="77777777" w:rsidR="004E46A3" w:rsidRPr="001E7895" w:rsidRDefault="00065806" w:rsidP="001E7895">
      <w:pPr>
        <w:pStyle w:val="Akapitzlist"/>
        <w:numPr>
          <w:ilvl w:val="0"/>
          <w:numId w:val="35"/>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Uczniowi, który spełnia obowiązek szkolny lub obowiązek nauki poza szkołą, zdającemu egzamin klasyfikacyjny nie ustala się oceny zachowania.</w:t>
      </w:r>
    </w:p>
    <w:p w14:paraId="61D0AF3A" w14:textId="77777777" w:rsidR="00B31B9C" w:rsidRPr="001E7895" w:rsidRDefault="00065806" w:rsidP="001E7895">
      <w:pPr>
        <w:pStyle w:val="Akapitzlist"/>
        <w:numPr>
          <w:ilvl w:val="0"/>
          <w:numId w:val="35"/>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Roczna ocena klasyfikacyjna zachowania powinna uwzględniać postawę ucznia </w:t>
      </w:r>
      <w:r w:rsidR="00271C6A" w:rsidRPr="001E7895">
        <w:rPr>
          <w:rFonts w:ascii="Times New Roman" w:eastAsia="Times New Roman" w:hAnsi="Times New Roman"/>
          <w:sz w:val="24"/>
          <w:szCs w:val="24"/>
        </w:rPr>
        <w:br/>
      </w:r>
      <w:r w:rsidRPr="001E7895">
        <w:rPr>
          <w:rFonts w:ascii="Times New Roman" w:eastAsia="Times New Roman" w:hAnsi="Times New Roman"/>
          <w:sz w:val="24"/>
          <w:szCs w:val="24"/>
        </w:rPr>
        <w:t>w ciągu całego roku szkolnego.</w:t>
      </w:r>
    </w:p>
    <w:p w14:paraId="1DDF3F08" w14:textId="77777777" w:rsidR="0001131D" w:rsidRPr="001E7895" w:rsidRDefault="0001131D" w:rsidP="001E7895">
      <w:pPr>
        <w:pStyle w:val="2Paragrafy"/>
        <w:spacing w:before="0" w:after="0" w:line="360" w:lineRule="auto"/>
        <w:ind w:left="567" w:firstLine="567"/>
        <w:jc w:val="both"/>
        <w:rPr>
          <w:rFonts w:ascii="Times New Roman" w:hAnsi="Times New Roman" w:cs="Times New Roman"/>
          <w:b w:val="0"/>
          <w:sz w:val="24"/>
          <w:szCs w:val="24"/>
        </w:rPr>
      </w:pPr>
    </w:p>
    <w:p w14:paraId="1881CC28" w14:textId="7A80C078" w:rsidR="0001131D" w:rsidRPr="002079B7" w:rsidRDefault="00436D69" w:rsidP="001E7895">
      <w:pPr>
        <w:pStyle w:val="Nagwek3"/>
        <w:spacing w:before="0" w:line="360" w:lineRule="auto"/>
        <w:jc w:val="center"/>
        <w:rPr>
          <w:rFonts w:ascii="Times New Roman" w:hAnsi="Times New Roman" w:cs="Times New Roman"/>
          <w:b/>
          <w:color w:val="auto"/>
        </w:rPr>
      </w:pPr>
      <w:bookmarkStart w:id="175" w:name="_Toc112770106"/>
      <w:r w:rsidRPr="002079B7">
        <w:rPr>
          <w:rFonts w:ascii="Times New Roman" w:hAnsi="Times New Roman" w:cs="Times New Roman"/>
          <w:b/>
          <w:color w:val="auto"/>
        </w:rPr>
        <w:t xml:space="preserve">§ </w:t>
      </w:r>
      <w:r w:rsidR="00F90FE7" w:rsidRPr="002079B7">
        <w:rPr>
          <w:rFonts w:ascii="Times New Roman" w:hAnsi="Times New Roman" w:cs="Times New Roman"/>
          <w:b/>
          <w:color w:val="auto"/>
        </w:rPr>
        <w:t>3 Kryteria ocen zachowania</w:t>
      </w:r>
      <w:bookmarkEnd w:id="175"/>
    </w:p>
    <w:p w14:paraId="4681E17D" w14:textId="77777777" w:rsidR="004E3DED" w:rsidRPr="001E7895" w:rsidRDefault="004E3DED" w:rsidP="001E7895">
      <w:pPr>
        <w:pStyle w:val="Akapitzlist"/>
        <w:numPr>
          <w:ilvl w:val="0"/>
          <w:numId w:val="37"/>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Ocenę wzorową zachowania otrzymuje uczeń, który spełnia kryteria oceny bardzo dobrej i dodatkowo:</w:t>
      </w:r>
    </w:p>
    <w:p w14:paraId="7FB452C5"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jest wzorem systematyczności, punktualności i sumienności;</w:t>
      </w:r>
    </w:p>
    <w:p w14:paraId="43D85204"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stanowi wzór kulturalnego zachowania;</w:t>
      </w:r>
    </w:p>
    <w:p w14:paraId="5CCF466F"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ma godzin nieusprawiedliwionych i spóźnień (nie uwzględnia się spóźnień wynikających ze zdarzeń losowych);</w:t>
      </w:r>
    </w:p>
    <w:p w14:paraId="16CDE825"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 xml:space="preserve">jest zaangażowany w życie klasy, szkoły, środowiska lokalnego </w:t>
      </w:r>
    </w:p>
    <w:p w14:paraId="744F826B"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 xml:space="preserve">wyróżnia się samodzielnością, inicjatywą i postawą twórczą. </w:t>
      </w:r>
    </w:p>
    <w:p w14:paraId="294B3ECE"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podejmuje aktywne działania zmierzające do pomocy innym;</w:t>
      </w:r>
    </w:p>
    <w:p w14:paraId="46B52918"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rozwija tradycje szkoły.</w:t>
      </w:r>
    </w:p>
    <w:p w14:paraId="2EF669C4" w14:textId="77777777" w:rsidR="004E3DED" w:rsidRPr="001E7895" w:rsidRDefault="004E3DED"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Ocenę bardzo dobrą otrzymuje uczeń, który spełnia kryteria oceny dobrej i  dodatkowo:</w:t>
      </w:r>
    </w:p>
    <w:p w14:paraId="3E445B32"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przestrzega wszystkich zasad regulaminu szkolnego;</w:t>
      </w:r>
    </w:p>
    <w:p w14:paraId="5F6B6295"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spóźnia się na zajęcia;</w:t>
      </w:r>
    </w:p>
    <w:p w14:paraId="35B1CAAB"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cechuje go nienaganna kultura osobista w zachowaniu i kultura słowa;</w:t>
      </w:r>
    </w:p>
    <w:p w14:paraId="00B8C21D"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lastRenderedPageBreak/>
        <w:t>jest zaangażowany w życie klasy, szkoły, środowiska lokalnego wyróżniając się samodzielnością, inicjatywą i postawą twórczą;</w:t>
      </w:r>
    </w:p>
    <w:p w14:paraId="4AFB8AA8"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godnie reprezentuje szkołę, troszczy się o jej dobre imię i opinię;</w:t>
      </w:r>
    </w:p>
    <w:p w14:paraId="2F032ABF" w14:textId="77777777" w:rsidR="004E3DED" w:rsidRPr="001E7895" w:rsidRDefault="004E3DED" w:rsidP="001E7895">
      <w:pPr>
        <w:numPr>
          <w:ilvl w:val="1"/>
          <w:numId w:val="168"/>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14:paraId="278BACEB"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jego postawa jest godna naśladowania.</w:t>
      </w:r>
    </w:p>
    <w:p w14:paraId="34756A72" w14:textId="77777777" w:rsidR="004E3DED" w:rsidRPr="001E7895" w:rsidRDefault="004E3DED"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sz w:val="24"/>
          <w:szCs w:val="24"/>
        </w:rPr>
        <w:t xml:space="preserve">Ocenę dobrą zachowania </w:t>
      </w:r>
      <w:r w:rsidRPr="001E7895">
        <w:rPr>
          <w:rFonts w:ascii="Times New Roman" w:eastAsia="Times New Roman" w:hAnsi="Times New Roman"/>
          <w:sz w:val="24"/>
          <w:szCs w:val="24"/>
        </w:rPr>
        <w:t>uzyskuje uczeń, który spełnia wszystkie warunki na ocenę poprawną, a dodatkowo:</w:t>
      </w:r>
    </w:p>
    <w:p w14:paraId="17815E4D"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rzetelnie wywiązuje się z obowiązków szkolnych;</w:t>
      </w:r>
    </w:p>
    <w:p w14:paraId="590B5D01"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systematycznie uczęszcza na zajęcia lekcyjne;</w:t>
      </w:r>
    </w:p>
    <w:p w14:paraId="23FBCF93" w14:textId="77777777" w:rsidR="004E3DED" w:rsidRPr="001E7895" w:rsidRDefault="004E3DED" w:rsidP="001E7895">
      <w:pPr>
        <w:numPr>
          <w:ilvl w:val="1"/>
          <w:numId w:val="169"/>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włącza się w życie klasy i szkoły;</w:t>
      </w:r>
    </w:p>
    <w:p w14:paraId="0E56F693" w14:textId="77777777" w:rsidR="004E3DED" w:rsidRPr="001E7895" w:rsidRDefault="004E3DED" w:rsidP="001E7895">
      <w:pPr>
        <w:numPr>
          <w:ilvl w:val="1"/>
          <w:numId w:val="169"/>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wyróżnia się kulturą osobistą, właściwą postawą wobec nauczycieli, pracowników szkoły, koleżanek i kolegów;</w:t>
      </w:r>
    </w:p>
    <w:p w14:paraId="393E1369" w14:textId="77777777" w:rsidR="004E46A3"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jest życzliwy i uczynny w stosunku do kolegów;</w:t>
      </w:r>
    </w:p>
    <w:p w14:paraId="1D7B6ADA" w14:textId="77777777" w:rsidR="004E46A3"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ulega nałogom i nie używa środków odurzających;</w:t>
      </w:r>
    </w:p>
    <w:p w14:paraId="22BF0085"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szanuje mienie szkolne, społeczne i mienie kolegów;</w:t>
      </w:r>
    </w:p>
    <w:p w14:paraId="1483A132" w14:textId="77777777" w:rsidR="00B31B9C" w:rsidRPr="001E7895" w:rsidRDefault="00065806" w:rsidP="001E7895">
      <w:pPr>
        <w:pStyle w:val="2Paragrafy"/>
        <w:numPr>
          <w:ilvl w:val="0"/>
          <w:numId w:val="36"/>
        </w:numPr>
        <w:spacing w:before="0" w:after="0" w:line="360" w:lineRule="auto"/>
        <w:ind w:left="426" w:hanging="426"/>
        <w:jc w:val="both"/>
        <w:rPr>
          <w:rFonts w:ascii="Times New Roman" w:hAnsi="Times New Roman" w:cs="Times New Roman"/>
          <w:b w:val="0"/>
          <w:sz w:val="24"/>
          <w:szCs w:val="24"/>
        </w:rPr>
      </w:pPr>
      <w:r w:rsidRPr="001E7895">
        <w:rPr>
          <w:rFonts w:ascii="Times New Roman" w:eastAsia="Times New Roman" w:hAnsi="Times New Roman" w:cs="Times New Roman"/>
          <w:b w:val="0"/>
          <w:sz w:val="24"/>
          <w:szCs w:val="24"/>
        </w:rPr>
        <w:t>O</w:t>
      </w:r>
      <w:r w:rsidRPr="001E7895">
        <w:rPr>
          <w:rFonts w:ascii="Times New Roman" w:eastAsia="Times New Roman" w:hAnsi="Times New Roman" w:cs="Times New Roman"/>
          <w:b w:val="0"/>
          <w:iCs/>
          <w:sz w:val="24"/>
          <w:szCs w:val="24"/>
        </w:rPr>
        <w:t>cenę poprawną zachowania o</w:t>
      </w:r>
      <w:r w:rsidRPr="001E7895">
        <w:rPr>
          <w:rFonts w:ascii="Times New Roman" w:eastAsia="Times New Roman" w:hAnsi="Times New Roman" w:cs="Times New Roman"/>
          <w:b w:val="0"/>
          <w:sz w:val="24"/>
          <w:szCs w:val="24"/>
        </w:rPr>
        <w:t>trzymuje uczeń, jeśli:</w:t>
      </w:r>
    </w:p>
    <w:p w14:paraId="18CBBB75"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ma pozytywny stosunek do nauki;</w:t>
      </w:r>
    </w:p>
    <w:p w14:paraId="5AE32522"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wypełnia podstawowe obowiązki szkolne;</w:t>
      </w:r>
    </w:p>
    <w:p w14:paraId="57147AF1"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 ogół dobrze wywiązuje się ze swoich zadań</w:t>
      </w:r>
      <w:r w:rsidR="00860903" w:rsidRPr="001E7895">
        <w:rPr>
          <w:rFonts w:ascii="Times New Roman" w:eastAsia="Times New Roman" w:hAnsi="Times New Roman"/>
          <w:sz w:val="24"/>
          <w:szCs w:val="24"/>
        </w:rPr>
        <w:t>;</w:t>
      </w:r>
    </w:p>
    <w:p w14:paraId="47BD577A"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nie wagaruje, w zasadzie nie ma pojedynczych godzin nieusprawiedliwionych</w:t>
      </w:r>
      <w:r w:rsidR="00D231A5" w:rsidRPr="001E7895">
        <w:rPr>
          <w:rFonts w:ascii="Times New Roman" w:eastAsia="Times New Roman" w:hAnsi="Times New Roman"/>
          <w:sz w:val="24"/>
          <w:szCs w:val="24"/>
        </w:rPr>
        <w:t>,</w:t>
      </w:r>
      <w:r w:rsidRPr="001E7895">
        <w:rPr>
          <w:rFonts w:ascii="Times New Roman" w:eastAsia="Times New Roman" w:hAnsi="Times New Roman"/>
          <w:sz w:val="24"/>
          <w:szCs w:val="24"/>
        </w:rPr>
        <w:t xml:space="preserve"> zwłaszcza z tych samych przedmiotów;</w:t>
      </w:r>
    </w:p>
    <w:p w14:paraId="45D1BAB0"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sporadycznie spóźnia się na zajęcia</w:t>
      </w:r>
      <w:r w:rsidR="00656C57" w:rsidRPr="001E7895">
        <w:rPr>
          <w:rFonts w:ascii="Times New Roman" w:eastAsia="Times New Roman" w:hAnsi="Times New Roman"/>
          <w:sz w:val="24"/>
          <w:szCs w:val="24"/>
        </w:rPr>
        <w:t xml:space="preserve"> (do 5 spóźnień w semestrze)</w:t>
      </w:r>
      <w:r w:rsidRPr="001E7895">
        <w:rPr>
          <w:rFonts w:ascii="Times New Roman" w:eastAsia="Times New Roman" w:hAnsi="Times New Roman"/>
          <w:sz w:val="24"/>
          <w:szCs w:val="24"/>
        </w:rPr>
        <w:t>;</w:t>
      </w:r>
    </w:p>
    <w:p w14:paraId="19F3C3D6"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nie bierze udziału w życiu klasy i szkoły lub czyni to niechętnie, tylko na wyraźne polecenie nauczyciela</w:t>
      </w:r>
      <w:r w:rsidR="00860903" w:rsidRPr="001E7895">
        <w:rPr>
          <w:rFonts w:ascii="Times New Roman" w:eastAsia="Times New Roman" w:hAnsi="Times New Roman"/>
          <w:sz w:val="24"/>
          <w:szCs w:val="24"/>
        </w:rPr>
        <w:t>;</w:t>
      </w:r>
    </w:p>
    <w:p w14:paraId="37ACB0AD"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narusza bezpieczeństwa sieci komputerowych;</w:t>
      </w:r>
    </w:p>
    <w:p w14:paraId="77029EB5"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poprawnie zachowuje się wobec nauczycieli, innych pracowników szkoły oraz koleżanek i kolegów;</w:t>
      </w:r>
    </w:p>
    <w:p w14:paraId="3A8F78FF"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szanuje mienie szkolne, społeczne i mieni</w:t>
      </w:r>
      <w:r w:rsidR="00656C57" w:rsidRPr="001E7895">
        <w:rPr>
          <w:rFonts w:ascii="Times New Roman" w:eastAsia="Times New Roman" w:hAnsi="Times New Roman"/>
          <w:sz w:val="24"/>
          <w:szCs w:val="24"/>
        </w:rPr>
        <w:t>e kolegów</w:t>
      </w:r>
      <w:r w:rsidRPr="001E7895">
        <w:rPr>
          <w:rFonts w:ascii="Times New Roman" w:eastAsia="Times New Roman" w:hAnsi="Times New Roman"/>
          <w:sz w:val="24"/>
          <w:szCs w:val="24"/>
        </w:rPr>
        <w:t>;</w:t>
      </w:r>
    </w:p>
    <w:p w14:paraId="2D219033" w14:textId="77777777" w:rsidR="00B31B9C" w:rsidRPr="001E7895" w:rsidRDefault="00656C57" w:rsidP="001E7895">
      <w:pPr>
        <w:numPr>
          <w:ilvl w:val="1"/>
          <w:numId w:val="170"/>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na ogół </w:t>
      </w:r>
      <w:r w:rsidR="00065806" w:rsidRPr="001E7895">
        <w:rPr>
          <w:rFonts w:ascii="Times New Roman" w:eastAsia="Times New Roman" w:hAnsi="Times New Roman"/>
          <w:sz w:val="24"/>
          <w:szCs w:val="24"/>
        </w:rPr>
        <w:t>nie jest arogancki i wulgarny w słowach i uczynkach wobec innych członków społeczności szkolnej, jego kultura osobista nie budzi zastrzeżeń;</w:t>
      </w:r>
    </w:p>
    <w:p w14:paraId="7BA5CBE4"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wykazuje najczęściej obojętny stosunek do problemów innych i tego, co dzieje się </w:t>
      </w:r>
      <w:r w:rsidR="005463DE" w:rsidRPr="001E7895">
        <w:rPr>
          <w:rFonts w:ascii="Times New Roman" w:eastAsia="Times New Roman" w:hAnsi="Times New Roman"/>
          <w:sz w:val="24"/>
          <w:szCs w:val="24"/>
        </w:rPr>
        <w:br/>
      </w:r>
      <w:r w:rsidRPr="001E7895">
        <w:rPr>
          <w:rFonts w:ascii="Times New Roman" w:eastAsia="Times New Roman" w:hAnsi="Times New Roman"/>
          <w:sz w:val="24"/>
          <w:szCs w:val="24"/>
        </w:rPr>
        <w:t>w jego środowisku</w:t>
      </w:r>
      <w:r w:rsidR="00860903" w:rsidRPr="001E7895">
        <w:rPr>
          <w:rFonts w:ascii="Times New Roman" w:eastAsia="Times New Roman" w:hAnsi="Times New Roman"/>
          <w:sz w:val="24"/>
          <w:szCs w:val="24"/>
        </w:rPr>
        <w:t>;</w:t>
      </w:r>
    </w:p>
    <w:p w14:paraId="228BE217"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popadł w konflikt z prawe</w:t>
      </w:r>
      <w:r w:rsidR="00C55D6D" w:rsidRPr="001E7895">
        <w:rPr>
          <w:rFonts w:ascii="Times New Roman" w:eastAsia="Times New Roman" w:hAnsi="Times New Roman"/>
          <w:sz w:val="24"/>
          <w:szCs w:val="24"/>
        </w:rPr>
        <w:t>m</w:t>
      </w:r>
      <w:r w:rsidRPr="001E7895">
        <w:rPr>
          <w:rFonts w:ascii="Times New Roman" w:eastAsia="Times New Roman" w:hAnsi="Times New Roman"/>
          <w:sz w:val="24"/>
          <w:szCs w:val="24"/>
        </w:rPr>
        <w:t>;</w:t>
      </w:r>
    </w:p>
    <w:p w14:paraId="6B6D545C"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lastRenderedPageBreak/>
        <w:t>przestrzega regulamin</w:t>
      </w:r>
      <w:r w:rsidR="00656C57" w:rsidRPr="001E7895">
        <w:rPr>
          <w:rFonts w:ascii="Times New Roman" w:eastAsia="Times New Roman" w:hAnsi="Times New Roman"/>
          <w:sz w:val="24"/>
          <w:szCs w:val="24"/>
        </w:rPr>
        <w:t>ów szkolnych</w:t>
      </w:r>
      <w:r w:rsidRPr="001E7895">
        <w:rPr>
          <w:rFonts w:ascii="Times New Roman" w:eastAsia="Times New Roman" w:hAnsi="Times New Roman"/>
          <w:sz w:val="24"/>
          <w:szCs w:val="24"/>
        </w:rPr>
        <w:t>;</w:t>
      </w:r>
    </w:p>
    <w:p w14:paraId="5C4A3C9D" w14:textId="77777777" w:rsidR="002F63E6"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nie używa środków odurzających, nie pije alkoholu, nie pali papierosów (warunki określone w statucie szkoły);</w:t>
      </w:r>
    </w:p>
    <w:p w14:paraId="27044228"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reaguje na uwagi dotyczące jego zachowania i dąży do poprawy.</w:t>
      </w:r>
    </w:p>
    <w:p w14:paraId="696ABA51" w14:textId="77777777" w:rsidR="00B31B9C" w:rsidRPr="001E7895" w:rsidRDefault="00D43633" w:rsidP="001E7895">
      <w:pPr>
        <w:pStyle w:val="Akapitzlist"/>
        <w:numPr>
          <w:ilvl w:val="0"/>
          <w:numId w:val="36"/>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sz w:val="24"/>
          <w:szCs w:val="24"/>
        </w:rPr>
        <w:t>Ocenę nieodpowiednią</w:t>
      </w:r>
      <w:r w:rsidR="00065806" w:rsidRPr="001E7895">
        <w:rPr>
          <w:rFonts w:ascii="Times New Roman" w:eastAsia="Times New Roman" w:hAnsi="Times New Roman"/>
          <w:sz w:val="24"/>
          <w:szCs w:val="24"/>
        </w:rPr>
        <w:t xml:space="preserve"> zachowania otrzymuje uczeń, który nie spełnia warunków na ocenę poprawną i dotyczy go</w:t>
      </w:r>
      <w:r w:rsidR="002F63E6"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w szczególności</w:t>
      </w:r>
      <w:r w:rsidR="002F63E6" w:rsidRPr="001E7895">
        <w:rPr>
          <w:rFonts w:ascii="Times New Roman" w:eastAsia="Times New Roman" w:hAnsi="Times New Roman"/>
          <w:sz w:val="24"/>
          <w:szCs w:val="24"/>
        </w:rPr>
        <w:t>,</w:t>
      </w:r>
      <w:r w:rsidR="00C07418" w:rsidRPr="001E7895">
        <w:rPr>
          <w:rFonts w:ascii="Times New Roman" w:eastAsia="Times New Roman" w:hAnsi="Times New Roman"/>
          <w:sz w:val="24"/>
          <w:szCs w:val="24"/>
        </w:rPr>
        <w:t xml:space="preserve"> </w:t>
      </w:r>
      <w:r w:rsidR="00065806" w:rsidRPr="001E7895">
        <w:rPr>
          <w:rFonts w:ascii="Times New Roman" w:eastAsia="Times New Roman" w:hAnsi="Times New Roman"/>
          <w:sz w:val="24"/>
          <w:szCs w:val="24"/>
        </w:rPr>
        <w:t>przynajmniej jedno z niżej wymienionych kryteriów:</w:t>
      </w:r>
    </w:p>
    <w:p w14:paraId="3E7AA1B3"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wykazuje lekceważący stosunek do obowiązków szkolnych;</w:t>
      </w:r>
    </w:p>
    <w:p w14:paraId="019A1591" w14:textId="77777777" w:rsidR="00B31B9C" w:rsidRPr="001E7895" w:rsidRDefault="00065806" w:rsidP="001E7895">
      <w:pPr>
        <w:numPr>
          <w:ilvl w:val="1"/>
          <w:numId w:val="171"/>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uchybia istotnym wymaganiom zawartym w </w:t>
      </w:r>
      <w:r w:rsidR="00D95009" w:rsidRPr="001E7895">
        <w:rPr>
          <w:rFonts w:ascii="Times New Roman" w:eastAsia="Times New Roman" w:hAnsi="Times New Roman"/>
          <w:sz w:val="24"/>
          <w:szCs w:val="24"/>
        </w:rPr>
        <w:t>regulaminach szkolnych</w:t>
      </w:r>
      <w:r w:rsidRPr="001E7895">
        <w:rPr>
          <w:rFonts w:ascii="Times New Roman" w:eastAsia="Times New Roman" w:hAnsi="Times New Roman"/>
          <w:sz w:val="24"/>
          <w:szCs w:val="24"/>
        </w:rPr>
        <w:t>, a stosowane wobec niego środki zaradcze nie dają pozytywnych rezultatów;</w:t>
      </w:r>
    </w:p>
    <w:p w14:paraId="0F39FE5F"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wagaruje</w:t>
      </w:r>
    </w:p>
    <w:p w14:paraId="3EE039CF" w14:textId="77777777" w:rsidR="00D95009" w:rsidRPr="001E7895" w:rsidRDefault="00D95009"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nakłania innych do niewłaściwych zachowań;</w:t>
      </w:r>
    </w:p>
    <w:p w14:paraId="3B16A17D"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spóźnia się na zajęcia</w:t>
      </w:r>
      <w:r w:rsidR="00D95009" w:rsidRPr="001E7895">
        <w:rPr>
          <w:rFonts w:ascii="Times New Roman" w:eastAsia="Times New Roman" w:hAnsi="Times New Roman"/>
          <w:sz w:val="24"/>
          <w:szCs w:val="24"/>
        </w:rPr>
        <w:t xml:space="preserve"> (więcej niż 8 razy)</w:t>
      </w:r>
      <w:r w:rsidRPr="001E7895">
        <w:rPr>
          <w:rFonts w:ascii="Times New Roman" w:eastAsia="Times New Roman" w:hAnsi="Times New Roman"/>
          <w:sz w:val="24"/>
          <w:szCs w:val="24"/>
        </w:rPr>
        <w:t>;</w:t>
      </w:r>
    </w:p>
    <w:p w14:paraId="6E3E0E20"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wywiązuje się z powierzonych mu zadań;</w:t>
      </w:r>
    </w:p>
    <w:p w14:paraId="5DB0DA09"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dopuszcza się łamania norm społecznych, prawnych;</w:t>
      </w:r>
    </w:p>
    <w:p w14:paraId="64A96136" w14:textId="77777777" w:rsidR="00B31B9C" w:rsidRPr="001E7895" w:rsidRDefault="00065806" w:rsidP="001E7895">
      <w:pPr>
        <w:numPr>
          <w:ilvl w:val="1"/>
          <w:numId w:val="171"/>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niewłaściwie zachowuje się wobec nauczycieli, innych pracowników szkoły oraz koleżanek </w:t>
      </w:r>
      <w:r w:rsidR="0001131D" w:rsidRPr="001E7895">
        <w:rPr>
          <w:rFonts w:ascii="Times New Roman" w:eastAsia="Times New Roman" w:hAnsi="Times New Roman"/>
          <w:sz w:val="24"/>
          <w:szCs w:val="24"/>
        </w:rPr>
        <w:t>i kolegów; c</w:t>
      </w:r>
      <w:r w:rsidRPr="001E7895">
        <w:rPr>
          <w:rFonts w:ascii="Times New Roman" w:eastAsia="Times New Roman" w:hAnsi="Times New Roman"/>
          <w:sz w:val="24"/>
          <w:szCs w:val="24"/>
        </w:rPr>
        <w:t>zęsto bywa arogancki, agresywny i wulgarny;</w:t>
      </w:r>
    </w:p>
    <w:p w14:paraId="51033B91"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wykazuje brak szacunku dla zdrowia własnego i innych</w:t>
      </w:r>
      <w:r w:rsidR="00860903" w:rsidRPr="001E7895">
        <w:rPr>
          <w:rFonts w:ascii="Times New Roman" w:eastAsia="Times New Roman" w:hAnsi="Times New Roman"/>
          <w:sz w:val="24"/>
          <w:szCs w:val="24"/>
        </w:rPr>
        <w:t>;</w:t>
      </w:r>
    </w:p>
    <w:p w14:paraId="0411198C"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niszczy mienie szkolne, społeczne, mienie kolegów;</w:t>
      </w:r>
    </w:p>
    <w:p w14:paraId="1F0DCA9B" w14:textId="77777777" w:rsidR="00B31B9C" w:rsidRPr="001E7895" w:rsidRDefault="007A01A3"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wykazuje chęci do poprawy</w:t>
      </w:r>
      <w:r w:rsidR="00065806" w:rsidRPr="001E7895">
        <w:rPr>
          <w:rFonts w:ascii="Times New Roman" w:eastAsia="Times New Roman" w:hAnsi="Times New Roman"/>
          <w:sz w:val="24"/>
          <w:szCs w:val="24"/>
        </w:rPr>
        <w:t>.</w:t>
      </w:r>
    </w:p>
    <w:p w14:paraId="6F225F5E" w14:textId="77777777" w:rsidR="00B31B9C" w:rsidRPr="001E7895" w:rsidRDefault="00065806"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w:t>
      </w:r>
      <w:r w:rsidR="00F14D8F" w:rsidRPr="001E7895">
        <w:rPr>
          <w:rFonts w:ascii="Times New Roman" w:eastAsia="Times New Roman" w:hAnsi="Times New Roman"/>
          <w:sz w:val="24"/>
          <w:szCs w:val="24"/>
        </w:rPr>
        <w:t>ę</w:t>
      </w:r>
      <w:r w:rsidR="00C07418"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naganną</w:t>
      </w:r>
      <w:r w:rsidR="00C07418" w:rsidRPr="001E7895">
        <w:rPr>
          <w:rFonts w:ascii="Times New Roman" w:eastAsia="Times New Roman" w:hAnsi="Times New Roman"/>
          <w:sz w:val="24"/>
          <w:szCs w:val="24"/>
        </w:rPr>
        <w:t xml:space="preserve"> </w:t>
      </w:r>
      <w:r w:rsidRPr="001E7895">
        <w:rPr>
          <w:rFonts w:ascii="Times New Roman" w:eastAsia="Times New Roman" w:hAnsi="Times New Roman"/>
          <w:sz w:val="24"/>
          <w:szCs w:val="24"/>
        </w:rPr>
        <w:t>zachowania</w:t>
      </w:r>
      <w:r w:rsidR="00C07418"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 xml:space="preserve">otrzymuje uczeń, który nie spełnia warunków na ocenę poprawną i </w:t>
      </w:r>
      <w:r w:rsidR="001A2A7E" w:rsidRPr="001E7895">
        <w:rPr>
          <w:rFonts w:ascii="Times New Roman" w:eastAsia="Times New Roman" w:hAnsi="Times New Roman"/>
          <w:sz w:val="24"/>
          <w:szCs w:val="24"/>
        </w:rPr>
        <w:t>dotyczą go kryteria oceny nieodpowiedniej oraz</w:t>
      </w:r>
      <w:r w:rsidR="00C54EBF" w:rsidRPr="001E7895">
        <w:rPr>
          <w:rFonts w:ascii="Times New Roman" w:eastAsia="Times New Roman" w:hAnsi="Times New Roman"/>
          <w:sz w:val="24"/>
          <w:szCs w:val="24"/>
        </w:rPr>
        <w:t xml:space="preserve"> </w:t>
      </w:r>
      <w:r w:rsidRPr="001E7895">
        <w:rPr>
          <w:rFonts w:ascii="Times New Roman" w:eastAsia="Times New Roman" w:hAnsi="Times New Roman"/>
          <w:sz w:val="24"/>
          <w:szCs w:val="24"/>
        </w:rPr>
        <w:t xml:space="preserve">przynajmniej jedno </w:t>
      </w:r>
      <w:r w:rsidR="00C07418" w:rsidRPr="001E7895">
        <w:rPr>
          <w:rFonts w:ascii="Times New Roman" w:eastAsia="Times New Roman" w:hAnsi="Times New Roman"/>
          <w:sz w:val="24"/>
          <w:szCs w:val="24"/>
        </w:rPr>
        <w:t>z wymienionych niżej kryteriów:</w:t>
      </w:r>
    </w:p>
    <w:p w14:paraId="14B188CB" w14:textId="77777777" w:rsidR="00B31B9C"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swoją kulturą osobistą budzi poważne zastrzeżenia</w:t>
      </w:r>
      <w:r w:rsidR="001A2A7E" w:rsidRPr="001E7895">
        <w:rPr>
          <w:rFonts w:ascii="Times New Roman" w:eastAsia="Times New Roman" w:hAnsi="Times New Roman"/>
          <w:sz w:val="24"/>
          <w:szCs w:val="24"/>
        </w:rPr>
        <w:t xml:space="preserve"> – jest aroganc</w:t>
      </w:r>
      <w:r w:rsidR="004E46A3" w:rsidRPr="001E7895">
        <w:rPr>
          <w:rFonts w:ascii="Times New Roman" w:eastAsia="Times New Roman" w:hAnsi="Times New Roman"/>
          <w:sz w:val="24"/>
          <w:szCs w:val="24"/>
        </w:rPr>
        <w:t>ki i wulgarny wobec dorosłych i </w:t>
      </w:r>
      <w:r w:rsidR="001A2A7E" w:rsidRPr="001E7895">
        <w:rPr>
          <w:rFonts w:ascii="Times New Roman" w:eastAsia="Times New Roman" w:hAnsi="Times New Roman"/>
          <w:sz w:val="24"/>
          <w:szCs w:val="24"/>
        </w:rPr>
        <w:t>kolegów</w:t>
      </w:r>
      <w:r w:rsidR="00860903" w:rsidRPr="001E7895">
        <w:rPr>
          <w:rFonts w:ascii="Times New Roman" w:eastAsia="Times New Roman" w:hAnsi="Times New Roman"/>
          <w:sz w:val="24"/>
          <w:szCs w:val="24"/>
        </w:rPr>
        <w:t>;</w:t>
      </w:r>
    </w:p>
    <w:p w14:paraId="79D9A018" w14:textId="77777777" w:rsidR="00B31B9C" w:rsidRPr="001E7895" w:rsidRDefault="007A01A3" w:rsidP="001E7895">
      <w:pPr>
        <w:pStyle w:val="Akapitzlist"/>
        <w:numPr>
          <w:ilvl w:val="0"/>
          <w:numId w:val="19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wszedł konflikt </w:t>
      </w:r>
      <w:r w:rsidR="000A0BA2" w:rsidRPr="001E7895">
        <w:rPr>
          <w:rFonts w:ascii="Times New Roman" w:eastAsia="Times New Roman" w:hAnsi="Times New Roman"/>
          <w:sz w:val="24"/>
          <w:szCs w:val="24"/>
        </w:rPr>
        <w:t>z prawem</w:t>
      </w:r>
      <w:r w:rsidR="00065806" w:rsidRPr="001E7895">
        <w:rPr>
          <w:rFonts w:ascii="Times New Roman" w:eastAsia="Times New Roman" w:hAnsi="Times New Roman"/>
          <w:sz w:val="24"/>
          <w:szCs w:val="24"/>
        </w:rPr>
        <w:t>;</w:t>
      </w:r>
    </w:p>
    <w:p w14:paraId="2CDFBC72" w14:textId="77777777" w:rsidR="00B31B9C" w:rsidRPr="001E7895" w:rsidRDefault="00271C6A"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świadomie </w:t>
      </w:r>
      <w:r w:rsidR="00065806" w:rsidRPr="001E7895">
        <w:rPr>
          <w:rFonts w:ascii="Times New Roman" w:eastAsia="Times New Roman" w:hAnsi="Times New Roman"/>
          <w:sz w:val="24"/>
          <w:szCs w:val="24"/>
        </w:rPr>
        <w:t>niszczy mienie szkolne, społeczne, mienie kolegów;</w:t>
      </w:r>
    </w:p>
    <w:p w14:paraId="1E4D217B" w14:textId="77777777" w:rsidR="00C54EBF"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naruszył bezpieczeństwo sieci komputerowych;</w:t>
      </w:r>
    </w:p>
    <w:p w14:paraId="100A2AC7" w14:textId="77777777" w:rsidR="00B31B9C"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zastosowane środki zaradcze ni</w:t>
      </w:r>
      <w:r w:rsidR="00A722B8" w:rsidRPr="001E7895">
        <w:rPr>
          <w:rFonts w:ascii="Times New Roman" w:eastAsia="Times New Roman" w:hAnsi="Times New Roman"/>
          <w:sz w:val="24"/>
          <w:szCs w:val="24"/>
        </w:rPr>
        <w:t>e przynoszą żadnych rezultatów.</w:t>
      </w:r>
    </w:p>
    <w:p w14:paraId="7117C585" w14:textId="77777777" w:rsidR="0001131D" w:rsidRPr="001E7895" w:rsidRDefault="0001131D" w:rsidP="001E7895">
      <w:pPr>
        <w:pStyle w:val="Akapitzlist"/>
        <w:suppressAutoHyphens w:val="0"/>
        <w:autoSpaceDE w:val="0"/>
        <w:spacing w:after="0" w:line="360" w:lineRule="auto"/>
        <w:ind w:left="567"/>
        <w:jc w:val="center"/>
        <w:textAlignment w:val="auto"/>
        <w:rPr>
          <w:rFonts w:ascii="Times New Roman" w:hAnsi="Times New Roman"/>
          <w:sz w:val="24"/>
          <w:szCs w:val="24"/>
        </w:rPr>
      </w:pPr>
    </w:p>
    <w:p w14:paraId="3801661E" w14:textId="7E17ADE4"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6" w:name="_Toc112770107"/>
      <w:r w:rsidRPr="002079B7">
        <w:rPr>
          <w:rFonts w:ascii="Times New Roman" w:hAnsi="Times New Roman" w:cs="Times New Roman"/>
          <w:b/>
          <w:color w:val="auto"/>
          <w:sz w:val="24"/>
          <w:szCs w:val="24"/>
        </w:rPr>
        <w:t xml:space="preserve">Rozdział </w:t>
      </w:r>
      <w:r w:rsidR="003D18AD" w:rsidRPr="002079B7">
        <w:rPr>
          <w:rFonts w:ascii="Times New Roman" w:hAnsi="Times New Roman" w:cs="Times New Roman"/>
          <w:b/>
          <w:color w:val="auto"/>
          <w:sz w:val="24"/>
          <w:szCs w:val="24"/>
        </w:rPr>
        <w:t>X</w:t>
      </w:r>
      <w:r w:rsidR="00F90FE7" w:rsidRPr="002079B7">
        <w:rPr>
          <w:rFonts w:ascii="Times New Roman" w:hAnsi="Times New Roman" w:cs="Times New Roman"/>
          <w:b/>
          <w:color w:val="auto"/>
          <w:sz w:val="24"/>
          <w:szCs w:val="24"/>
        </w:rPr>
        <w:t>I</w:t>
      </w:r>
      <w:bookmarkEnd w:id="176"/>
    </w:p>
    <w:p w14:paraId="28B76ED5"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7" w:name="_Toc112770108"/>
      <w:r w:rsidRPr="002079B7">
        <w:rPr>
          <w:rFonts w:ascii="Times New Roman" w:hAnsi="Times New Roman" w:cs="Times New Roman"/>
          <w:b/>
          <w:color w:val="auto"/>
          <w:sz w:val="24"/>
          <w:szCs w:val="24"/>
        </w:rPr>
        <w:t>Szczegółowe warunki i sposób oceniania uczniów</w:t>
      </w:r>
      <w:bookmarkEnd w:id="177"/>
    </w:p>
    <w:p w14:paraId="2023A45E" w14:textId="77777777" w:rsidR="00D300BF" w:rsidRPr="002079B7" w:rsidRDefault="00D300BF" w:rsidP="001E7895">
      <w:pPr>
        <w:spacing w:after="0" w:line="360" w:lineRule="auto"/>
        <w:ind w:left="567"/>
        <w:jc w:val="both"/>
        <w:rPr>
          <w:rFonts w:ascii="Times New Roman" w:hAnsi="Times New Roman"/>
          <w:b/>
          <w:sz w:val="24"/>
          <w:szCs w:val="24"/>
        </w:rPr>
      </w:pPr>
    </w:p>
    <w:p w14:paraId="12656C77" w14:textId="2DA06D7C" w:rsidR="0001131D" w:rsidRPr="002079B7" w:rsidRDefault="00A722B8" w:rsidP="001E7895">
      <w:pPr>
        <w:pStyle w:val="Nagwek3"/>
        <w:spacing w:before="0" w:line="360" w:lineRule="auto"/>
        <w:jc w:val="center"/>
        <w:rPr>
          <w:rFonts w:ascii="Times New Roman" w:hAnsi="Times New Roman" w:cs="Times New Roman"/>
          <w:b/>
          <w:color w:val="auto"/>
        </w:rPr>
      </w:pPr>
      <w:bookmarkStart w:id="178" w:name="_Toc112770109"/>
      <w:r w:rsidRPr="002079B7">
        <w:rPr>
          <w:rFonts w:ascii="Times New Roman" w:hAnsi="Times New Roman" w:cs="Times New Roman"/>
          <w:b/>
          <w:color w:val="auto"/>
        </w:rPr>
        <w:t xml:space="preserve">§ </w:t>
      </w:r>
      <w:r w:rsidR="006F59B0"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6F59B0" w:rsidRPr="002079B7">
        <w:rPr>
          <w:rFonts w:ascii="Times New Roman" w:hAnsi="Times New Roman" w:cs="Times New Roman"/>
          <w:b/>
          <w:color w:val="auto"/>
        </w:rPr>
        <w:t xml:space="preserve"> Zasady ogólne</w:t>
      </w:r>
      <w:bookmarkEnd w:id="178"/>
    </w:p>
    <w:p w14:paraId="455AC1C1" w14:textId="77777777" w:rsidR="006F59B0" w:rsidRPr="001E7895" w:rsidRDefault="00065806" w:rsidP="001E7895">
      <w:pPr>
        <w:pStyle w:val="2Paragrafy"/>
        <w:numPr>
          <w:ilvl w:val="0"/>
          <w:numId w:val="38"/>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sz w:val="24"/>
          <w:szCs w:val="24"/>
        </w:rPr>
        <w:t xml:space="preserve">Oceny poziomu </w:t>
      </w:r>
      <w:r w:rsidR="00A7225C" w:rsidRPr="001E7895">
        <w:rPr>
          <w:rFonts w:ascii="Times New Roman" w:hAnsi="Times New Roman" w:cs="Times New Roman"/>
          <w:b w:val="0"/>
          <w:sz w:val="24"/>
          <w:szCs w:val="24"/>
        </w:rPr>
        <w:t>wiadomości</w:t>
      </w:r>
      <w:r w:rsidRPr="001E7895">
        <w:rPr>
          <w:rFonts w:ascii="Times New Roman" w:hAnsi="Times New Roman" w:cs="Times New Roman"/>
          <w:b w:val="0"/>
          <w:sz w:val="24"/>
          <w:szCs w:val="24"/>
        </w:rPr>
        <w:t xml:space="preserve"> i umiejętności ucznia powinny być dokonywane systematycznie, w różnych formach, w warunkach zapewniających ich obiektywność.</w:t>
      </w:r>
    </w:p>
    <w:p w14:paraId="626015D9" w14:textId="340BD798" w:rsidR="00144B23" w:rsidRPr="001E7895" w:rsidRDefault="00144B23" w:rsidP="001E7895">
      <w:pPr>
        <w:pStyle w:val="2Paragrafy"/>
        <w:numPr>
          <w:ilvl w:val="0"/>
          <w:numId w:val="38"/>
        </w:numPr>
        <w:spacing w:before="0" w:after="0" w:line="360" w:lineRule="auto"/>
        <w:ind w:left="426" w:hanging="426"/>
        <w:jc w:val="both"/>
        <w:rPr>
          <w:rFonts w:ascii="Times New Roman" w:hAnsi="Times New Roman" w:cs="Times New Roman"/>
          <w:b w:val="0"/>
          <w:bCs w:val="0"/>
          <w:sz w:val="24"/>
          <w:szCs w:val="24"/>
        </w:rPr>
      </w:pPr>
      <w:r w:rsidRPr="001E7895">
        <w:rPr>
          <w:rFonts w:ascii="Times New Roman" w:hAnsi="Times New Roman" w:cs="Times New Roman"/>
          <w:b w:val="0"/>
          <w:bCs w:val="0"/>
          <w:sz w:val="24"/>
          <w:szCs w:val="24"/>
        </w:rPr>
        <w:lastRenderedPageBreak/>
        <w:t>Sposobem kontroli wiedzy ucznia o specjalnych potrzebach edukacyjnych jest forma określona w IPET, wynikająca ze specyfiki zaburzenia.</w:t>
      </w:r>
    </w:p>
    <w:p w14:paraId="6DF48251" w14:textId="77777777" w:rsidR="00A35E40" w:rsidRPr="001E7895" w:rsidRDefault="00065806"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Zachowanie ucznia na lekcji nie może stanowić kryterium oceny poziomu jego </w:t>
      </w:r>
      <w:r w:rsidR="00A7225C" w:rsidRPr="001E7895">
        <w:rPr>
          <w:rFonts w:ascii="Times New Roman" w:eastAsia="Times New Roman" w:hAnsi="Times New Roman"/>
          <w:sz w:val="24"/>
          <w:szCs w:val="24"/>
        </w:rPr>
        <w:t>wiadomości</w:t>
      </w:r>
      <w:r w:rsidR="00766B44" w:rsidRPr="001E7895">
        <w:rPr>
          <w:rFonts w:ascii="Times New Roman" w:eastAsia="Times New Roman" w:hAnsi="Times New Roman"/>
          <w:sz w:val="24"/>
          <w:szCs w:val="24"/>
        </w:rPr>
        <w:t xml:space="preserve"> </w:t>
      </w:r>
      <w:r w:rsidRPr="001E7895">
        <w:rPr>
          <w:rFonts w:ascii="Times New Roman" w:eastAsia="Times New Roman" w:hAnsi="Times New Roman"/>
          <w:sz w:val="24"/>
          <w:szCs w:val="24"/>
        </w:rPr>
        <w:t>i umiejętności z danego przedmiotu.</w:t>
      </w:r>
    </w:p>
    <w:p w14:paraId="0E75F523" w14:textId="77777777" w:rsidR="00A35E40" w:rsidRPr="001E7895" w:rsidRDefault="00A35E40"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Ocena klasyfikacyjna roczna powinna uwzględniać wynik pracy ucznia w obu półroczach i stanowić podstawę jego promocji.</w:t>
      </w:r>
    </w:p>
    <w:p w14:paraId="1C0BA8FD" w14:textId="5E49F2E4" w:rsidR="00A35E40" w:rsidRPr="001E7895" w:rsidRDefault="00A35E40"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Uczeń ma prawo do poprawy ocen cząstkowych zgodnie z trybem ustalonym przez nauczyciela przedmiotu na początku roku szkolnego.</w:t>
      </w:r>
    </w:p>
    <w:p w14:paraId="61BF2A9E" w14:textId="77777777" w:rsidR="00A35E40" w:rsidRPr="001E7895" w:rsidRDefault="00A35E40" w:rsidP="001E7895">
      <w:pPr>
        <w:tabs>
          <w:tab w:val="left" w:pos="1560"/>
        </w:tabs>
        <w:autoSpaceDE w:val="0"/>
        <w:spacing w:after="0" w:line="360" w:lineRule="auto"/>
        <w:jc w:val="both"/>
        <w:rPr>
          <w:rFonts w:ascii="Times New Roman" w:hAnsi="Times New Roman"/>
          <w:sz w:val="24"/>
          <w:szCs w:val="24"/>
        </w:rPr>
      </w:pPr>
    </w:p>
    <w:p w14:paraId="17CCE19C" w14:textId="685CA4D4" w:rsidR="0001131D" w:rsidRPr="002079B7" w:rsidRDefault="00751311" w:rsidP="001E7895">
      <w:pPr>
        <w:pStyle w:val="Nagwek3"/>
        <w:spacing w:before="0" w:line="360" w:lineRule="auto"/>
        <w:jc w:val="center"/>
        <w:rPr>
          <w:rFonts w:ascii="Times New Roman" w:hAnsi="Times New Roman" w:cs="Times New Roman"/>
          <w:b/>
          <w:color w:val="auto"/>
        </w:rPr>
      </w:pPr>
      <w:bookmarkStart w:id="179" w:name="_Toc112770110"/>
      <w:r w:rsidRPr="002079B7">
        <w:rPr>
          <w:rFonts w:ascii="Times New Roman" w:hAnsi="Times New Roman" w:cs="Times New Roman"/>
          <w:b/>
          <w:color w:val="auto"/>
        </w:rPr>
        <w:t xml:space="preserve">§ </w:t>
      </w:r>
      <w:r w:rsidR="006F59B0" w:rsidRPr="002079B7">
        <w:rPr>
          <w:rFonts w:ascii="Times New Roman" w:hAnsi="Times New Roman" w:cs="Times New Roman"/>
          <w:b/>
          <w:color w:val="auto"/>
        </w:rPr>
        <w:t>2</w:t>
      </w:r>
      <w:r w:rsidRPr="002079B7">
        <w:rPr>
          <w:rFonts w:ascii="Times New Roman" w:hAnsi="Times New Roman" w:cs="Times New Roman"/>
          <w:b/>
          <w:color w:val="auto"/>
        </w:rPr>
        <w:t>.</w:t>
      </w:r>
      <w:r w:rsidR="006F59B0" w:rsidRPr="002079B7">
        <w:rPr>
          <w:rFonts w:ascii="Times New Roman" w:hAnsi="Times New Roman" w:cs="Times New Roman"/>
          <w:b/>
          <w:color w:val="auto"/>
        </w:rPr>
        <w:t xml:space="preserve"> </w:t>
      </w:r>
      <w:r w:rsidR="00E1791E" w:rsidRPr="002079B7">
        <w:rPr>
          <w:rFonts w:ascii="Times New Roman" w:hAnsi="Times New Roman" w:cs="Times New Roman"/>
          <w:b/>
          <w:color w:val="auto"/>
        </w:rPr>
        <w:t>Aktywność uczniów podlegająca ocenie</w:t>
      </w:r>
      <w:bookmarkEnd w:id="179"/>
    </w:p>
    <w:p w14:paraId="29F7CB74" w14:textId="77777777" w:rsidR="005E57C6" w:rsidRPr="001E7895" w:rsidRDefault="005E57C6" w:rsidP="001E7895">
      <w:pPr>
        <w:pStyle w:val="NormalnyWeb"/>
        <w:spacing w:before="0" w:after="0" w:line="360" w:lineRule="auto"/>
        <w:ind w:left="567" w:hanging="567"/>
      </w:pPr>
      <w:r w:rsidRPr="001E7895">
        <w:t xml:space="preserve">1.    Ocenie mogą podlegać następujące rodzaje aktywności uczniów: </w:t>
      </w:r>
    </w:p>
    <w:p w14:paraId="2B617757" w14:textId="071628E5" w:rsidR="00E1791E" w:rsidRPr="001E7895" w:rsidRDefault="00F90FE7" w:rsidP="001E7895">
      <w:pPr>
        <w:pStyle w:val="NormalnyWeb"/>
        <w:spacing w:before="0" w:after="0" w:line="360" w:lineRule="auto"/>
        <w:ind w:firstLine="360"/>
      </w:pPr>
      <w:r w:rsidRPr="001E7895">
        <w:t xml:space="preserve">1.1 </w:t>
      </w:r>
      <w:r w:rsidR="005E57C6" w:rsidRPr="001E7895">
        <w:t xml:space="preserve">prace pisemne: </w:t>
      </w:r>
    </w:p>
    <w:p w14:paraId="4B436205" w14:textId="5F8278CF" w:rsidR="005E57C6" w:rsidRPr="001E7895" w:rsidRDefault="005E57C6" w:rsidP="001E7895">
      <w:pPr>
        <w:pStyle w:val="NormalnyWeb"/>
        <w:numPr>
          <w:ilvl w:val="1"/>
          <w:numId w:val="191"/>
        </w:numPr>
        <w:spacing w:before="0" w:after="0" w:line="360" w:lineRule="auto"/>
        <w:ind w:left="709" w:hanging="283"/>
      </w:pPr>
      <w:r w:rsidRPr="001E7895">
        <w:t xml:space="preserve">sprawdzian, czyli zapowiedziana z co najmniej tygodniowym wyprzedzeniem pisemna wypowiedź ucznia obejmująca określony przez nauczyciela zakres materiału, </w:t>
      </w:r>
    </w:p>
    <w:p w14:paraId="731431EE" w14:textId="77777777" w:rsidR="005E57C6" w:rsidRPr="001E7895" w:rsidRDefault="005E57C6" w:rsidP="001E7895">
      <w:pPr>
        <w:pStyle w:val="NormalnyWeb"/>
        <w:numPr>
          <w:ilvl w:val="0"/>
          <w:numId w:val="191"/>
        </w:numPr>
        <w:autoSpaceDN/>
        <w:spacing w:before="0" w:after="0" w:line="360" w:lineRule="auto"/>
      </w:pPr>
      <w:r w:rsidRPr="001E7895">
        <w:t xml:space="preserve">kartkówka - pisemna wypowiedź ucznia obejmująca zagadnienia co najwyżej z 3 ostatnich lekcji, może być niezapowiedziana, </w:t>
      </w:r>
    </w:p>
    <w:p w14:paraId="68CC68AD" w14:textId="77777777" w:rsidR="005E57C6" w:rsidRPr="001E7895" w:rsidRDefault="005E57C6" w:rsidP="001E7895">
      <w:pPr>
        <w:pStyle w:val="NormalnyWeb"/>
        <w:numPr>
          <w:ilvl w:val="0"/>
          <w:numId w:val="191"/>
        </w:numPr>
        <w:autoSpaceDN/>
        <w:spacing w:before="0" w:after="0" w:line="360" w:lineRule="auto"/>
      </w:pPr>
      <w:r w:rsidRPr="001E7895">
        <w:t>testy,</w:t>
      </w:r>
    </w:p>
    <w:p w14:paraId="04D8A060" w14:textId="77777777" w:rsidR="005E57C6" w:rsidRPr="001E7895" w:rsidRDefault="005E57C6" w:rsidP="001E7895">
      <w:pPr>
        <w:pStyle w:val="NormalnyWeb"/>
        <w:numPr>
          <w:ilvl w:val="0"/>
          <w:numId w:val="191"/>
        </w:numPr>
        <w:autoSpaceDN/>
        <w:spacing w:before="0" w:after="0" w:line="360" w:lineRule="auto"/>
      </w:pPr>
      <w:r w:rsidRPr="001E7895">
        <w:t xml:space="preserve">karty pracy, </w:t>
      </w:r>
    </w:p>
    <w:p w14:paraId="058D2918" w14:textId="77777777" w:rsidR="005E57C6" w:rsidRPr="001E7895" w:rsidRDefault="005E57C6" w:rsidP="001E7895">
      <w:pPr>
        <w:pStyle w:val="NormalnyWeb"/>
        <w:numPr>
          <w:ilvl w:val="0"/>
          <w:numId w:val="191"/>
        </w:numPr>
        <w:autoSpaceDN/>
        <w:spacing w:before="0" w:after="0" w:line="360" w:lineRule="auto"/>
      </w:pPr>
      <w:r w:rsidRPr="001E7895">
        <w:t xml:space="preserve">referaty, </w:t>
      </w:r>
    </w:p>
    <w:p w14:paraId="136E2343" w14:textId="77777777" w:rsidR="005E57C6" w:rsidRPr="001E7895" w:rsidRDefault="005E57C6" w:rsidP="001E7895">
      <w:pPr>
        <w:pStyle w:val="NormalnyWeb"/>
        <w:numPr>
          <w:ilvl w:val="0"/>
          <w:numId w:val="191"/>
        </w:numPr>
        <w:autoSpaceDN/>
        <w:spacing w:before="0" w:after="0" w:line="360" w:lineRule="auto"/>
      </w:pPr>
      <w:r w:rsidRPr="001E7895">
        <w:t xml:space="preserve">zadania domowe (zadania, zeszyty ćwiczeń i inne); </w:t>
      </w:r>
    </w:p>
    <w:p w14:paraId="034B74E5" w14:textId="34D8B9B2" w:rsidR="005E57C6" w:rsidRPr="001E7895" w:rsidRDefault="00F90FE7" w:rsidP="001E7895">
      <w:pPr>
        <w:pStyle w:val="NormalnyWeb"/>
        <w:spacing w:before="0" w:after="0" w:line="360" w:lineRule="auto"/>
        <w:ind w:left="567" w:hanging="207"/>
      </w:pPr>
      <w:r w:rsidRPr="001E7895">
        <w:t>1.1</w:t>
      </w:r>
      <w:r w:rsidR="00EB3AE1" w:rsidRPr="001E7895">
        <w:t>.</w:t>
      </w:r>
      <w:r w:rsidRPr="001E7895">
        <w:t>1.</w:t>
      </w:r>
      <w:r w:rsidR="00EB3AE1" w:rsidRPr="001E7895">
        <w:t xml:space="preserve"> </w:t>
      </w:r>
      <w:r w:rsidR="005E57C6" w:rsidRPr="001E7895">
        <w:t>Przy ocenianiu prac pisemnych nauczyciel stosuje następujące zasady przeliczania punktów na ocenę:</w:t>
      </w:r>
    </w:p>
    <w:p w14:paraId="00D02779" w14:textId="45691A9E" w:rsidR="005E57C6" w:rsidRPr="001E7895" w:rsidRDefault="005E57C6" w:rsidP="001E7895">
      <w:pPr>
        <w:pStyle w:val="NormalnyWeb"/>
        <w:numPr>
          <w:ilvl w:val="2"/>
          <w:numId w:val="172"/>
        </w:numPr>
        <w:spacing w:before="0" w:after="0" w:line="360" w:lineRule="auto"/>
      </w:pPr>
      <w:r w:rsidRPr="001E7895">
        <w:t>poniżej 30% możliwych do uzyskania punktów - niedostateczny</w:t>
      </w:r>
    </w:p>
    <w:p w14:paraId="4C86FBDD" w14:textId="6C2EFB09" w:rsidR="005E57C6" w:rsidRPr="001E7895" w:rsidRDefault="005E57C6" w:rsidP="001E7895">
      <w:pPr>
        <w:pStyle w:val="NormalnyWeb"/>
        <w:numPr>
          <w:ilvl w:val="2"/>
          <w:numId w:val="172"/>
        </w:numPr>
        <w:spacing w:before="0" w:after="0" w:line="360" w:lineRule="auto"/>
      </w:pPr>
      <w:r w:rsidRPr="001E7895">
        <w:t>30% - 49% - dopuszczający</w:t>
      </w:r>
    </w:p>
    <w:p w14:paraId="717932E1" w14:textId="616167BA" w:rsidR="005E57C6" w:rsidRPr="001E7895" w:rsidRDefault="005E57C6" w:rsidP="001E7895">
      <w:pPr>
        <w:pStyle w:val="NormalnyWeb"/>
        <w:numPr>
          <w:ilvl w:val="2"/>
          <w:numId w:val="172"/>
        </w:numPr>
        <w:spacing w:before="0" w:after="0" w:line="360" w:lineRule="auto"/>
      </w:pPr>
      <w:r w:rsidRPr="001E7895">
        <w:t>50% - 74% - dostateczny</w:t>
      </w:r>
    </w:p>
    <w:p w14:paraId="51A1DA86" w14:textId="70D5344B" w:rsidR="005E57C6" w:rsidRPr="001E7895" w:rsidRDefault="005E57C6" w:rsidP="001E7895">
      <w:pPr>
        <w:pStyle w:val="NormalnyWeb"/>
        <w:numPr>
          <w:ilvl w:val="2"/>
          <w:numId w:val="172"/>
        </w:numPr>
        <w:spacing w:before="0" w:after="0" w:line="360" w:lineRule="auto"/>
      </w:pPr>
      <w:r w:rsidRPr="001E7895">
        <w:t>75% - 89% - dobry</w:t>
      </w:r>
    </w:p>
    <w:p w14:paraId="49491907" w14:textId="3E440666" w:rsidR="005E57C6" w:rsidRPr="001E7895" w:rsidRDefault="005E57C6" w:rsidP="001E7895">
      <w:pPr>
        <w:pStyle w:val="NormalnyWeb"/>
        <w:numPr>
          <w:ilvl w:val="2"/>
          <w:numId w:val="172"/>
        </w:numPr>
        <w:spacing w:before="0" w:after="0" w:line="360" w:lineRule="auto"/>
      </w:pPr>
      <w:r w:rsidRPr="001E7895">
        <w:t>90% - 99% - bardzo dobry</w:t>
      </w:r>
    </w:p>
    <w:p w14:paraId="1451ECEC" w14:textId="52B65949" w:rsidR="005E57C6" w:rsidRPr="001E7895" w:rsidRDefault="005E57C6" w:rsidP="001E7895">
      <w:pPr>
        <w:pStyle w:val="NormalnyWeb"/>
        <w:numPr>
          <w:ilvl w:val="2"/>
          <w:numId w:val="172"/>
        </w:numPr>
        <w:spacing w:before="0" w:after="0" w:line="360" w:lineRule="auto"/>
      </w:pPr>
      <w:r w:rsidRPr="001E7895">
        <w:t>90% - 99% i zadanie dodatkowe (do decyzji nauczyciela) lub 100% - celujący</w:t>
      </w:r>
    </w:p>
    <w:p w14:paraId="25FAE93C" w14:textId="7FE8C80D" w:rsidR="005E57C6" w:rsidRPr="001E7895" w:rsidRDefault="00F90FE7" w:rsidP="001E7895">
      <w:pPr>
        <w:pStyle w:val="NormalnyWeb"/>
        <w:spacing w:before="0" w:after="0" w:line="360" w:lineRule="auto"/>
        <w:ind w:firstLine="360"/>
      </w:pPr>
      <w:r w:rsidRPr="001E7895">
        <w:t>1.1</w:t>
      </w:r>
      <w:r w:rsidR="00EB3AE1" w:rsidRPr="001E7895">
        <w:t>.</w:t>
      </w:r>
      <w:r w:rsidRPr="001E7895">
        <w:t>2.</w:t>
      </w:r>
      <w:r w:rsidR="00EB3AE1" w:rsidRPr="001E7895">
        <w:t xml:space="preserve"> </w:t>
      </w:r>
      <w:r w:rsidR="005E57C6" w:rsidRPr="001E7895">
        <w:t xml:space="preserve">Przy ocenianiu prac pisemnych uczniów ze specjalnymi potrzebami edukacyjnymi, w których nie było możliwości dokonania dostosowania (np. wypowiedź pisemna) nauczyciel </w:t>
      </w:r>
      <w:r w:rsidR="00144B23" w:rsidRPr="001E7895">
        <w:t xml:space="preserve">kieruje się zapisami w IPET ucznia lub opinią nauczyciela współorganizującego. </w:t>
      </w:r>
    </w:p>
    <w:p w14:paraId="25D271EC" w14:textId="2AB4651A" w:rsidR="005E57C6" w:rsidRPr="001E7895" w:rsidRDefault="00F90FE7" w:rsidP="001E7895">
      <w:pPr>
        <w:pStyle w:val="NormalnyWeb"/>
        <w:spacing w:before="0" w:after="0" w:line="360" w:lineRule="auto"/>
        <w:ind w:firstLine="360"/>
      </w:pPr>
      <w:r w:rsidRPr="001E7895">
        <w:t xml:space="preserve">1.2. </w:t>
      </w:r>
      <w:r w:rsidR="005E57C6" w:rsidRPr="001E7895">
        <w:t>wypowiedzi ustne:</w:t>
      </w:r>
    </w:p>
    <w:p w14:paraId="15693D62" w14:textId="77777777" w:rsidR="005E57C6" w:rsidRPr="001E7895" w:rsidRDefault="005E57C6" w:rsidP="001E7895">
      <w:pPr>
        <w:pStyle w:val="NormalnyWeb"/>
        <w:numPr>
          <w:ilvl w:val="0"/>
          <w:numId w:val="192"/>
        </w:numPr>
        <w:autoSpaceDN/>
        <w:spacing w:before="0" w:after="0" w:line="360" w:lineRule="auto"/>
      </w:pPr>
      <w:r w:rsidRPr="001E7895">
        <w:t xml:space="preserve">odpowiedzi i wypowiedzi na lekcji, </w:t>
      </w:r>
    </w:p>
    <w:p w14:paraId="0164997E" w14:textId="77777777" w:rsidR="005E57C6" w:rsidRPr="001E7895" w:rsidRDefault="005E57C6" w:rsidP="001E7895">
      <w:pPr>
        <w:pStyle w:val="NormalnyWeb"/>
        <w:numPr>
          <w:ilvl w:val="0"/>
          <w:numId w:val="192"/>
        </w:numPr>
        <w:autoSpaceDN/>
        <w:spacing w:before="0" w:after="0" w:line="360" w:lineRule="auto"/>
      </w:pPr>
      <w:r w:rsidRPr="001E7895">
        <w:t xml:space="preserve">wystąpienia (prezentacje), </w:t>
      </w:r>
    </w:p>
    <w:p w14:paraId="0B6135CB" w14:textId="0C622F7C" w:rsidR="005E57C6" w:rsidRPr="001E7895" w:rsidRDefault="005E57C6" w:rsidP="001E7895">
      <w:pPr>
        <w:pStyle w:val="NormalnyWeb"/>
        <w:numPr>
          <w:ilvl w:val="0"/>
          <w:numId w:val="192"/>
        </w:numPr>
        <w:autoSpaceDN/>
        <w:spacing w:before="0" w:after="0" w:line="360" w:lineRule="auto"/>
      </w:pPr>
      <w:r w:rsidRPr="001E7895">
        <w:t>r</w:t>
      </w:r>
      <w:r w:rsidR="00F90FE7" w:rsidRPr="001E7895">
        <w:t>ozwiązywanie zadań przy tablicy.</w:t>
      </w:r>
    </w:p>
    <w:p w14:paraId="2B595702" w14:textId="7B09913A" w:rsidR="005E57C6" w:rsidRPr="001E7895" w:rsidRDefault="00F90FE7" w:rsidP="001E7895">
      <w:pPr>
        <w:pStyle w:val="NormalnyWeb"/>
        <w:spacing w:before="0" w:after="0" w:line="360" w:lineRule="auto"/>
        <w:ind w:left="426"/>
      </w:pPr>
      <w:r w:rsidRPr="001E7895">
        <w:lastRenderedPageBreak/>
        <w:t>1.3.</w:t>
      </w:r>
      <w:r w:rsidR="005E57C6" w:rsidRPr="001E7895">
        <w:t xml:space="preserve"> inne formy aktywności: </w:t>
      </w:r>
    </w:p>
    <w:p w14:paraId="1D6BB7CA" w14:textId="77777777" w:rsidR="005E57C6" w:rsidRPr="001E7895" w:rsidRDefault="005E57C6" w:rsidP="001E7895">
      <w:pPr>
        <w:pStyle w:val="NormalnyWeb"/>
        <w:numPr>
          <w:ilvl w:val="0"/>
          <w:numId w:val="193"/>
        </w:numPr>
        <w:autoSpaceDN/>
        <w:spacing w:before="0" w:after="0" w:line="360" w:lineRule="auto"/>
      </w:pPr>
      <w:r w:rsidRPr="001E7895">
        <w:t xml:space="preserve">samodzielne prowadzenie elementów lekcji; </w:t>
      </w:r>
    </w:p>
    <w:p w14:paraId="48768A39" w14:textId="77777777" w:rsidR="005E57C6" w:rsidRPr="001E7895" w:rsidRDefault="005E57C6" w:rsidP="001E7895">
      <w:pPr>
        <w:pStyle w:val="NormalnyWeb"/>
        <w:numPr>
          <w:ilvl w:val="0"/>
          <w:numId w:val="193"/>
        </w:numPr>
        <w:autoSpaceDN/>
        <w:spacing w:before="0" w:after="0" w:line="360" w:lineRule="auto"/>
      </w:pPr>
      <w:r w:rsidRPr="001E7895">
        <w:t xml:space="preserve">projekty grupowe; </w:t>
      </w:r>
    </w:p>
    <w:p w14:paraId="06A199FE" w14:textId="77777777" w:rsidR="005E57C6" w:rsidRPr="001E7895" w:rsidRDefault="005E57C6" w:rsidP="001E7895">
      <w:pPr>
        <w:pStyle w:val="NormalnyWeb"/>
        <w:numPr>
          <w:ilvl w:val="0"/>
          <w:numId w:val="193"/>
        </w:numPr>
        <w:autoSpaceDN/>
        <w:spacing w:before="0" w:after="0" w:line="360" w:lineRule="auto"/>
      </w:pPr>
      <w:r w:rsidRPr="001E7895">
        <w:t>wyniki pracy w grupach;</w:t>
      </w:r>
    </w:p>
    <w:p w14:paraId="009D6903" w14:textId="77777777" w:rsidR="005E57C6" w:rsidRPr="001E7895" w:rsidRDefault="005E57C6" w:rsidP="001E7895">
      <w:pPr>
        <w:pStyle w:val="NormalnyWeb"/>
        <w:numPr>
          <w:ilvl w:val="0"/>
          <w:numId w:val="193"/>
        </w:numPr>
        <w:autoSpaceDN/>
        <w:spacing w:before="0" w:after="0" w:line="360" w:lineRule="auto"/>
      </w:pPr>
      <w:r w:rsidRPr="001E7895">
        <w:t>samodzielnie wykonywane przez ucznia inne prace np. albumy, prezentacje Power Point, plakaty, itp.;</w:t>
      </w:r>
    </w:p>
    <w:p w14:paraId="31D2535C" w14:textId="77777777" w:rsidR="005E57C6" w:rsidRPr="001E7895" w:rsidRDefault="005E57C6" w:rsidP="001E7895">
      <w:pPr>
        <w:pStyle w:val="NormalnyWeb"/>
        <w:numPr>
          <w:ilvl w:val="0"/>
          <w:numId w:val="193"/>
        </w:numPr>
        <w:autoSpaceDN/>
        <w:spacing w:before="0" w:after="0" w:line="360" w:lineRule="auto"/>
      </w:pPr>
      <w:r w:rsidRPr="001E7895">
        <w:t>prace długoterminowe;</w:t>
      </w:r>
    </w:p>
    <w:p w14:paraId="6CD4BDE6" w14:textId="77777777" w:rsidR="005E57C6" w:rsidRPr="001E7895" w:rsidRDefault="005E57C6" w:rsidP="001E7895">
      <w:pPr>
        <w:pStyle w:val="NormalnyWeb"/>
        <w:numPr>
          <w:ilvl w:val="0"/>
          <w:numId w:val="193"/>
        </w:numPr>
        <w:autoSpaceDN/>
        <w:spacing w:before="0" w:after="0" w:line="360" w:lineRule="auto"/>
      </w:pPr>
      <w:r w:rsidRPr="001E7895">
        <w:t>aktywność na lekcji.</w:t>
      </w:r>
    </w:p>
    <w:p w14:paraId="3885FEDA" w14:textId="77777777" w:rsidR="005E57C6" w:rsidRPr="001E7895" w:rsidRDefault="005E57C6" w:rsidP="001E7895">
      <w:pPr>
        <w:pStyle w:val="NormalnyWeb"/>
        <w:numPr>
          <w:ilvl w:val="0"/>
          <w:numId w:val="193"/>
        </w:numPr>
        <w:autoSpaceDN/>
        <w:spacing w:before="0" w:after="0" w:line="360" w:lineRule="auto"/>
      </w:pPr>
      <w:r w:rsidRPr="001E7895">
        <w:t xml:space="preserve">aktywność poza lekcjami, np. udział w konkursach, olimpiadach. </w:t>
      </w:r>
    </w:p>
    <w:p w14:paraId="078ECEC9" w14:textId="77777777" w:rsidR="005E57C6" w:rsidRPr="001E7895" w:rsidRDefault="005E57C6" w:rsidP="001E7895">
      <w:pPr>
        <w:pStyle w:val="NormalnyWeb"/>
        <w:spacing w:before="0" w:after="0" w:line="360" w:lineRule="auto"/>
        <w:ind w:left="567"/>
      </w:pPr>
      <w:r w:rsidRPr="001E7895">
        <w:t xml:space="preserve">Nauczyciele biorąc pod uwagę specyfikę przedmiotu indywidualnie ustalają sposób rejestrowania i oceniania aktywności na lekcji. </w:t>
      </w:r>
    </w:p>
    <w:p w14:paraId="0C9FA37B" w14:textId="125C806F" w:rsidR="005E57C6" w:rsidRPr="001E7895" w:rsidRDefault="00F90FE7" w:rsidP="001E7895">
      <w:pPr>
        <w:pStyle w:val="NormalnyWeb"/>
        <w:spacing w:before="0" w:after="0" w:line="360" w:lineRule="auto"/>
        <w:ind w:left="426" w:hanging="426"/>
      </w:pPr>
      <w:r w:rsidRPr="001E7895">
        <w:t>2.</w:t>
      </w:r>
      <w:r w:rsidR="005E57C6" w:rsidRPr="001E7895">
        <w:t xml:space="preserve">  Jeżeli uczeń odmówi poddania się ocenie w którejkolwiek z wymienionych form, otrzymuje wpis do dziennika elektronicznego w postaci uwagi do rodzica. Kolejny wpis tego typu może skutkować obniżeniem oceny z zachowania</w:t>
      </w:r>
    </w:p>
    <w:p w14:paraId="634F4A79" w14:textId="6CC66120" w:rsidR="005E57C6" w:rsidRPr="001E7895" w:rsidRDefault="00F90FE7" w:rsidP="001E7895">
      <w:pPr>
        <w:pStyle w:val="NormalnyWeb"/>
        <w:spacing w:before="0" w:after="0" w:line="360" w:lineRule="auto"/>
        <w:ind w:left="426" w:hanging="426"/>
      </w:pPr>
      <w:r w:rsidRPr="001E7895">
        <w:t>3.</w:t>
      </w:r>
      <w:r w:rsidR="005E57C6" w:rsidRPr="001E7895">
        <w:t xml:space="preserve">   W przypadku nieobecności ucznia podczas sprawdzianu uczeń musi zaliczyć sprawdzian w terminie uzgodnionym z nauczycielem, nie później jednak w ciągu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73E8E4E9" w14:textId="55FAA3F0" w:rsidR="005E57C6" w:rsidRPr="001E7895" w:rsidRDefault="00F90FE7" w:rsidP="001E7895">
      <w:pPr>
        <w:pStyle w:val="NormalnyWeb"/>
        <w:spacing w:before="0" w:after="0" w:line="360" w:lineRule="auto"/>
        <w:ind w:left="426" w:hanging="142"/>
      </w:pPr>
      <w:r w:rsidRPr="001E7895">
        <w:t>4.</w:t>
      </w:r>
      <w:r w:rsidR="005E57C6" w:rsidRPr="001E7895">
        <w:t xml:space="preserve">   Uczeń może poprawić ocenę niedostateczną ze sprawdzianu w ciągu dwóch tygodni od jej otrzymania, w terminie ustalonym przez nauczyciela. </w:t>
      </w:r>
    </w:p>
    <w:p w14:paraId="7D3725B0" w14:textId="0B8140FD" w:rsidR="00F90FE7" w:rsidRPr="001E7895" w:rsidRDefault="00F90FE7" w:rsidP="001E7895">
      <w:pPr>
        <w:pStyle w:val="NormalnyWeb"/>
        <w:spacing w:before="0" w:after="0" w:line="360" w:lineRule="auto"/>
        <w:ind w:left="426" w:hanging="142"/>
      </w:pPr>
      <w:r w:rsidRPr="001E7895">
        <w:t>5</w:t>
      </w:r>
      <w:r w:rsidR="005E57C6" w:rsidRPr="001E7895">
        <w:t>.  Przy poprawianiu oceny obowiązuje zakres materiału, jaki obowiązy</w:t>
      </w:r>
      <w:r w:rsidRPr="001E7895">
        <w:t>wał w dniu pisania sprawdzianu.</w:t>
      </w:r>
    </w:p>
    <w:p w14:paraId="331AA78C" w14:textId="77777777" w:rsidR="00F90FE7" w:rsidRPr="001E7895" w:rsidRDefault="00F90FE7" w:rsidP="001E7895">
      <w:pPr>
        <w:pStyle w:val="NormalnyWeb"/>
        <w:spacing w:before="0" w:after="0" w:line="360" w:lineRule="auto"/>
        <w:ind w:left="426" w:hanging="142"/>
      </w:pPr>
      <w:r w:rsidRPr="001E7895">
        <w:t>6. Ustala się następujące limity prac pisemnych:</w:t>
      </w:r>
    </w:p>
    <w:p w14:paraId="26BF99BC" w14:textId="721FE813" w:rsidR="005E57C6" w:rsidRPr="001E7895" w:rsidRDefault="00F90FE7" w:rsidP="001E7895">
      <w:pPr>
        <w:pStyle w:val="NormalnyWeb"/>
        <w:numPr>
          <w:ilvl w:val="0"/>
          <w:numId w:val="194"/>
        </w:numPr>
        <w:spacing w:before="0" w:after="0" w:line="360" w:lineRule="auto"/>
        <w:ind w:left="851" w:hanging="284"/>
      </w:pPr>
      <w:r w:rsidRPr="001E7895">
        <w:t xml:space="preserve">w </w:t>
      </w:r>
      <w:r w:rsidR="005E57C6" w:rsidRPr="001E7895">
        <w:t>jednym dniu może odbyć się tylko jeden sprawdzian lub test i maksimum 2 kartkówki;</w:t>
      </w:r>
    </w:p>
    <w:p w14:paraId="1F7993B8" w14:textId="6180CEF1" w:rsidR="005E57C6" w:rsidRPr="001E7895" w:rsidRDefault="005E57C6" w:rsidP="001E7895">
      <w:pPr>
        <w:pStyle w:val="NormalnyWeb"/>
        <w:numPr>
          <w:ilvl w:val="0"/>
          <w:numId w:val="194"/>
        </w:numPr>
        <w:autoSpaceDN/>
        <w:spacing w:before="0" w:after="0" w:line="360" w:lineRule="auto"/>
        <w:ind w:left="851" w:hanging="284"/>
      </w:pPr>
      <w:r w:rsidRPr="001E7895">
        <w:t>jeśli w danym dniu nie ma żadnego sprawdzianu, to mogą się odbyć 3 kartkówki;</w:t>
      </w:r>
    </w:p>
    <w:p w14:paraId="1624CC31" w14:textId="258FCD8B" w:rsidR="005E57C6" w:rsidRPr="001E7895" w:rsidRDefault="005E57C6" w:rsidP="001E7895">
      <w:pPr>
        <w:pStyle w:val="NormalnyWeb"/>
        <w:numPr>
          <w:ilvl w:val="0"/>
          <w:numId w:val="194"/>
        </w:numPr>
        <w:autoSpaceDN/>
        <w:spacing w:before="0" w:after="0" w:line="360" w:lineRule="auto"/>
        <w:ind w:left="851" w:hanging="284"/>
      </w:pPr>
      <w:r w:rsidRPr="001E7895">
        <w:t>w klasach IV – VI tygodniowa liczba sprawdzianów lub testów nie może przekroczyć 2, a liczba prac klasowych – 1,</w:t>
      </w:r>
    </w:p>
    <w:p w14:paraId="1CBA3F2E" w14:textId="7E8D543E" w:rsidR="005E57C6" w:rsidRPr="001E7895" w:rsidRDefault="005E57C6" w:rsidP="001E7895">
      <w:pPr>
        <w:pStyle w:val="NormalnyWeb"/>
        <w:numPr>
          <w:ilvl w:val="0"/>
          <w:numId w:val="194"/>
        </w:numPr>
        <w:autoSpaceDN/>
        <w:spacing w:before="0" w:after="0" w:line="360" w:lineRule="auto"/>
        <w:ind w:left="851" w:hanging="284"/>
      </w:pPr>
      <w:r w:rsidRPr="001E7895">
        <w:t>w klasach VII i VIII tygodniowa liczba sprawdzianów lub testów nie może przekroczyć</w:t>
      </w:r>
      <w:r w:rsidR="00F90FE7" w:rsidRPr="001E7895">
        <w:t xml:space="preserve"> 3, a liczba prac klasowych – 1.</w:t>
      </w:r>
    </w:p>
    <w:p w14:paraId="0001063C" w14:textId="51220C7D" w:rsidR="00F90FE7" w:rsidRPr="001E7895" w:rsidRDefault="00F90FE7" w:rsidP="001E7895">
      <w:pPr>
        <w:pStyle w:val="NormalnyWeb"/>
        <w:numPr>
          <w:ilvl w:val="0"/>
          <w:numId w:val="36"/>
        </w:numPr>
        <w:autoSpaceDN/>
        <w:spacing w:before="0" w:after="0" w:line="360" w:lineRule="auto"/>
      </w:pPr>
      <w:r w:rsidRPr="001E7895">
        <w:t>P</w:t>
      </w:r>
      <w:r w:rsidR="005E57C6" w:rsidRPr="001E7895">
        <w:t>race pisemne powinny być sprawdzone i ocenione w termini</w:t>
      </w:r>
      <w:r w:rsidR="00A35E40" w:rsidRPr="001E7895">
        <w:t>e do 14 dni od ich przeprowadzenia</w:t>
      </w:r>
      <w:r w:rsidR="00904C19" w:rsidRPr="001E7895">
        <w:t xml:space="preserve"> </w:t>
      </w:r>
      <w:r w:rsidR="005E57C6" w:rsidRPr="001E7895">
        <w:t>i przechowywane przez nauczyciela w szkole do końca bieżącego roku szkolnego (do dnia 31 sierpnia, po upływie którego powinny być oddane</w:t>
      </w:r>
      <w:r w:rsidR="00A35E40" w:rsidRPr="001E7895">
        <w:t xml:space="preserve"> lub</w:t>
      </w:r>
      <w:r w:rsidR="005E57C6" w:rsidRPr="001E7895">
        <w:t xml:space="preserve"> zniszczone w sposób zgod</w:t>
      </w:r>
      <w:r w:rsidRPr="001E7895">
        <w:t>ny z ochroną danych osobowych).</w:t>
      </w:r>
    </w:p>
    <w:p w14:paraId="6DB3C1BD" w14:textId="528EF38B" w:rsidR="005E57C6" w:rsidRPr="001E7895" w:rsidRDefault="005E57C6" w:rsidP="001E7895">
      <w:pPr>
        <w:pStyle w:val="NormalnyWeb"/>
        <w:numPr>
          <w:ilvl w:val="0"/>
          <w:numId w:val="36"/>
        </w:numPr>
        <w:autoSpaceDN/>
        <w:spacing w:before="0" w:after="0" w:line="360" w:lineRule="auto"/>
      </w:pPr>
      <w:r w:rsidRPr="001E7895">
        <w:lastRenderedPageBreak/>
        <w:t>Dopuszcza się dodatkowo stosowanie wpisu „np”</w:t>
      </w:r>
      <w:r w:rsidR="00912D7A" w:rsidRPr="001E7895">
        <w:t xml:space="preserve"> lub </w:t>
      </w:r>
      <w:r w:rsidR="00904C19" w:rsidRPr="001E7895">
        <w:t>„</w:t>
      </w:r>
      <w:r w:rsidR="00912D7A" w:rsidRPr="001E7895">
        <w:t>bz</w:t>
      </w:r>
      <w:r w:rsidR="00904C19" w:rsidRPr="001E7895">
        <w:t>”</w:t>
      </w:r>
      <w:r w:rsidRPr="001E7895">
        <w:t xml:space="preserve"> za nieprzygotowanie do lekcji. Ilość przysługujących uczniowi „np” </w:t>
      </w:r>
      <w:r w:rsidR="00912D7A" w:rsidRPr="001E7895">
        <w:t xml:space="preserve">lub </w:t>
      </w:r>
      <w:r w:rsidR="00904C19" w:rsidRPr="001E7895">
        <w:t>„</w:t>
      </w:r>
      <w:r w:rsidR="00912D7A" w:rsidRPr="001E7895">
        <w:t>bz</w:t>
      </w:r>
      <w:r w:rsidR="00904C19" w:rsidRPr="001E7895">
        <w:t>”</w:t>
      </w:r>
      <w:r w:rsidR="00912D7A" w:rsidRPr="001E7895">
        <w:t xml:space="preserve"> </w:t>
      </w:r>
      <w:r w:rsidRPr="001E7895">
        <w:t>w półroczu jest zależna od ilości godzin przedmiotu w tygodniu na danym poziomie edukacyjnym.</w:t>
      </w:r>
    </w:p>
    <w:p w14:paraId="241C68AC" w14:textId="6895695D" w:rsidR="005E57C6" w:rsidRPr="001E7895" w:rsidRDefault="00A35E40" w:rsidP="001E7895">
      <w:pPr>
        <w:pStyle w:val="NormalnyWeb"/>
        <w:numPr>
          <w:ilvl w:val="0"/>
          <w:numId w:val="91"/>
        </w:numPr>
        <w:autoSpaceDN/>
        <w:spacing w:before="0" w:after="0" w:line="360" w:lineRule="auto"/>
        <w:ind w:left="1134" w:hanging="283"/>
      </w:pPr>
      <w:r w:rsidRPr="001E7895">
        <w:t>j</w:t>
      </w:r>
      <w:r w:rsidR="005E57C6" w:rsidRPr="001E7895">
        <w:t>eden raz w półroczu, jeśli przedmiot jest raz w tygodniu,</w:t>
      </w:r>
    </w:p>
    <w:p w14:paraId="70E84F72" w14:textId="34083994" w:rsidR="005E57C6" w:rsidRPr="001E7895" w:rsidRDefault="00A35E40" w:rsidP="001E7895">
      <w:pPr>
        <w:pStyle w:val="NormalnyWeb"/>
        <w:numPr>
          <w:ilvl w:val="0"/>
          <w:numId w:val="91"/>
        </w:numPr>
        <w:autoSpaceDN/>
        <w:spacing w:before="0" w:after="0" w:line="360" w:lineRule="auto"/>
        <w:ind w:hanging="11"/>
      </w:pPr>
      <w:r w:rsidRPr="001E7895">
        <w:t>d</w:t>
      </w:r>
      <w:r w:rsidR="005E57C6" w:rsidRPr="001E7895">
        <w:t xml:space="preserve">wa razy w półroczu, jeśli przedmiot jest dwa i więcej razy w tygodniu. </w:t>
      </w:r>
    </w:p>
    <w:p w14:paraId="1B3CB4C3" w14:textId="77777777" w:rsidR="005E57C6" w:rsidRPr="001E7895" w:rsidRDefault="005E57C6" w:rsidP="001E7895">
      <w:pPr>
        <w:pStyle w:val="NormalnyWeb"/>
        <w:spacing w:before="0" w:after="0" w:line="360" w:lineRule="auto"/>
        <w:ind w:left="567" w:hanging="141"/>
      </w:pPr>
      <w:r w:rsidRPr="001E7895">
        <w:t xml:space="preserve">Przekroczenie określonej ilości wpisu z danego przedmiotu skutkuje </w:t>
      </w:r>
      <w:r w:rsidR="00350C39" w:rsidRPr="001E7895">
        <w:t xml:space="preserve">komunikatem </w:t>
      </w:r>
      <w:r w:rsidRPr="001E7895">
        <w:t>do rodzica.</w:t>
      </w:r>
    </w:p>
    <w:p w14:paraId="02EF697F" w14:textId="359F4385" w:rsidR="005E57C6" w:rsidRPr="001E7895" w:rsidRDefault="005E57C6" w:rsidP="001E7895">
      <w:pPr>
        <w:pStyle w:val="NormalnyWeb"/>
        <w:numPr>
          <w:ilvl w:val="0"/>
          <w:numId w:val="36"/>
        </w:numPr>
        <w:spacing w:before="0" w:after="0" w:line="360" w:lineRule="auto"/>
      </w:pPr>
      <w:r w:rsidRPr="001E7895">
        <w:t>Szczegółowe wymagania, oddzielnie dla każdego pozytywnego stopnia z poszczególnych przedmiotów, są jawne i stanowią odrębny dokument.</w:t>
      </w:r>
    </w:p>
    <w:p w14:paraId="0FE064BD" w14:textId="1B2D2AFF" w:rsidR="00DF7B52" w:rsidRPr="001E7895" w:rsidRDefault="00DF7B52" w:rsidP="001E7895">
      <w:pPr>
        <w:pStyle w:val="2Paragrafy"/>
        <w:tabs>
          <w:tab w:val="left" w:pos="1418"/>
        </w:tabs>
        <w:spacing w:before="0" w:after="0" w:line="360" w:lineRule="auto"/>
        <w:jc w:val="left"/>
        <w:rPr>
          <w:rFonts w:ascii="Times New Roman" w:hAnsi="Times New Roman" w:cs="Times New Roman"/>
          <w:b w:val="0"/>
          <w:sz w:val="24"/>
          <w:szCs w:val="24"/>
        </w:rPr>
      </w:pPr>
    </w:p>
    <w:p w14:paraId="2C49124E" w14:textId="77777777" w:rsidR="004E46A3" w:rsidRPr="001E7895" w:rsidRDefault="004E46A3"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0A4FFF80"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180" w:name="_Toc112770111"/>
      <w:r w:rsidRPr="002079B7">
        <w:rPr>
          <w:rFonts w:ascii="Times New Roman" w:hAnsi="Times New Roman" w:cs="Times New Roman"/>
          <w:b/>
          <w:color w:val="auto"/>
          <w:sz w:val="24"/>
          <w:szCs w:val="24"/>
        </w:rPr>
        <w:lastRenderedPageBreak/>
        <w:t>DZIAŁ VII</w:t>
      </w:r>
      <w:bookmarkEnd w:id="180"/>
    </w:p>
    <w:p w14:paraId="3A0977B7"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181" w:name="_Toc112770112"/>
      <w:r w:rsidRPr="002079B7">
        <w:rPr>
          <w:rFonts w:ascii="Times New Roman" w:hAnsi="Times New Roman" w:cs="Times New Roman"/>
          <w:b/>
          <w:color w:val="auto"/>
          <w:sz w:val="24"/>
          <w:szCs w:val="24"/>
        </w:rPr>
        <w:t>UCZNIOWIE</w:t>
      </w:r>
      <w:bookmarkEnd w:id="181"/>
    </w:p>
    <w:p w14:paraId="18427363" w14:textId="77777777" w:rsidR="00C54EBF" w:rsidRPr="002079B7" w:rsidRDefault="00C54EBF" w:rsidP="001E7895">
      <w:pPr>
        <w:spacing w:after="0" w:line="360" w:lineRule="auto"/>
        <w:ind w:left="567"/>
        <w:jc w:val="center"/>
        <w:rPr>
          <w:rFonts w:ascii="Times New Roman" w:hAnsi="Times New Roman"/>
          <w:b/>
          <w:sz w:val="24"/>
          <w:szCs w:val="24"/>
        </w:rPr>
      </w:pPr>
    </w:p>
    <w:p w14:paraId="48515084"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2" w:name="_Toc112770113"/>
      <w:r w:rsidRPr="002079B7">
        <w:rPr>
          <w:rFonts w:ascii="Times New Roman" w:hAnsi="Times New Roman" w:cs="Times New Roman"/>
          <w:b/>
          <w:color w:val="auto"/>
          <w:sz w:val="24"/>
          <w:szCs w:val="24"/>
        </w:rPr>
        <w:t>Rozdział 1</w:t>
      </w:r>
      <w:bookmarkEnd w:id="182"/>
    </w:p>
    <w:p w14:paraId="728AB097"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3" w:name="_Toc112770114"/>
      <w:r w:rsidRPr="002079B7">
        <w:rPr>
          <w:rFonts w:ascii="Times New Roman" w:hAnsi="Times New Roman" w:cs="Times New Roman"/>
          <w:b/>
          <w:color w:val="auto"/>
          <w:sz w:val="24"/>
          <w:szCs w:val="24"/>
        </w:rPr>
        <w:t>Prawa i obowiązki ucznia</w:t>
      </w:r>
      <w:bookmarkEnd w:id="183"/>
    </w:p>
    <w:p w14:paraId="4DA58C7D" w14:textId="77777777" w:rsidR="00B31B9C" w:rsidRPr="002079B7" w:rsidRDefault="00B31B9C" w:rsidP="001E7895">
      <w:pPr>
        <w:pStyle w:val="Default"/>
        <w:spacing w:line="360" w:lineRule="auto"/>
        <w:ind w:left="567"/>
        <w:jc w:val="center"/>
        <w:rPr>
          <w:b/>
          <w:color w:val="auto"/>
        </w:rPr>
      </w:pPr>
    </w:p>
    <w:p w14:paraId="630B6628" w14:textId="75E8A88D" w:rsidR="00DF7B52" w:rsidRPr="002079B7" w:rsidRDefault="00EE1343" w:rsidP="001E7895">
      <w:pPr>
        <w:pStyle w:val="Nagwek3"/>
        <w:spacing w:before="0" w:line="360" w:lineRule="auto"/>
        <w:jc w:val="center"/>
        <w:rPr>
          <w:rFonts w:ascii="Times New Roman" w:hAnsi="Times New Roman" w:cs="Times New Roman"/>
          <w:b/>
          <w:color w:val="auto"/>
        </w:rPr>
      </w:pPr>
      <w:bookmarkStart w:id="184" w:name="_Toc112770115"/>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Prawa i obowiązki ucznia</w:t>
      </w:r>
      <w:bookmarkEnd w:id="184"/>
    </w:p>
    <w:p w14:paraId="475B0910" w14:textId="77777777" w:rsidR="00B31B9C" w:rsidRPr="001E7895" w:rsidRDefault="00065806" w:rsidP="001E7895">
      <w:pPr>
        <w:pStyle w:val="Default"/>
        <w:spacing w:line="360" w:lineRule="auto"/>
        <w:ind w:left="426" w:hanging="426"/>
        <w:jc w:val="both"/>
        <w:rPr>
          <w:color w:val="auto"/>
        </w:rPr>
      </w:pPr>
      <w:r w:rsidRPr="001E7895">
        <w:rPr>
          <w:color w:val="auto"/>
        </w:rPr>
        <w:t xml:space="preserve">1. </w:t>
      </w:r>
      <w:r w:rsidR="000B15BF" w:rsidRPr="001E7895">
        <w:rPr>
          <w:color w:val="auto"/>
        </w:rPr>
        <w:tab/>
      </w:r>
      <w:r w:rsidRPr="001E7895">
        <w:rPr>
          <w:color w:val="auto"/>
        </w:rPr>
        <w:t>Uczeń ma prawo do:</w:t>
      </w:r>
    </w:p>
    <w:p w14:paraId="0A77804F"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wiedzy o przysługujących mu prawach;</w:t>
      </w:r>
    </w:p>
    <w:p w14:paraId="258213D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kształcenia się,</w:t>
      </w:r>
      <w:r w:rsidR="00C3219E" w:rsidRPr="001E7895">
        <w:rPr>
          <w:rFonts w:ascii="Times New Roman" w:hAnsi="Times New Roman"/>
          <w:sz w:val="24"/>
          <w:szCs w:val="24"/>
        </w:rPr>
        <w:t xml:space="preserve"> wychowania i opieki odpowiedniej</w:t>
      </w:r>
      <w:r w:rsidRPr="001E7895">
        <w:rPr>
          <w:rFonts w:ascii="Times New Roman" w:hAnsi="Times New Roman"/>
          <w:sz w:val="24"/>
          <w:szCs w:val="24"/>
        </w:rPr>
        <w:t xml:space="preserve"> do wieku i osiągniętego rozwoju;</w:t>
      </w:r>
    </w:p>
    <w:p w14:paraId="0A400157" w14:textId="77777777" w:rsidR="00B31B9C" w:rsidRPr="001E7895" w:rsidRDefault="0063087C"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dostosowania</w:t>
      </w:r>
      <w:r w:rsidR="00065806" w:rsidRPr="001E7895">
        <w:rPr>
          <w:rFonts w:ascii="Times New Roman" w:hAnsi="Times New Roman"/>
          <w:sz w:val="24"/>
          <w:szCs w:val="24"/>
        </w:rPr>
        <w:t xml:space="preserve"> treści, metod i organizacji nauczania do jego możliwości psychofizycznych;</w:t>
      </w:r>
    </w:p>
    <w:p w14:paraId="54801F1A"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zapoznania się ze statutem szkoły, zasadami wewnątrzszkolnego oceniania, r</w:t>
      </w:r>
      <w:r w:rsidR="004E46A3" w:rsidRPr="001E7895">
        <w:rPr>
          <w:rFonts w:ascii="Times New Roman" w:hAnsi="Times New Roman"/>
          <w:sz w:val="24"/>
          <w:szCs w:val="24"/>
        </w:rPr>
        <w:t>egulaminami i </w:t>
      </w:r>
      <w:r w:rsidRPr="001E7895">
        <w:rPr>
          <w:rFonts w:ascii="Times New Roman" w:hAnsi="Times New Roman"/>
          <w:sz w:val="24"/>
          <w:szCs w:val="24"/>
        </w:rPr>
        <w:t>proce</w:t>
      </w:r>
      <w:r w:rsidR="00C3219E" w:rsidRPr="001E7895">
        <w:rPr>
          <w:rFonts w:ascii="Times New Roman" w:hAnsi="Times New Roman"/>
          <w:sz w:val="24"/>
          <w:szCs w:val="24"/>
        </w:rPr>
        <w:t>durami obowiązującymi w szkole;</w:t>
      </w:r>
    </w:p>
    <w:p w14:paraId="523600A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zapoznania się z programem nauczania i wymaganiami edukacyjnymi dla danego poziomu nauczania</w:t>
      </w:r>
      <w:r w:rsidR="00860903" w:rsidRPr="001E7895">
        <w:rPr>
          <w:rFonts w:ascii="Times New Roman" w:hAnsi="Times New Roman"/>
          <w:sz w:val="24"/>
          <w:szCs w:val="24"/>
        </w:rPr>
        <w:t>;</w:t>
      </w:r>
    </w:p>
    <w:p w14:paraId="7CC33F0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odpowiednio zorganizowanego procesu nauczania, dostosowanego do możliwości psychofizycznych i predyspozycji ucznia;</w:t>
      </w:r>
    </w:p>
    <w:p w14:paraId="6956239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zrzeszania się w organizacjach działających na terenie szkoły</w:t>
      </w:r>
      <w:r w:rsidR="00860903" w:rsidRPr="001E7895">
        <w:rPr>
          <w:rFonts w:ascii="Times New Roman" w:hAnsi="Times New Roman"/>
          <w:sz w:val="24"/>
          <w:szCs w:val="24"/>
        </w:rPr>
        <w:t>;</w:t>
      </w:r>
    </w:p>
    <w:p w14:paraId="28A06AA4"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opieki wychowawczej;</w:t>
      </w:r>
    </w:p>
    <w:p w14:paraId="2D27E90D"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swobody w wyrażaniu własnych poglądów, myśli, przekonań, z szacunkiem dla innych osób</w:t>
      </w:r>
      <w:r w:rsidR="00860903" w:rsidRPr="001E7895">
        <w:rPr>
          <w:rFonts w:ascii="Times New Roman" w:hAnsi="Times New Roman"/>
          <w:sz w:val="24"/>
          <w:szCs w:val="24"/>
        </w:rPr>
        <w:t>;</w:t>
      </w:r>
    </w:p>
    <w:p w14:paraId="6F24588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rozwijania zainteresowań na zajęciach pozalekcyjnych oraz w formie indywidualnego programu lub toku nauki, w przypadku szczególnych uzdolnień ucznia</w:t>
      </w:r>
      <w:r w:rsidR="00860903" w:rsidRPr="001E7895">
        <w:rPr>
          <w:rFonts w:ascii="Times New Roman" w:hAnsi="Times New Roman"/>
          <w:sz w:val="24"/>
          <w:szCs w:val="24"/>
        </w:rPr>
        <w:t xml:space="preserve">; </w:t>
      </w:r>
      <w:r w:rsidR="0063087C" w:rsidRPr="001E7895">
        <w:rPr>
          <w:rFonts w:ascii="Times New Roman" w:hAnsi="Times New Roman"/>
          <w:sz w:val="24"/>
          <w:szCs w:val="24"/>
        </w:rPr>
        <w:t>umożliwienia</w:t>
      </w:r>
      <w:r w:rsidR="004E46A3" w:rsidRPr="001E7895">
        <w:rPr>
          <w:rFonts w:ascii="Times New Roman" w:hAnsi="Times New Roman"/>
          <w:sz w:val="24"/>
          <w:szCs w:val="24"/>
        </w:rPr>
        <w:t xml:space="preserve"> ukończenia szkoły w </w:t>
      </w:r>
      <w:r w:rsidRPr="001E7895">
        <w:rPr>
          <w:rFonts w:ascii="Times New Roman" w:hAnsi="Times New Roman"/>
          <w:sz w:val="24"/>
          <w:szCs w:val="24"/>
        </w:rPr>
        <w:t>skróconym czasie;</w:t>
      </w:r>
    </w:p>
    <w:p w14:paraId="60655E2D"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powiadomienia, z wyprzedzeniem co najmniej tygodniowym, o terminie i zakresie pisemnych</w:t>
      </w:r>
      <w:r w:rsidR="00860903" w:rsidRPr="001E7895">
        <w:rPr>
          <w:rFonts w:ascii="Times New Roman" w:hAnsi="Times New Roman"/>
          <w:sz w:val="24"/>
          <w:szCs w:val="24"/>
        </w:rPr>
        <w:t xml:space="preserve"> </w:t>
      </w:r>
      <w:r w:rsidR="00EE1343" w:rsidRPr="001E7895">
        <w:rPr>
          <w:rFonts w:ascii="Times New Roman" w:hAnsi="Times New Roman"/>
          <w:sz w:val="24"/>
          <w:szCs w:val="24"/>
        </w:rPr>
        <w:t>prac klasowych;</w:t>
      </w:r>
    </w:p>
    <w:p w14:paraId="2BDADF75"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jawnej i umotywowanej oceny;</w:t>
      </w:r>
    </w:p>
    <w:p w14:paraId="06BB4FB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czasu wolnego przeznaczonego na wypoczynek</w:t>
      </w:r>
      <w:r w:rsidR="00860903" w:rsidRPr="001E7895">
        <w:rPr>
          <w:rFonts w:ascii="Times New Roman" w:hAnsi="Times New Roman"/>
          <w:sz w:val="24"/>
          <w:szCs w:val="24"/>
        </w:rPr>
        <w:t>;</w:t>
      </w:r>
    </w:p>
    <w:p w14:paraId="5AECF804"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opieki zdrowotnej;</w:t>
      </w:r>
    </w:p>
    <w:p w14:paraId="4FF38C9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pomocy psychologiczno-pedagogicznej i specjalnych form pracy dydaktycznej</w:t>
      </w:r>
      <w:r w:rsidR="00860903" w:rsidRPr="001E7895">
        <w:rPr>
          <w:rFonts w:ascii="Times New Roman" w:hAnsi="Times New Roman"/>
          <w:sz w:val="24"/>
          <w:szCs w:val="24"/>
        </w:rPr>
        <w:t>;</w:t>
      </w:r>
    </w:p>
    <w:p w14:paraId="4D646BB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ochrony własności intelektualnej;</w:t>
      </w:r>
    </w:p>
    <w:p w14:paraId="208551E7"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współorganizowania imprez szkolnych i uczestnictwa w nich;</w:t>
      </w:r>
    </w:p>
    <w:p w14:paraId="35A3DF8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korzystania z pomocy dydaktycznych, urządzeń i sprzętu znajdującego się w szkole;</w:t>
      </w:r>
    </w:p>
    <w:p w14:paraId="6AC2813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współredagowania i wydawania gazetki szkolnej</w:t>
      </w:r>
      <w:r w:rsidR="00860903" w:rsidRPr="001E7895">
        <w:rPr>
          <w:rFonts w:ascii="Times New Roman" w:hAnsi="Times New Roman"/>
          <w:sz w:val="24"/>
          <w:szCs w:val="24"/>
        </w:rPr>
        <w:t>;</w:t>
      </w:r>
    </w:p>
    <w:p w14:paraId="42E36ED9"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bezpiecznych warunków nauki w szkole i na zajęciach organizowanych przez szkołę</w:t>
      </w:r>
      <w:r w:rsidR="00860903" w:rsidRPr="001E7895">
        <w:rPr>
          <w:rFonts w:ascii="Times New Roman" w:hAnsi="Times New Roman"/>
          <w:sz w:val="24"/>
          <w:szCs w:val="24"/>
        </w:rPr>
        <w:t>;</w:t>
      </w:r>
    </w:p>
    <w:p w14:paraId="2A205532"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uzyskiwania info</w:t>
      </w:r>
      <w:r w:rsidR="00E97D57" w:rsidRPr="001E7895">
        <w:rPr>
          <w:rFonts w:ascii="Times New Roman" w:hAnsi="Times New Roman"/>
          <w:sz w:val="24"/>
          <w:szCs w:val="24"/>
        </w:rPr>
        <w:t>rmacji z różnych źródeł wiedzy;</w:t>
      </w:r>
    </w:p>
    <w:p w14:paraId="35713B40"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lastRenderedPageBreak/>
        <w:t>wsparcia, przez nauczycieli,</w:t>
      </w:r>
      <w:r w:rsidR="0057721F" w:rsidRPr="001E7895">
        <w:rPr>
          <w:rFonts w:ascii="Times New Roman" w:hAnsi="Times New Roman"/>
          <w:sz w:val="24"/>
          <w:szCs w:val="24"/>
        </w:rPr>
        <w:t xml:space="preserve"> </w:t>
      </w:r>
      <w:r w:rsidRPr="001E7895">
        <w:rPr>
          <w:rFonts w:ascii="Times New Roman" w:hAnsi="Times New Roman"/>
          <w:sz w:val="24"/>
          <w:szCs w:val="24"/>
        </w:rPr>
        <w:t>w przypadku zagrożenia niepowodzeniem szkolny</w:t>
      </w:r>
      <w:r w:rsidR="0063087C" w:rsidRPr="001E7895">
        <w:rPr>
          <w:rFonts w:ascii="Times New Roman" w:hAnsi="Times New Roman"/>
          <w:sz w:val="24"/>
          <w:szCs w:val="24"/>
        </w:rPr>
        <w:t>m</w:t>
      </w:r>
      <w:r w:rsidRPr="001E7895">
        <w:rPr>
          <w:rFonts w:ascii="Times New Roman" w:hAnsi="Times New Roman"/>
          <w:sz w:val="24"/>
          <w:szCs w:val="24"/>
        </w:rPr>
        <w:t>;</w:t>
      </w:r>
    </w:p>
    <w:p w14:paraId="53FAE928" w14:textId="77777777" w:rsidR="00B31B9C" w:rsidRPr="001E7895" w:rsidRDefault="0063087C"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brania</w:t>
      </w:r>
      <w:r w:rsidR="00065806" w:rsidRPr="001E7895">
        <w:rPr>
          <w:rFonts w:ascii="Times New Roman" w:hAnsi="Times New Roman"/>
          <w:sz w:val="24"/>
          <w:szCs w:val="24"/>
        </w:rPr>
        <w:t xml:space="preserve"> udziału w konkursach i olimpiadach;</w:t>
      </w:r>
    </w:p>
    <w:p w14:paraId="5BCF746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pomocy materialnej i stypendialnej, w przypadku pozostawania w trudnej sytuacji ekonomicznej lub życiowej;</w:t>
      </w:r>
    </w:p>
    <w:p w14:paraId="40B086B4"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przygotowania go do kształcenia na kolejnym etapie edukacyjnym, w tym wyboru</w:t>
      </w:r>
      <w:r w:rsidR="00E97D57" w:rsidRPr="001E7895">
        <w:rPr>
          <w:rFonts w:ascii="Times New Roman" w:hAnsi="Times New Roman"/>
          <w:sz w:val="24"/>
          <w:szCs w:val="24"/>
        </w:rPr>
        <w:t xml:space="preserve"> zawodu i kierunku kształcenia;</w:t>
      </w:r>
    </w:p>
    <w:p w14:paraId="4F2C7C95"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reprezentowania szkoły na zewnątrz;</w:t>
      </w:r>
    </w:p>
    <w:p w14:paraId="78B44E1F"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 xml:space="preserve">do ochrony przed wszelkimi przejawami przemocy, agresji, </w:t>
      </w:r>
      <w:r w:rsidR="00DA4859" w:rsidRPr="001E7895">
        <w:rPr>
          <w:rFonts w:ascii="Times New Roman" w:hAnsi="Times New Roman"/>
          <w:sz w:val="24"/>
          <w:szCs w:val="24"/>
        </w:rPr>
        <w:t>zastraszania</w:t>
      </w:r>
      <w:r w:rsidRPr="001E7895">
        <w:rPr>
          <w:rFonts w:ascii="Times New Roman" w:hAnsi="Times New Roman"/>
          <w:sz w:val="24"/>
          <w:szCs w:val="24"/>
        </w:rPr>
        <w:t xml:space="preserve"> itp.;</w:t>
      </w:r>
    </w:p>
    <w:p w14:paraId="3825EDFA" w14:textId="77777777" w:rsidR="00B31B9C" w:rsidRPr="001E7895" w:rsidRDefault="00E97D57"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równego traktowania.</w:t>
      </w:r>
    </w:p>
    <w:p w14:paraId="22276D42" w14:textId="77777777" w:rsidR="00B31B9C" w:rsidRPr="001E7895" w:rsidRDefault="00065806" w:rsidP="001E7895">
      <w:pPr>
        <w:pStyle w:val="Akapitzlist"/>
        <w:numPr>
          <w:ilvl w:val="0"/>
          <w:numId w:val="39"/>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Do obowiązków uczn</w:t>
      </w:r>
      <w:r w:rsidR="0057721F" w:rsidRPr="001E7895">
        <w:rPr>
          <w:rFonts w:ascii="Times New Roman" w:hAnsi="Times New Roman"/>
          <w:sz w:val="24"/>
          <w:szCs w:val="24"/>
        </w:rPr>
        <w:t>ia należy:</w:t>
      </w:r>
    </w:p>
    <w:p w14:paraId="5D9743DB"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przestrzeganie</w:t>
      </w:r>
      <w:r w:rsidR="00065806" w:rsidRPr="001E7895">
        <w:rPr>
          <w:rFonts w:ascii="Times New Roman" w:hAnsi="Times New Roman"/>
          <w:sz w:val="24"/>
          <w:szCs w:val="24"/>
        </w:rPr>
        <w:t xml:space="preserve"> obowiązujących w szkole przepisów prawa zewnętrznego i wewnętrznego</w:t>
      </w:r>
      <w:r w:rsidR="00860903" w:rsidRPr="001E7895">
        <w:rPr>
          <w:rFonts w:ascii="Times New Roman" w:hAnsi="Times New Roman"/>
          <w:sz w:val="24"/>
          <w:szCs w:val="24"/>
        </w:rPr>
        <w:t>;</w:t>
      </w:r>
    </w:p>
    <w:p w14:paraId="0F132252"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systematyczne uczenie się </w:t>
      </w:r>
      <w:r w:rsidR="00065806" w:rsidRPr="001E7895">
        <w:rPr>
          <w:rFonts w:ascii="Times New Roman" w:hAnsi="Times New Roman"/>
          <w:sz w:val="24"/>
          <w:szCs w:val="24"/>
        </w:rPr>
        <w:t>i podnos</w:t>
      </w:r>
      <w:r w:rsidRPr="001E7895">
        <w:rPr>
          <w:rFonts w:ascii="Times New Roman" w:hAnsi="Times New Roman"/>
          <w:sz w:val="24"/>
          <w:szCs w:val="24"/>
        </w:rPr>
        <w:t>zenie swoich umiejętności;</w:t>
      </w:r>
    </w:p>
    <w:p w14:paraId="6C185DA2"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odnos</w:t>
      </w:r>
      <w:r w:rsidR="0057721F" w:rsidRPr="001E7895">
        <w:rPr>
          <w:rFonts w:ascii="Times New Roman" w:hAnsi="Times New Roman"/>
          <w:sz w:val="24"/>
          <w:szCs w:val="24"/>
        </w:rPr>
        <w:t>zenie</w:t>
      </w:r>
      <w:r w:rsidRPr="001E7895">
        <w:rPr>
          <w:rFonts w:ascii="Times New Roman" w:hAnsi="Times New Roman"/>
          <w:sz w:val="24"/>
          <w:szCs w:val="24"/>
        </w:rPr>
        <w:t xml:space="preserve"> się z szacunkiem do uczniów, nauczycieli i pracowników szkoły</w:t>
      </w:r>
      <w:r w:rsidR="00860903" w:rsidRPr="001E7895">
        <w:rPr>
          <w:rFonts w:ascii="Times New Roman" w:hAnsi="Times New Roman"/>
          <w:sz w:val="24"/>
          <w:szCs w:val="24"/>
        </w:rPr>
        <w:t>;</w:t>
      </w:r>
    </w:p>
    <w:p w14:paraId="7DCCF261"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w:t>
      </w:r>
      <w:r w:rsidR="0057721F" w:rsidRPr="001E7895">
        <w:rPr>
          <w:rFonts w:ascii="Times New Roman" w:hAnsi="Times New Roman"/>
          <w:sz w:val="24"/>
          <w:szCs w:val="24"/>
        </w:rPr>
        <w:t>nie</w:t>
      </w:r>
      <w:r w:rsidRPr="001E7895">
        <w:rPr>
          <w:rFonts w:ascii="Times New Roman" w:hAnsi="Times New Roman"/>
          <w:sz w:val="24"/>
          <w:szCs w:val="24"/>
        </w:rPr>
        <w:t xml:space="preserve"> zasad bezpieczeń</w:t>
      </w:r>
      <w:r w:rsidR="0057721F" w:rsidRPr="001E7895">
        <w:rPr>
          <w:rFonts w:ascii="Times New Roman" w:hAnsi="Times New Roman"/>
          <w:sz w:val="24"/>
          <w:szCs w:val="24"/>
        </w:rPr>
        <w:t>stwa i higieny pracy;</w:t>
      </w:r>
    </w:p>
    <w:p w14:paraId="3A7B6E0C"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dba</w:t>
      </w:r>
      <w:r w:rsidR="0057721F" w:rsidRPr="001E7895">
        <w:rPr>
          <w:rFonts w:ascii="Times New Roman" w:hAnsi="Times New Roman"/>
          <w:sz w:val="24"/>
          <w:szCs w:val="24"/>
        </w:rPr>
        <w:t>nie</w:t>
      </w:r>
      <w:r w:rsidRPr="001E7895">
        <w:rPr>
          <w:rFonts w:ascii="Times New Roman" w:hAnsi="Times New Roman"/>
          <w:sz w:val="24"/>
          <w:szCs w:val="24"/>
        </w:rPr>
        <w:t xml:space="preserve"> o porządek i ład w klasie i szkole;</w:t>
      </w:r>
    </w:p>
    <w:p w14:paraId="2C39911C"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szanowa</w:t>
      </w:r>
      <w:r w:rsidR="0057721F" w:rsidRPr="001E7895">
        <w:rPr>
          <w:rFonts w:ascii="Times New Roman" w:hAnsi="Times New Roman"/>
          <w:sz w:val="24"/>
          <w:szCs w:val="24"/>
        </w:rPr>
        <w:t>nie</w:t>
      </w:r>
      <w:r w:rsidRPr="001E7895">
        <w:rPr>
          <w:rFonts w:ascii="Times New Roman" w:hAnsi="Times New Roman"/>
          <w:sz w:val="24"/>
          <w:szCs w:val="24"/>
        </w:rPr>
        <w:t xml:space="preserve"> mienia szkolnego oraz mienia kolegów, nauczycieli i innych osób;</w:t>
      </w:r>
    </w:p>
    <w:p w14:paraId="3780B557" w14:textId="77777777" w:rsidR="00E13ACD"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dbanie o swoje zdrowie, higienę osobistą, bezpieczeństwo własne i kolegów; nie u</w:t>
      </w:r>
      <w:r w:rsidR="004E46A3" w:rsidRPr="001E7895">
        <w:rPr>
          <w:rFonts w:ascii="Times New Roman" w:hAnsi="Times New Roman"/>
          <w:sz w:val="24"/>
          <w:szCs w:val="24"/>
        </w:rPr>
        <w:t>legania nałogom i </w:t>
      </w:r>
      <w:r w:rsidR="0063087C" w:rsidRPr="001E7895">
        <w:rPr>
          <w:rFonts w:ascii="Times New Roman" w:hAnsi="Times New Roman"/>
          <w:sz w:val="24"/>
          <w:szCs w:val="24"/>
        </w:rPr>
        <w:t xml:space="preserve">przekonywanie </w:t>
      </w:r>
      <w:r w:rsidRPr="001E7895">
        <w:rPr>
          <w:rFonts w:ascii="Times New Roman" w:hAnsi="Times New Roman"/>
          <w:sz w:val="24"/>
          <w:szCs w:val="24"/>
        </w:rPr>
        <w:t>innych o ich szkodliwości;</w:t>
      </w:r>
    </w:p>
    <w:p w14:paraId="5FB9A019"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szanowa</w:t>
      </w:r>
      <w:r w:rsidR="0057721F" w:rsidRPr="001E7895">
        <w:rPr>
          <w:rFonts w:ascii="Times New Roman" w:hAnsi="Times New Roman"/>
          <w:sz w:val="24"/>
          <w:szCs w:val="24"/>
        </w:rPr>
        <w:t>nie</w:t>
      </w:r>
      <w:r w:rsidRPr="001E7895">
        <w:rPr>
          <w:rFonts w:ascii="Times New Roman" w:hAnsi="Times New Roman"/>
          <w:sz w:val="24"/>
          <w:szCs w:val="24"/>
        </w:rPr>
        <w:t xml:space="preserve"> symboli państwowych i szkolnych;</w:t>
      </w:r>
    </w:p>
    <w:p w14:paraId="6F3FC296"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aktywne</w:t>
      </w:r>
      <w:r w:rsidR="0057721F" w:rsidRPr="001E7895">
        <w:rPr>
          <w:rFonts w:ascii="Times New Roman" w:hAnsi="Times New Roman"/>
          <w:sz w:val="24"/>
          <w:szCs w:val="24"/>
        </w:rPr>
        <w:t xml:space="preserve"> uczestniczenie</w:t>
      </w:r>
      <w:r w:rsidRPr="001E7895">
        <w:rPr>
          <w:rFonts w:ascii="Times New Roman" w:hAnsi="Times New Roman"/>
          <w:sz w:val="24"/>
          <w:szCs w:val="24"/>
        </w:rPr>
        <w:t xml:space="preserve"> w życiu szkolnym;</w:t>
      </w:r>
    </w:p>
    <w:p w14:paraId="7C18D6B8"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wykazywanie się wiedzą zdobytą podczas zajęć;</w:t>
      </w:r>
    </w:p>
    <w:p w14:paraId="5FF25624"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przygotowywani</w:t>
      </w:r>
      <w:r w:rsidR="0057721F" w:rsidRPr="001E7895">
        <w:rPr>
          <w:rFonts w:ascii="Times New Roman" w:hAnsi="Times New Roman"/>
          <w:sz w:val="24"/>
          <w:szCs w:val="24"/>
        </w:rPr>
        <w:t>e</w:t>
      </w:r>
      <w:r w:rsidRPr="001E7895">
        <w:rPr>
          <w:rFonts w:ascii="Times New Roman" w:hAnsi="Times New Roman"/>
          <w:sz w:val="24"/>
          <w:szCs w:val="24"/>
        </w:rPr>
        <w:t xml:space="preserve"> się do zajęć i systematyczne</w:t>
      </w:r>
      <w:r w:rsidR="0057721F" w:rsidRPr="001E7895">
        <w:rPr>
          <w:rFonts w:ascii="Times New Roman" w:hAnsi="Times New Roman"/>
          <w:sz w:val="24"/>
          <w:szCs w:val="24"/>
        </w:rPr>
        <w:t xml:space="preserve"> w nich uczestnictwo</w:t>
      </w:r>
      <w:r w:rsidR="00860903" w:rsidRPr="001E7895">
        <w:rPr>
          <w:rFonts w:ascii="Times New Roman" w:hAnsi="Times New Roman"/>
          <w:sz w:val="24"/>
          <w:szCs w:val="24"/>
        </w:rPr>
        <w:t>;</w:t>
      </w:r>
    </w:p>
    <w:p w14:paraId="6EDF824F"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usprawiedliwianie</w:t>
      </w:r>
      <w:r w:rsidR="00065806" w:rsidRPr="001E7895">
        <w:rPr>
          <w:rFonts w:ascii="Times New Roman" w:hAnsi="Times New Roman"/>
          <w:sz w:val="24"/>
          <w:szCs w:val="24"/>
        </w:rPr>
        <w:t xml:space="preserve"> nieobecności w</w:t>
      </w:r>
      <w:r w:rsidR="0063087C" w:rsidRPr="001E7895">
        <w:rPr>
          <w:rFonts w:ascii="Times New Roman" w:hAnsi="Times New Roman"/>
          <w:sz w:val="24"/>
          <w:szCs w:val="24"/>
        </w:rPr>
        <w:t xml:space="preserve"> ciągu 7 dni</w:t>
      </w:r>
      <w:r w:rsidR="00065806" w:rsidRPr="001E7895">
        <w:rPr>
          <w:rFonts w:ascii="Times New Roman" w:hAnsi="Times New Roman"/>
          <w:sz w:val="24"/>
          <w:szCs w:val="24"/>
        </w:rPr>
        <w:t xml:space="preserve"> od dnia powrotu do szkoły</w:t>
      </w:r>
      <w:r w:rsidR="0063087C" w:rsidRPr="001E7895">
        <w:rPr>
          <w:rFonts w:ascii="Times New Roman" w:hAnsi="Times New Roman"/>
          <w:sz w:val="24"/>
          <w:szCs w:val="24"/>
        </w:rPr>
        <w:t xml:space="preserve"> (w formie </w:t>
      </w:r>
      <w:r w:rsidR="004E46A3" w:rsidRPr="001E7895">
        <w:rPr>
          <w:rFonts w:ascii="Times New Roman" w:hAnsi="Times New Roman"/>
          <w:sz w:val="24"/>
          <w:szCs w:val="24"/>
        </w:rPr>
        <w:t>pisemnej: w </w:t>
      </w:r>
      <w:r w:rsidR="0063087C" w:rsidRPr="001E7895">
        <w:rPr>
          <w:rFonts w:ascii="Times New Roman" w:hAnsi="Times New Roman"/>
          <w:sz w:val="24"/>
          <w:szCs w:val="24"/>
        </w:rPr>
        <w:t>dzienniku elektronicznym, mailowo lub papierowo lub ustnie – osobiście</w:t>
      </w:r>
      <w:r w:rsidR="00E13ACD" w:rsidRPr="001E7895">
        <w:rPr>
          <w:rFonts w:ascii="Times New Roman" w:hAnsi="Times New Roman"/>
          <w:sz w:val="24"/>
          <w:szCs w:val="24"/>
        </w:rPr>
        <w:t xml:space="preserve"> lub telefonicznie</w:t>
      </w:r>
      <w:r w:rsidR="0063087C" w:rsidRPr="001E7895">
        <w:rPr>
          <w:rFonts w:ascii="Times New Roman" w:hAnsi="Times New Roman"/>
          <w:sz w:val="24"/>
          <w:szCs w:val="24"/>
        </w:rPr>
        <w:t xml:space="preserve"> przez rodzica)</w:t>
      </w:r>
      <w:r w:rsidR="00065806" w:rsidRPr="001E7895">
        <w:rPr>
          <w:rFonts w:ascii="Times New Roman" w:hAnsi="Times New Roman"/>
          <w:sz w:val="24"/>
          <w:szCs w:val="24"/>
        </w:rPr>
        <w:t>;</w:t>
      </w:r>
    </w:p>
    <w:p w14:paraId="52D4AC7A" w14:textId="4DD64AED" w:rsidR="00A35E40" w:rsidRPr="001E7895" w:rsidRDefault="0057721F" w:rsidP="001E7895">
      <w:pPr>
        <w:pStyle w:val="Akapitzlist"/>
        <w:numPr>
          <w:ilvl w:val="0"/>
          <w:numId w:val="195"/>
        </w:numPr>
        <w:spacing w:after="0" w:line="360" w:lineRule="auto"/>
        <w:ind w:left="1134"/>
        <w:jc w:val="both"/>
        <w:rPr>
          <w:rFonts w:ascii="Times New Roman" w:hAnsi="Times New Roman"/>
          <w:sz w:val="24"/>
          <w:szCs w:val="24"/>
        </w:rPr>
      </w:pPr>
      <w:r w:rsidRPr="001E7895">
        <w:rPr>
          <w:rFonts w:ascii="Times New Roman" w:hAnsi="Times New Roman"/>
          <w:sz w:val="24"/>
          <w:szCs w:val="24"/>
        </w:rPr>
        <w:t>odrabianie</w:t>
      </w:r>
      <w:r w:rsidR="00065806" w:rsidRPr="001E7895">
        <w:rPr>
          <w:rFonts w:ascii="Times New Roman" w:hAnsi="Times New Roman"/>
          <w:sz w:val="24"/>
          <w:szCs w:val="24"/>
        </w:rPr>
        <w:t xml:space="preserve"> prac domowych, jeśli takie zostały zadane</w:t>
      </w:r>
      <w:r w:rsidR="00E13ACD" w:rsidRPr="001E7895">
        <w:rPr>
          <w:rFonts w:ascii="Times New Roman" w:hAnsi="Times New Roman"/>
          <w:sz w:val="24"/>
          <w:szCs w:val="24"/>
        </w:rPr>
        <w:t>,</w:t>
      </w:r>
    </w:p>
    <w:p w14:paraId="79971830" w14:textId="43E9AFD8" w:rsidR="00A35E40" w:rsidRPr="001E7895" w:rsidRDefault="00E13ACD" w:rsidP="001E7895">
      <w:pPr>
        <w:pStyle w:val="Akapitzlist"/>
        <w:numPr>
          <w:ilvl w:val="0"/>
          <w:numId w:val="195"/>
        </w:numPr>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uczestniczenie w zajęciach edukacyjnych w stroju adekwatnym do miejsca i sytuacji. </w:t>
      </w:r>
    </w:p>
    <w:p w14:paraId="30A9E8AA" w14:textId="3487EA17" w:rsidR="00B31B9C" w:rsidRPr="001E7895" w:rsidRDefault="00065806" w:rsidP="001E7895">
      <w:pPr>
        <w:pStyle w:val="Akapitzlist"/>
        <w:numPr>
          <w:ilvl w:val="0"/>
          <w:numId w:val="39"/>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Po</w:t>
      </w:r>
      <w:r w:rsidR="00B9644C" w:rsidRPr="001E7895">
        <w:rPr>
          <w:rFonts w:ascii="Times New Roman" w:hAnsi="Times New Roman"/>
          <w:sz w:val="24"/>
          <w:szCs w:val="24"/>
        </w:rPr>
        <w:t>dczas zajęć edukacyjnych uczeń:</w:t>
      </w:r>
    </w:p>
    <w:p w14:paraId="014F9289"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bierze aktywny udział w zajęciach, stara się nie przeszkadzać w ich prowadzeniu</w:t>
      </w:r>
      <w:r w:rsidR="00860903" w:rsidRPr="001E7895">
        <w:rPr>
          <w:rFonts w:ascii="Times New Roman" w:hAnsi="Times New Roman"/>
          <w:sz w:val="24"/>
          <w:szCs w:val="24"/>
        </w:rPr>
        <w:t>;</w:t>
      </w:r>
    </w:p>
    <w:p w14:paraId="64B53DE6"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współpracuje z nauczycielem i uczniami danego oddziału</w:t>
      </w:r>
      <w:r w:rsidR="00860903" w:rsidRPr="001E7895">
        <w:rPr>
          <w:rFonts w:ascii="Times New Roman" w:hAnsi="Times New Roman"/>
          <w:sz w:val="24"/>
          <w:szCs w:val="24"/>
        </w:rPr>
        <w:t>;</w:t>
      </w:r>
    </w:p>
    <w:p w14:paraId="1814A03D"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dzieli się swoją wiedzą i doświadczeniem, po uzyskaniu zgody nauczyciela;</w:t>
      </w:r>
    </w:p>
    <w:p w14:paraId="6A53F084"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korzysta z pomocy dydaktycznych i naukowych zgodnie z polecaniem nauczyciela;</w:t>
      </w:r>
    </w:p>
    <w:p w14:paraId="313EE62D"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wykonuje z</w:t>
      </w:r>
      <w:r w:rsidR="00B9644C" w:rsidRPr="001E7895">
        <w:rPr>
          <w:rFonts w:ascii="Times New Roman" w:hAnsi="Times New Roman"/>
          <w:sz w:val="24"/>
          <w:szCs w:val="24"/>
        </w:rPr>
        <w:t>a</w:t>
      </w:r>
      <w:r w:rsidRPr="001E7895">
        <w:rPr>
          <w:rFonts w:ascii="Times New Roman" w:hAnsi="Times New Roman"/>
          <w:sz w:val="24"/>
          <w:szCs w:val="24"/>
        </w:rPr>
        <w:t>dania i p</w:t>
      </w:r>
      <w:r w:rsidR="00B9644C" w:rsidRPr="001E7895">
        <w:rPr>
          <w:rFonts w:ascii="Times New Roman" w:hAnsi="Times New Roman"/>
          <w:sz w:val="24"/>
          <w:szCs w:val="24"/>
        </w:rPr>
        <w:t>race zlecone przez nauczyciela;</w:t>
      </w:r>
    </w:p>
    <w:p w14:paraId="5511073E" w14:textId="77777777" w:rsidR="00E13ACD"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korzysta z urządzeń multimedialnych tylko na polecenie nauczyciela; </w:t>
      </w:r>
    </w:p>
    <w:p w14:paraId="094FA686"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 zasad przyjętych pr</w:t>
      </w:r>
      <w:r w:rsidR="00B9644C" w:rsidRPr="001E7895">
        <w:rPr>
          <w:rFonts w:ascii="Times New Roman" w:hAnsi="Times New Roman"/>
          <w:sz w:val="24"/>
          <w:szCs w:val="24"/>
        </w:rPr>
        <w:t>zez oddział, w którym się uczy.</w:t>
      </w:r>
    </w:p>
    <w:p w14:paraId="4CCB16CB" w14:textId="5B8B4A78" w:rsidR="00144B23" w:rsidRPr="002079B7" w:rsidRDefault="00A35E40" w:rsidP="001E7895">
      <w:pPr>
        <w:pStyle w:val="Nagwek3"/>
        <w:spacing w:before="0" w:line="360" w:lineRule="auto"/>
        <w:jc w:val="center"/>
        <w:rPr>
          <w:rFonts w:ascii="Times New Roman" w:hAnsi="Times New Roman" w:cs="Times New Roman"/>
          <w:b/>
          <w:color w:val="auto"/>
        </w:rPr>
      </w:pPr>
      <w:bookmarkStart w:id="185" w:name="_Toc112770116"/>
      <w:r w:rsidRPr="002079B7">
        <w:rPr>
          <w:rFonts w:ascii="Times New Roman" w:hAnsi="Times New Roman" w:cs="Times New Roman"/>
          <w:b/>
          <w:color w:val="auto"/>
        </w:rPr>
        <w:lastRenderedPageBreak/>
        <w:t>§ 2</w:t>
      </w:r>
      <w:r w:rsidR="00144B23" w:rsidRPr="002079B7">
        <w:rPr>
          <w:rFonts w:ascii="Times New Roman" w:hAnsi="Times New Roman" w:cs="Times New Roman"/>
          <w:b/>
          <w:color w:val="auto"/>
        </w:rPr>
        <w:t>.</w:t>
      </w:r>
      <w:r w:rsidRPr="002079B7">
        <w:rPr>
          <w:rFonts w:ascii="Times New Roman" w:hAnsi="Times New Roman" w:cs="Times New Roman"/>
          <w:b/>
          <w:color w:val="auto"/>
        </w:rPr>
        <w:t xml:space="preserve"> </w:t>
      </w:r>
      <w:r w:rsidR="00144B23" w:rsidRPr="002079B7">
        <w:rPr>
          <w:rFonts w:ascii="Times New Roman" w:hAnsi="Times New Roman" w:cs="Times New Roman"/>
          <w:b/>
          <w:color w:val="auto"/>
        </w:rPr>
        <w:t>Strój ucznia</w:t>
      </w:r>
      <w:bookmarkEnd w:id="185"/>
    </w:p>
    <w:p w14:paraId="2636587E" w14:textId="77777777" w:rsidR="00144B23" w:rsidRPr="001E7895" w:rsidRDefault="00D74464"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W szkole ucznia o</w:t>
      </w:r>
      <w:r w:rsidR="0078233F" w:rsidRPr="001E7895">
        <w:rPr>
          <w:rFonts w:ascii="Times New Roman" w:hAnsi="Times New Roman"/>
          <w:sz w:val="24"/>
          <w:szCs w:val="24"/>
        </w:rPr>
        <w:t>bowiązuje strój: codzienny, sportowy lub galowy.</w:t>
      </w:r>
    </w:p>
    <w:p w14:paraId="0DED9F16"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Uczeń może nosić dowolny strój codzienny.</w:t>
      </w:r>
    </w:p>
    <w:p w14:paraId="6FFCC324"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Codzienny strój ucznia powinien być czysty i funkcjonalny.</w:t>
      </w:r>
    </w:p>
    <w:p w14:paraId="4ED7261A"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Uczeń zobowiązany jest do:</w:t>
      </w:r>
    </w:p>
    <w:p w14:paraId="2EDD8E2F" w14:textId="77777777" w:rsidR="0078233F" w:rsidRPr="001E7895" w:rsidRDefault="0078233F" w:rsidP="001E7895">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 przestrzegania zasad higieny,</w:t>
      </w:r>
    </w:p>
    <w:p w14:paraId="04A479A5" w14:textId="77777777" w:rsidR="0078233F" w:rsidRPr="001E7895" w:rsidRDefault="0078233F" w:rsidP="001E7895">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 dostosowywania ubioru do realizowanych aktualnie zajęć.</w:t>
      </w:r>
    </w:p>
    <w:p w14:paraId="34DB56E1"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5. Uczeń powinien mieć obuwie zmienne.</w:t>
      </w:r>
    </w:p>
    <w:p w14:paraId="5DA0C875"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6. Uczniowie zobowiązani są do pozostawiania okrycia wierzchniego oraz butów w szatni.</w:t>
      </w:r>
    </w:p>
    <w:p w14:paraId="7C371EB8"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7. Podczas lekcji wychowania fizycznego obowiązuje zmiana stroju na strój sportowy.</w:t>
      </w:r>
    </w:p>
    <w:p w14:paraId="69A28076"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8. Strój sportowy ucznia to:</w:t>
      </w:r>
    </w:p>
    <w:p w14:paraId="1A272661" w14:textId="77777777" w:rsidR="0078233F" w:rsidRPr="001E7895" w:rsidRDefault="0078233F" w:rsidP="002079B7">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a) sportowa koszulka i spodenki (lub spodnie), sportowe obuwie, skarpetki – podczas zajęć na sali gimnastycznej lub w terenie,</w:t>
      </w:r>
    </w:p>
    <w:p w14:paraId="6AF82636" w14:textId="77777777" w:rsidR="0078233F" w:rsidRPr="001E7895" w:rsidRDefault="0078233F" w:rsidP="002079B7">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b) strój kąpielowy, czepek, klapki – na basenie.</w:t>
      </w:r>
    </w:p>
    <w:p w14:paraId="4CDED0B0"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9. Podczas uroczystości wynikających z ceremoniału szkolnego, wyjść o charakterze reprezentacyjnym poza teren szkoły oraz imprez okolicznościowych ucznia obowiązuje strój galowy.</w:t>
      </w:r>
    </w:p>
    <w:p w14:paraId="1AF8DF82"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10. Przez strój galowy rozumie się ubiór w tonacji biało – czarnej/granatowej.</w:t>
      </w:r>
    </w:p>
    <w:p w14:paraId="58A34376" w14:textId="77777777" w:rsidR="007651B6" w:rsidRPr="001E7895" w:rsidRDefault="007651B6" w:rsidP="001E7895">
      <w:pPr>
        <w:spacing w:after="0" w:line="360" w:lineRule="auto"/>
        <w:ind w:left="567" w:firstLine="567"/>
        <w:jc w:val="both"/>
        <w:rPr>
          <w:rFonts w:ascii="Times New Roman" w:hAnsi="Times New Roman"/>
          <w:sz w:val="24"/>
          <w:szCs w:val="24"/>
        </w:rPr>
      </w:pPr>
    </w:p>
    <w:p w14:paraId="1A247F4B" w14:textId="2C578F01" w:rsidR="008D2D73" w:rsidRPr="002079B7" w:rsidRDefault="00EC563C" w:rsidP="001E7895">
      <w:pPr>
        <w:pStyle w:val="Nagwek3"/>
        <w:spacing w:before="0" w:line="360" w:lineRule="auto"/>
        <w:jc w:val="center"/>
        <w:rPr>
          <w:rFonts w:ascii="Times New Roman" w:hAnsi="Times New Roman" w:cs="Times New Roman"/>
          <w:b/>
          <w:color w:val="auto"/>
        </w:rPr>
      </w:pPr>
      <w:bookmarkStart w:id="186" w:name="_Toc112770117"/>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3</w:t>
      </w:r>
      <w:r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Urządzenia elektroniczne i telefon</w:t>
      </w:r>
      <w:bookmarkEnd w:id="186"/>
    </w:p>
    <w:p w14:paraId="0534142D" w14:textId="3C9F2513" w:rsidR="008D2D73" w:rsidRPr="001E7895" w:rsidRDefault="00A35E40" w:rsidP="001E7895">
      <w:pPr>
        <w:spacing w:after="0" w:line="360" w:lineRule="auto"/>
        <w:rPr>
          <w:rFonts w:ascii="Times New Roman" w:hAnsi="Times New Roman"/>
          <w:sz w:val="24"/>
          <w:szCs w:val="24"/>
        </w:rPr>
      </w:pPr>
      <w:r w:rsidRPr="001E7895">
        <w:rPr>
          <w:rFonts w:ascii="Times New Roman" w:hAnsi="Times New Roman"/>
          <w:sz w:val="24"/>
          <w:szCs w:val="24"/>
        </w:rPr>
        <w:t xml:space="preserve">1. </w:t>
      </w:r>
      <w:r w:rsidR="00EC563C" w:rsidRPr="001E7895">
        <w:rPr>
          <w:rFonts w:ascii="Times New Roman" w:hAnsi="Times New Roman"/>
          <w:sz w:val="24"/>
          <w:szCs w:val="24"/>
        </w:rPr>
        <w:t>W szkole obowiązuje zakaz używania telefonów komórkowych i innych urządzeń elektronicznych (np. odtwarzaczy, aparatów cyfrowych) bez wyraźnej zgody nauczyciela</w:t>
      </w:r>
      <w:r w:rsidR="004E46A3" w:rsidRPr="001E7895">
        <w:rPr>
          <w:rFonts w:ascii="Times New Roman" w:hAnsi="Times New Roman"/>
          <w:sz w:val="24"/>
          <w:szCs w:val="24"/>
        </w:rPr>
        <w:t xml:space="preserve"> W </w:t>
      </w:r>
      <w:r w:rsidR="00EC563C" w:rsidRPr="001E7895">
        <w:rPr>
          <w:rFonts w:ascii="Times New Roman" w:hAnsi="Times New Roman"/>
          <w:sz w:val="24"/>
          <w:szCs w:val="24"/>
        </w:rPr>
        <w:t xml:space="preserve">czasie pobytu ucznia w szkole urządzenia powyższe powinny być wyłączone i schowane w torbie. W przypadku złamania zakazu nauczyciel </w:t>
      </w:r>
      <w:r w:rsidR="00144B23" w:rsidRPr="001E7895">
        <w:rPr>
          <w:rFonts w:ascii="Times New Roman" w:hAnsi="Times New Roman"/>
          <w:sz w:val="24"/>
          <w:szCs w:val="24"/>
        </w:rPr>
        <w:t xml:space="preserve">w </w:t>
      </w:r>
      <w:r w:rsidR="00A27459" w:rsidRPr="001E7895">
        <w:rPr>
          <w:rFonts w:ascii="Times New Roman" w:hAnsi="Times New Roman"/>
          <w:sz w:val="24"/>
          <w:szCs w:val="24"/>
        </w:rPr>
        <w:t>dzienniku elektronicznym odnotowuje w uwagach fakt złamania postanowień statutu</w:t>
      </w:r>
      <w:r w:rsidR="00EC563C" w:rsidRPr="001E7895">
        <w:rPr>
          <w:rFonts w:ascii="Times New Roman" w:hAnsi="Times New Roman"/>
          <w:sz w:val="24"/>
          <w:szCs w:val="24"/>
        </w:rPr>
        <w:t>.</w:t>
      </w:r>
      <w:r w:rsidR="00A27459" w:rsidRPr="001E7895">
        <w:rPr>
          <w:rFonts w:ascii="Times New Roman" w:hAnsi="Times New Roman"/>
          <w:sz w:val="24"/>
          <w:szCs w:val="24"/>
        </w:rPr>
        <w:t xml:space="preserve"> </w:t>
      </w:r>
      <w:r w:rsidR="00EC563C" w:rsidRPr="001E7895">
        <w:rPr>
          <w:rFonts w:ascii="Times New Roman" w:hAnsi="Times New Roman"/>
          <w:sz w:val="24"/>
          <w:szCs w:val="24"/>
        </w:rPr>
        <w:t>Wszelki sprzęt elektroniczny uczeń przynosi do szkoły na własną odpowiedzialność.</w:t>
      </w:r>
    </w:p>
    <w:p w14:paraId="39F6B11B" w14:textId="21183E63" w:rsidR="00EC563C" w:rsidRPr="001E7895" w:rsidRDefault="00A35E40" w:rsidP="001E7895">
      <w:pPr>
        <w:spacing w:after="0" w:line="360" w:lineRule="auto"/>
        <w:rPr>
          <w:rFonts w:ascii="Times New Roman" w:hAnsi="Times New Roman"/>
          <w:sz w:val="24"/>
          <w:szCs w:val="24"/>
        </w:rPr>
      </w:pPr>
      <w:r w:rsidRPr="001E7895">
        <w:rPr>
          <w:rFonts w:ascii="Times New Roman" w:hAnsi="Times New Roman"/>
          <w:sz w:val="24"/>
          <w:szCs w:val="24"/>
        </w:rPr>
        <w:t xml:space="preserve">2. </w:t>
      </w:r>
      <w:r w:rsidR="00EC563C" w:rsidRPr="001E7895">
        <w:rPr>
          <w:rFonts w:ascii="Times New Roman" w:hAnsi="Times New Roman"/>
          <w:sz w:val="24"/>
          <w:szCs w:val="24"/>
        </w:rPr>
        <w:t>Na terenie szkoły uczniów obowiązuje całkowity zakaz robienia zdjęć i nagrywania osób, z wyjątkiem uczniów wyznaczonych do dokumentowania uroczystości i imprez szkolnych</w:t>
      </w:r>
      <w:r w:rsidR="009E4883" w:rsidRPr="001E7895">
        <w:rPr>
          <w:rFonts w:ascii="Times New Roman" w:hAnsi="Times New Roman"/>
          <w:sz w:val="24"/>
          <w:szCs w:val="24"/>
        </w:rPr>
        <w:t xml:space="preserve"> w czasie tych imprez</w:t>
      </w:r>
      <w:r w:rsidR="00EC563C" w:rsidRPr="001E7895">
        <w:rPr>
          <w:rFonts w:ascii="Times New Roman" w:hAnsi="Times New Roman"/>
          <w:sz w:val="24"/>
          <w:szCs w:val="24"/>
        </w:rPr>
        <w:t>.</w:t>
      </w:r>
    </w:p>
    <w:p w14:paraId="47F51979" w14:textId="77777777" w:rsidR="00C025C0" w:rsidRPr="001E7895" w:rsidRDefault="00C025C0" w:rsidP="001E7895">
      <w:pPr>
        <w:pStyle w:val="Akapitzlist"/>
        <w:tabs>
          <w:tab w:val="left" w:pos="284"/>
        </w:tabs>
        <w:spacing w:after="0" w:line="360" w:lineRule="auto"/>
        <w:ind w:left="567"/>
        <w:jc w:val="both"/>
        <w:rPr>
          <w:rFonts w:ascii="Times New Roman" w:hAnsi="Times New Roman"/>
          <w:sz w:val="24"/>
          <w:szCs w:val="24"/>
        </w:rPr>
      </w:pPr>
    </w:p>
    <w:p w14:paraId="20DF076F"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7" w:name="_Toc112770118"/>
      <w:r w:rsidRPr="002079B7">
        <w:rPr>
          <w:rFonts w:ascii="Times New Roman" w:hAnsi="Times New Roman" w:cs="Times New Roman"/>
          <w:b/>
          <w:color w:val="auto"/>
          <w:sz w:val="24"/>
          <w:szCs w:val="24"/>
        </w:rPr>
        <w:t>Rozdział 2</w:t>
      </w:r>
      <w:bookmarkEnd w:id="187"/>
    </w:p>
    <w:p w14:paraId="272CE3F3"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8" w:name="_Toc112770119"/>
      <w:r w:rsidRPr="002079B7">
        <w:rPr>
          <w:rFonts w:ascii="Times New Roman" w:hAnsi="Times New Roman" w:cs="Times New Roman"/>
          <w:b/>
          <w:color w:val="auto"/>
          <w:sz w:val="24"/>
          <w:szCs w:val="24"/>
        </w:rPr>
        <w:t>Tryb składania skarg w przypadku naruszenia praw ucznia</w:t>
      </w:r>
      <w:bookmarkEnd w:id="188"/>
    </w:p>
    <w:p w14:paraId="0031A4B8" w14:textId="77777777" w:rsidR="00B31B9C" w:rsidRPr="002079B7" w:rsidRDefault="00B31B9C" w:rsidP="001E7895">
      <w:pPr>
        <w:spacing w:after="0" w:line="360" w:lineRule="auto"/>
        <w:ind w:left="567"/>
        <w:jc w:val="both"/>
        <w:rPr>
          <w:rFonts w:ascii="Times New Roman" w:hAnsi="Times New Roman"/>
          <w:b/>
          <w:sz w:val="24"/>
          <w:szCs w:val="24"/>
        </w:rPr>
      </w:pPr>
    </w:p>
    <w:p w14:paraId="0B88C63E" w14:textId="7AF3516B" w:rsidR="00DF7B52" w:rsidRPr="002079B7" w:rsidRDefault="00B9644C" w:rsidP="001E7895">
      <w:pPr>
        <w:pStyle w:val="Nagwek3"/>
        <w:spacing w:before="0" w:line="360" w:lineRule="auto"/>
        <w:jc w:val="center"/>
        <w:rPr>
          <w:rFonts w:ascii="Times New Roman" w:hAnsi="Times New Roman" w:cs="Times New Roman"/>
          <w:b/>
          <w:color w:val="auto"/>
        </w:rPr>
      </w:pPr>
      <w:bookmarkStart w:id="189" w:name="_Toc112770120"/>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1</w:t>
      </w:r>
      <w:r w:rsidR="008D2D73"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Tryb składania skarg</w:t>
      </w:r>
      <w:bookmarkEnd w:id="189"/>
    </w:p>
    <w:p w14:paraId="1929F020" w14:textId="2D5B8481"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1. Jeśli prawa dziecka zostały złamane, a dziecko nie może znaleźć rozwiązania tej sytuacji, o pomoc zwraca się kol</w:t>
      </w:r>
      <w:r w:rsidR="00702018" w:rsidRPr="001E7895">
        <w:rPr>
          <w:rFonts w:ascii="Times New Roman" w:eastAsia="Times New Roman" w:hAnsi="Times New Roman"/>
          <w:sz w:val="24"/>
          <w:szCs w:val="24"/>
          <w:lang w:eastAsia="pl-PL"/>
        </w:rPr>
        <w:t>ejno do wychowawcy, pedagoga i Dyrektora S</w:t>
      </w:r>
      <w:r w:rsidRPr="001E7895">
        <w:rPr>
          <w:rFonts w:ascii="Times New Roman" w:eastAsia="Times New Roman" w:hAnsi="Times New Roman"/>
          <w:sz w:val="24"/>
          <w:szCs w:val="24"/>
          <w:lang w:eastAsia="pl-PL"/>
        </w:rPr>
        <w:t>zkoły.</w:t>
      </w:r>
    </w:p>
    <w:p w14:paraId="78EDB4EF" w14:textId="7777777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2.    Kiedy do złamania prawa doszło pomiędzy uczniami, wychowawca:</w:t>
      </w:r>
    </w:p>
    <w:p w14:paraId="43809A06"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zapoznaje się z opinią stron;</w:t>
      </w:r>
    </w:p>
    <w:p w14:paraId="5ADCEE82"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przekazuje sprawę do Szkolnego Klubu Mediacji, gdzie pedagog podejmuje decyzję o sposobie przeprowadzenia mediacji ze stronami sporu w celu wypracowania wspólnego rozwiązania polubownego, z którego każda ze stron będzie zadowolona;</w:t>
      </w:r>
    </w:p>
    <w:p w14:paraId="449CAFEE"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mediacje mogą być prowadzone przez mediatora rówieśniczego lub koordynatora Szkolnego Klubu Mediacji – pedagoga; decyzję o sposobie przeprowadz</w:t>
      </w:r>
      <w:r w:rsidR="004E46A3" w:rsidRPr="001E7895">
        <w:rPr>
          <w:rFonts w:ascii="Times New Roman" w:eastAsia="Times New Roman" w:hAnsi="Times New Roman"/>
          <w:sz w:val="24"/>
          <w:szCs w:val="24"/>
          <w:lang w:eastAsia="pl-PL"/>
        </w:rPr>
        <w:t>enia mediacji podejmuje pedagog;</w:t>
      </w:r>
    </w:p>
    <w:p w14:paraId="761465CB" w14:textId="6A97FE91" w:rsidR="00751311"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przypadku niemożności rozwiązania sporu, wychowawca oraz pedagog przekazują sprawę dyrektorowi szkoły; jeśli na wcześniejszych etapach postępowania nie doszło do ugody pomiędzy uczniami, ostateczną decyzję co do sposo</w:t>
      </w:r>
      <w:r w:rsidR="00702018" w:rsidRPr="001E7895">
        <w:rPr>
          <w:rFonts w:ascii="Times New Roman" w:eastAsia="Times New Roman" w:hAnsi="Times New Roman"/>
          <w:sz w:val="24"/>
          <w:szCs w:val="24"/>
          <w:lang w:eastAsia="pl-PL"/>
        </w:rPr>
        <w:t>bu rozwiązania sporu podejmuje Dyrektor S</w:t>
      </w:r>
      <w:r w:rsidRPr="001E7895">
        <w:rPr>
          <w:rFonts w:ascii="Times New Roman" w:eastAsia="Times New Roman" w:hAnsi="Times New Roman"/>
          <w:sz w:val="24"/>
          <w:szCs w:val="24"/>
          <w:lang w:eastAsia="pl-PL"/>
        </w:rPr>
        <w:t>zkoły.</w:t>
      </w:r>
    </w:p>
    <w:p w14:paraId="07921562" w14:textId="1D33B2D2"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3.    W przypadku, gdy do złamania praw ucznia doszło przez nauczyciela lub innego pracownika szkoły, uczeń zgłasza sprawę kol</w:t>
      </w:r>
      <w:r w:rsidR="00702018" w:rsidRPr="001E7895">
        <w:rPr>
          <w:rFonts w:ascii="Times New Roman" w:eastAsia="Times New Roman" w:hAnsi="Times New Roman"/>
          <w:sz w:val="24"/>
          <w:szCs w:val="24"/>
          <w:lang w:eastAsia="pl-PL"/>
        </w:rPr>
        <w:t>ejno do wychowawcy, pedagoga i Dyrektora S</w:t>
      </w:r>
      <w:r w:rsidRPr="001E7895">
        <w:rPr>
          <w:rFonts w:ascii="Times New Roman" w:eastAsia="Times New Roman" w:hAnsi="Times New Roman"/>
          <w:sz w:val="24"/>
          <w:szCs w:val="24"/>
          <w:lang w:eastAsia="pl-PL"/>
        </w:rPr>
        <w:t>zkoły, którzy:</w:t>
      </w:r>
    </w:p>
    <w:p w14:paraId="2E5ABC04" w14:textId="77777777" w:rsidR="00702018" w:rsidRPr="001E7895" w:rsidRDefault="00702018" w:rsidP="001E7895">
      <w:pPr>
        <w:spacing w:after="0" w:line="360" w:lineRule="auto"/>
        <w:ind w:left="162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a) </w:t>
      </w:r>
      <w:r w:rsidR="00751311" w:rsidRPr="001E7895">
        <w:rPr>
          <w:rFonts w:ascii="Times New Roman" w:eastAsia="Times New Roman" w:hAnsi="Times New Roman"/>
          <w:sz w:val="24"/>
          <w:szCs w:val="24"/>
          <w:lang w:eastAsia="pl-PL"/>
        </w:rPr>
        <w:t>zapoznają się z opinią stron;</w:t>
      </w:r>
    </w:p>
    <w:p w14:paraId="7D77A773" w14:textId="0B51D53C" w:rsidR="00751311" w:rsidRPr="001E7895" w:rsidRDefault="00702018" w:rsidP="001E7895">
      <w:pPr>
        <w:spacing w:after="0" w:line="360" w:lineRule="auto"/>
        <w:ind w:left="162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b) Dyrektor S</w:t>
      </w:r>
      <w:r w:rsidR="00751311" w:rsidRPr="001E7895">
        <w:rPr>
          <w:rFonts w:ascii="Times New Roman" w:eastAsia="Times New Roman" w:hAnsi="Times New Roman"/>
          <w:sz w:val="24"/>
          <w:szCs w:val="24"/>
          <w:lang w:eastAsia="pl-PL"/>
        </w:rPr>
        <w:t>zkoły podejmuje ostateczną decyzję co do sposobu rozwiązania sprawy.</w:t>
      </w:r>
    </w:p>
    <w:p w14:paraId="725FD3A5" w14:textId="7777777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4.    Szkoła ma obowiązek chronienia ucznia, który zwraca się o pomoc w przypadku łamania jego praw. Tożsamość ucznia składając</w:t>
      </w:r>
      <w:r w:rsidR="004E46A3" w:rsidRPr="001E7895">
        <w:rPr>
          <w:rFonts w:ascii="Times New Roman" w:eastAsia="Times New Roman" w:hAnsi="Times New Roman"/>
          <w:sz w:val="24"/>
          <w:szCs w:val="24"/>
          <w:lang w:eastAsia="pl-PL"/>
        </w:rPr>
        <w:t xml:space="preserve">ego skargę jest objęta ochroną </w:t>
      </w:r>
      <w:r w:rsidRPr="001E7895">
        <w:rPr>
          <w:rFonts w:ascii="Times New Roman" w:eastAsia="Times New Roman" w:hAnsi="Times New Roman"/>
          <w:sz w:val="24"/>
          <w:szCs w:val="24"/>
          <w:lang w:eastAsia="pl-PL"/>
        </w:rPr>
        <w:t>i nieudostępniana publicznie, chyba że uczeń składający skargę wyrazi na to zgodę.</w:t>
      </w:r>
    </w:p>
    <w:p w14:paraId="61475E4B" w14:textId="2143134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5.    Wszelkie informacje uzyskane przez wychowawc</w:t>
      </w:r>
      <w:r w:rsidR="00702018" w:rsidRPr="001E7895">
        <w:rPr>
          <w:rFonts w:ascii="Times New Roman" w:eastAsia="Times New Roman" w:hAnsi="Times New Roman"/>
          <w:sz w:val="24"/>
          <w:szCs w:val="24"/>
          <w:lang w:eastAsia="pl-PL"/>
        </w:rPr>
        <w:t>ę, pedagoga i Dyrektora S</w:t>
      </w:r>
      <w:r w:rsidR="004E46A3" w:rsidRPr="001E7895">
        <w:rPr>
          <w:rFonts w:ascii="Times New Roman" w:eastAsia="Times New Roman" w:hAnsi="Times New Roman"/>
          <w:sz w:val="24"/>
          <w:szCs w:val="24"/>
          <w:lang w:eastAsia="pl-PL"/>
        </w:rPr>
        <w:t xml:space="preserve">zkoły </w:t>
      </w:r>
      <w:r w:rsidRPr="001E7895">
        <w:rPr>
          <w:rFonts w:ascii="Times New Roman" w:eastAsia="Times New Roman" w:hAnsi="Times New Roman"/>
          <w:sz w:val="24"/>
          <w:szCs w:val="24"/>
          <w:lang w:eastAsia="pl-PL"/>
        </w:rPr>
        <w:t>w toku postępowania mediacyjnego stanowią tajemnicę służbową.</w:t>
      </w:r>
    </w:p>
    <w:p w14:paraId="09F95F1B" w14:textId="1662CA84"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6.    </w:t>
      </w:r>
      <w:r w:rsidR="00702018" w:rsidRPr="001E7895">
        <w:rPr>
          <w:rFonts w:ascii="Times New Roman" w:eastAsia="Times New Roman" w:hAnsi="Times New Roman"/>
          <w:sz w:val="24"/>
          <w:szCs w:val="24"/>
          <w:lang w:eastAsia="pl-PL"/>
        </w:rPr>
        <w:t>Wychowawca, pedagog i Dyrektor S</w:t>
      </w:r>
      <w:r w:rsidRPr="001E7895">
        <w:rPr>
          <w:rFonts w:ascii="Times New Roman" w:eastAsia="Times New Roman" w:hAnsi="Times New Roman"/>
          <w:sz w:val="24"/>
          <w:szCs w:val="24"/>
          <w:lang w:eastAsia="pl-PL"/>
        </w:rPr>
        <w:t>zkoły podejmują działania na wniosek ucznia, jego rodziców, nauczycieli, samorządu uczniowskiego.</w:t>
      </w:r>
      <w:r w:rsidR="00702018" w:rsidRPr="001E7895">
        <w:rPr>
          <w:rFonts w:ascii="Times New Roman" w:eastAsia="Times New Roman" w:hAnsi="Times New Roman"/>
          <w:sz w:val="24"/>
          <w:szCs w:val="24"/>
          <w:lang w:eastAsia="pl-PL"/>
        </w:rPr>
        <w:t xml:space="preserve"> O wszystkich podjętych działaniach informowani są na bieżąco rodzice ucznia.</w:t>
      </w:r>
    </w:p>
    <w:p w14:paraId="3EC24BF3" w14:textId="77777777" w:rsidR="00B31B9C" w:rsidRPr="001E7895" w:rsidRDefault="00B31B9C" w:rsidP="001E7895">
      <w:pPr>
        <w:suppressAutoHyphens w:val="0"/>
        <w:overflowPunct w:val="0"/>
        <w:spacing w:after="0" w:line="360" w:lineRule="auto"/>
        <w:ind w:left="567"/>
        <w:jc w:val="both"/>
        <w:rPr>
          <w:rFonts w:ascii="Times New Roman" w:eastAsia="Times New Roman" w:hAnsi="Times New Roman"/>
          <w:sz w:val="24"/>
          <w:szCs w:val="24"/>
          <w:lang w:eastAsia="pl-PL"/>
        </w:rPr>
      </w:pPr>
    </w:p>
    <w:p w14:paraId="3EE88B82"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0" w:name="_Toc112770121"/>
      <w:r w:rsidRPr="002079B7">
        <w:rPr>
          <w:rFonts w:ascii="Times New Roman" w:hAnsi="Times New Roman" w:cs="Times New Roman"/>
          <w:b/>
          <w:color w:val="auto"/>
          <w:sz w:val="24"/>
          <w:szCs w:val="24"/>
        </w:rPr>
        <w:t>Rozdział 3</w:t>
      </w:r>
      <w:bookmarkEnd w:id="190"/>
    </w:p>
    <w:p w14:paraId="0B60F930" w14:textId="58A35237" w:rsidR="00D949EF"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1" w:name="_Toc112770122"/>
      <w:r w:rsidRPr="002079B7">
        <w:rPr>
          <w:rFonts w:ascii="Times New Roman" w:hAnsi="Times New Roman" w:cs="Times New Roman"/>
          <w:b/>
          <w:color w:val="auto"/>
          <w:sz w:val="24"/>
          <w:szCs w:val="24"/>
        </w:rPr>
        <w:t>Rodzaje i warunki przyznawania nagród</w:t>
      </w:r>
      <w:r w:rsidR="002079B7">
        <w:rPr>
          <w:rFonts w:ascii="Times New Roman" w:hAnsi="Times New Roman" w:cs="Times New Roman"/>
          <w:b/>
          <w:color w:val="auto"/>
          <w:sz w:val="24"/>
          <w:szCs w:val="24"/>
        </w:rPr>
        <w:t xml:space="preserve"> </w:t>
      </w:r>
      <w:r w:rsidR="00D949EF" w:rsidRPr="002079B7">
        <w:rPr>
          <w:rFonts w:ascii="Times New Roman" w:hAnsi="Times New Roman" w:cs="Times New Roman"/>
          <w:b/>
          <w:color w:val="auto"/>
          <w:sz w:val="24"/>
          <w:szCs w:val="24"/>
        </w:rPr>
        <w:t>oraz tryb wnoszenia zastrzeżeń do przyznanej nagrody</w:t>
      </w:r>
      <w:bookmarkEnd w:id="191"/>
    </w:p>
    <w:p w14:paraId="224451F9" w14:textId="77777777" w:rsidR="002561B9" w:rsidRPr="002079B7" w:rsidRDefault="002561B9" w:rsidP="001E7895">
      <w:pPr>
        <w:spacing w:after="0" w:line="360" w:lineRule="auto"/>
        <w:ind w:left="567"/>
        <w:jc w:val="both"/>
        <w:rPr>
          <w:rFonts w:ascii="Times New Roman" w:hAnsi="Times New Roman"/>
          <w:b/>
          <w:sz w:val="24"/>
          <w:szCs w:val="24"/>
        </w:rPr>
      </w:pPr>
    </w:p>
    <w:p w14:paraId="32098564" w14:textId="0296098D" w:rsidR="008D2D73" w:rsidRPr="002079B7" w:rsidRDefault="0027759F" w:rsidP="001E7895">
      <w:pPr>
        <w:pStyle w:val="Nagwek3"/>
        <w:spacing w:before="0" w:line="360" w:lineRule="auto"/>
        <w:jc w:val="center"/>
        <w:rPr>
          <w:rFonts w:ascii="Times New Roman" w:hAnsi="Times New Roman" w:cs="Times New Roman"/>
          <w:b/>
          <w:color w:val="auto"/>
        </w:rPr>
      </w:pPr>
      <w:bookmarkStart w:id="192" w:name="_Toc112770123"/>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8D2D73"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Nagrody</w:t>
      </w:r>
      <w:bookmarkEnd w:id="192"/>
    </w:p>
    <w:p w14:paraId="324F0F31" w14:textId="77777777" w:rsidR="00B31B9C" w:rsidRPr="001E7895" w:rsidRDefault="008D2D73" w:rsidP="001E7895">
      <w:pPr>
        <w:pStyle w:val="Akapitzlist"/>
        <w:numPr>
          <w:ilvl w:val="0"/>
          <w:numId w:val="15"/>
        </w:numPr>
        <w:spacing w:after="0" w:line="360" w:lineRule="auto"/>
        <w:ind w:left="426" w:hanging="426"/>
        <w:rPr>
          <w:rFonts w:ascii="Times New Roman" w:hAnsi="Times New Roman"/>
          <w:sz w:val="24"/>
          <w:szCs w:val="24"/>
        </w:rPr>
      </w:pPr>
      <w:r w:rsidRPr="001E7895">
        <w:rPr>
          <w:rFonts w:ascii="Times New Roman" w:eastAsia="Times New Roman" w:hAnsi="Times New Roman"/>
          <w:spacing w:val="-3"/>
          <w:sz w:val="24"/>
          <w:szCs w:val="24"/>
          <w:lang w:eastAsia="ar-SA"/>
        </w:rPr>
        <w:t>W szkole wobec uczn</w:t>
      </w:r>
      <w:r w:rsidR="00065806" w:rsidRPr="001E7895">
        <w:rPr>
          <w:rFonts w:ascii="Times New Roman" w:eastAsia="Times New Roman" w:hAnsi="Times New Roman"/>
          <w:spacing w:val="-3"/>
          <w:sz w:val="24"/>
          <w:szCs w:val="24"/>
          <w:lang w:eastAsia="ar-SA"/>
        </w:rPr>
        <w:t xml:space="preserve">iów wyróżniających się wynikami w nauce, wzorowym </w:t>
      </w:r>
      <w:r w:rsidR="00065806" w:rsidRPr="001E7895">
        <w:rPr>
          <w:rFonts w:ascii="Times New Roman" w:eastAsia="Times New Roman" w:hAnsi="Times New Roman"/>
          <w:spacing w:val="-4"/>
          <w:sz w:val="24"/>
          <w:szCs w:val="24"/>
          <w:lang w:eastAsia="ar-SA"/>
        </w:rPr>
        <w:t xml:space="preserve">zachowaniem, aktywnością społeczną oraz odwagą i innymi formami zachowań </w:t>
      </w:r>
      <w:r w:rsidR="00065806" w:rsidRPr="001E7895">
        <w:rPr>
          <w:rFonts w:ascii="Times New Roman" w:eastAsia="Times New Roman" w:hAnsi="Times New Roman"/>
          <w:spacing w:val="-3"/>
          <w:sz w:val="24"/>
          <w:szCs w:val="24"/>
          <w:lang w:eastAsia="ar-SA"/>
        </w:rPr>
        <w:t xml:space="preserve">budzących uznanie można stosować przewidziane niniejszym statutem formy </w:t>
      </w:r>
      <w:r w:rsidR="00065806" w:rsidRPr="001E7895">
        <w:rPr>
          <w:rFonts w:ascii="Times New Roman" w:eastAsia="Times New Roman" w:hAnsi="Times New Roman"/>
          <w:spacing w:val="-4"/>
          <w:sz w:val="24"/>
          <w:szCs w:val="24"/>
          <w:lang w:eastAsia="ar-SA"/>
        </w:rPr>
        <w:t>wyróżnienia:</w:t>
      </w:r>
    </w:p>
    <w:p w14:paraId="1E0697AE" w14:textId="77777777" w:rsidR="00B31B9C" w:rsidRPr="001E7895" w:rsidRDefault="00DF7B52" w:rsidP="001E7895">
      <w:pPr>
        <w:pStyle w:val="Akapitzlist"/>
        <w:widowControl w:val="0"/>
        <w:numPr>
          <w:ilvl w:val="0"/>
          <w:numId w:val="198"/>
        </w:numPr>
        <w:shd w:val="clear" w:color="auto" w:fill="FFFFFF"/>
        <w:tabs>
          <w:tab w:val="left" w:pos="-11497"/>
        </w:tabs>
        <w:suppressAutoHyphens w:val="0"/>
        <w:overflowPunct w:val="0"/>
        <w:autoSpaceDE w:val="0"/>
        <w:spacing w:after="0" w:line="360" w:lineRule="auto"/>
        <w:jc w:val="both"/>
        <w:textAlignment w:val="auto"/>
        <w:rPr>
          <w:rFonts w:ascii="Times New Roman" w:eastAsia="Times New Roman" w:hAnsi="Times New Roman"/>
          <w:spacing w:val="-4"/>
          <w:sz w:val="24"/>
          <w:szCs w:val="24"/>
          <w:lang w:eastAsia="pl-PL"/>
        </w:rPr>
      </w:pPr>
      <w:r w:rsidRPr="001E7895">
        <w:rPr>
          <w:rFonts w:ascii="Times New Roman" w:eastAsia="Times New Roman" w:hAnsi="Times New Roman"/>
          <w:spacing w:val="-4"/>
          <w:sz w:val="24"/>
          <w:szCs w:val="24"/>
          <w:lang w:eastAsia="pl-PL"/>
        </w:rPr>
        <w:t>pochwała wychowawcy oddziału</w:t>
      </w:r>
      <w:r w:rsidR="00065806" w:rsidRPr="001E7895">
        <w:rPr>
          <w:rFonts w:ascii="Times New Roman" w:eastAsia="Times New Roman" w:hAnsi="Times New Roman"/>
          <w:spacing w:val="-4"/>
          <w:sz w:val="24"/>
          <w:szCs w:val="24"/>
          <w:lang w:eastAsia="pl-PL"/>
        </w:rPr>
        <w:t>;</w:t>
      </w:r>
    </w:p>
    <w:p w14:paraId="7DF5AF9F" w14:textId="77A86107" w:rsidR="00B31B9C" w:rsidRPr="001E7895" w:rsidRDefault="00702018"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pochwała Dyrektora S</w:t>
      </w:r>
      <w:r w:rsidR="00065806" w:rsidRPr="001E7895">
        <w:rPr>
          <w:rFonts w:ascii="Times New Roman" w:eastAsia="Times New Roman" w:hAnsi="Times New Roman"/>
          <w:spacing w:val="-2"/>
          <w:sz w:val="24"/>
          <w:szCs w:val="24"/>
          <w:lang w:eastAsia="pl-PL"/>
        </w:rPr>
        <w:t>zkoły udzielona na forum klasy lub szkoły;</w:t>
      </w:r>
    </w:p>
    <w:p w14:paraId="555F568E" w14:textId="322E5F9E" w:rsidR="00B31B9C" w:rsidRPr="001E7895" w:rsidRDefault="00702018"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pochwała pisemna Dyrektora S</w:t>
      </w:r>
      <w:r w:rsidR="00065806" w:rsidRPr="001E7895">
        <w:rPr>
          <w:rFonts w:ascii="Times New Roman" w:eastAsia="Times New Roman" w:hAnsi="Times New Roman"/>
          <w:spacing w:val="-2"/>
          <w:sz w:val="24"/>
          <w:szCs w:val="24"/>
          <w:lang w:eastAsia="ar-SA"/>
        </w:rPr>
        <w:t>zkoły;</w:t>
      </w:r>
    </w:p>
    <w:p w14:paraId="45885FBA"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list pochwalny lub gratulacyjny do rodziców ucznia;</w:t>
      </w:r>
    </w:p>
    <w:p w14:paraId="1BCD29C1"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nagroda książkowa na zakończenie roku szkolnego;</w:t>
      </w:r>
    </w:p>
    <w:p w14:paraId="28C79A05"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nagroda rzeczowa;</w:t>
      </w:r>
    </w:p>
    <w:p w14:paraId="0C6C818B"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lastRenderedPageBreak/>
        <w:t xml:space="preserve">wytypowanie </w:t>
      </w:r>
      <w:r w:rsidR="00C903B2" w:rsidRPr="001E7895">
        <w:rPr>
          <w:rFonts w:ascii="Times New Roman" w:eastAsia="Times New Roman" w:hAnsi="Times New Roman"/>
          <w:spacing w:val="-2"/>
          <w:sz w:val="24"/>
          <w:szCs w:val="24"/>
          <w:lang w:eastAsia="ar-SA"/>
        </w:rPr>
        <w:t>do nagrody w postaci stypendium.</w:t>
      </w:r>
    </w:p>
    <w:p w14:paraId="39B26F2A" w14:textId="77777777" w:rsidR="00B31B9C" w:rsidRPr="001E7895" w:rsidRDefault="00065806" w:rsidP="001E7895">
      <w:pPr>
        <w:pStyle w:val="Akapitzlist"/>
        <w:numPr>
          <w:ilvl w:val="0"/>
          <w:numId w:val="40"/>
        </w:numPr>
        <w:tabs>
          <w:tab w:val="left" w:pos="1560"/>
        </w:tabs>
        <w:autoSpaceDE w:val="0"/>
        <w:spacing w:after="0" w:line="360" w:lineRule="auto"/>
        <w:ind w:left="426" w:hanging="426"/>
        <w:jc w:val="both"/>
        <w:rPr>
          <w:rFonts w:ascii="Times New Roman" w:eastAsia="Times New Roman" w:hAnsi="Times New Roman"/>
          <w:spacing w:val="-3"/>
          <w:sz w:val="24"/>
          <w:szCs w:val="24"/>
          <w:lang w:eastAsia="ar-SA"/>
        </w:rPr>
      </w:pPr>
      <w:r w:rsidRPr="001E7895">
        <w:rPr>
          <w:rFonts w:ascii="Times New Roman" w:eastAsia="Times New Roman" w:hAnsi="Times New Roman"/>
          <w:spacing w:val="-3"/>
          <w:sz w:val="24"/>
          <w:szCs w:val="24"/>
          <w:lang w:eastAsia="ar-SA"/>
        </w:rPr>
        <w:t>Tryb i okoliczności przyznawania wyróżnień są następujące:</w:t>
      </w:r>
    </w:p>
    <w:p w14:paraId="0D5F648B" w14:textId="77777777" w:rsidR="00B31B9C" w:rsidRPr="001E7895" w:rsidRDefault="00065806"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 xml:space="preserve">wyróżnienie ucznia winno mieć na celu uznanie dla jego postawy wobec nauki, </w:t>
      </w:r>
      <w:r w:rsidRPr="001E7895">
        <w:rPr>
          <w:rFonts w:ascii="Times New Roman" w:eastAsia="Times New Roman" w:hAnsi="Times New Roman"/>
          <w:spacing w:val="-3"/>
          <w:sz w:val="24"/>
          <w:szCs w:val="24"/>
          <w:lang w:eastAsia="ar-SA"/>
        </w:rPr>
        <w:t>zaangażow</w:t>
      </w:r>
      <w:r w:rsidR="00C36627" w:rsidRPr="001E7895">
        <w:rPr>
          <w:rFonts w:ascii="Times New Roman" w:eastAsia="Times New Roman" w:hAnsi="Times New Roman"/>
          <w:spacing w:val="-3"/>
          <w:sz w:val="24"/>
          <w:szCs w:val="24"/>
          <w:lang w:eastAsia="ar-SA"/>
        </w:rPr>
        <w:t>ania w życie szkoły, osiągnięć</w:t>
      </w:r>
      <w:r w:rsidRPr="001E7895">
        <w:rPr>
          <w:rFonts w:ascii="Times New Roman" w:eastAsia="Times New Roman" w:hAnsi="Times New Roman"/>
          <w:spacing w:val="-3"/>
          <w:sz w:val="24"/>
          <w:szCs w:val="24"/>
          <w:lang w:eastAsia="ar-SA"/>
        </w:rPr>
        <w:t xml:space="preserve"> osobist</w:t>
      </w:r>
      <w:r w:rsidR="00C36627" w:rsidRPr="001E7895">
        <w:rPr>
          <w:rFonts w:ascii="Times New Roman" w:eastAsia="Times New Roman" w:hAnsi="Times New Roman"/>
          <w:spacing w:val="-3"/>
          <w:sz w:val="24"/>
          <w:szCs w:val="24"/>
          <w:lang w:eastAsia="ar-SA"/>
        </w:rPr>
        <w:t>ych</w:t>
      </w:r>
      <w:r w:rsidRPr="001E7895">
        <w:rPr>
          <w:rFonts w:ascii="Times New Roman" w:eastAsia="Times New Roman" w:hAnsi="Times New Roman"/>
          <w:spacing w:val="-3"/>
          <w:sz w:val="24"/>
          <w:szCs w:val="24"/>
          <w:lang w:eastAsia="ar-SA"/>
        </w:rPr>
        <w:t xml:space="preserve"> i służyć zarówno </w:t>
      </w:r>
      <w:r w:rsidRPr="001E7895">
        <w:rPr>
          <w:rFonts w:ascii="Times New Roman" w:eastAsia="Times New Roman" w:hAnsi="Times New Roman"/>
          <w:spacing w:val="-4"/>
          <w:sz w:val="24"/>
          <w:szCs w:val="24"/>
          <w:lang w:eastAsia="ar-SA"/>
        </w:rPr>
        <w:t xml:space="preserve">utrzymaniu prezentowanej przez ucznia postawy jak i wpływać mobilizująco na </w:t>
      </w:r>
      <w:r w:rsidRPr="001E7895">
        <w:rPr>
          <w:rFonts w:ascii="Times New Roman" w:eastAsia="Times New Roman" w:hAnsi="Times New Roman"/>
          <w:spacing w:val="-8"/>
          <w:sz w:val="24"/>
          <w:szCs w:val="24"/>
          <w:lang w:eastAsia="ar-SA"/>
        </w:rPr>
        <w:t>innych;</w:t>
      </w:r>
    </w:p>
    <w:p w14:paraId="1FA0EA83" w14:textId="77777777" w:rsidR="00B31B9C" w:rsidRPr="001E7895" w:rsidRDefault="00065806"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 xml:space="preserve">w wyróżnianiu uczniów można pominąć zasadę stopniowania rodzajów </w:t>
      </w:r>
      <w:r w:rsidRPr="001E7895">
        <w:rPr>
          <w:rFonts w:ascii="Times New Roman" w:eastAsia="Times New Roman" w:hAnsi="Times New Roman"/>
          <w:spacing w:val="-3"/>
          <w:sz w:val="24"/>
          <w:szCs w:val="24"/>
          <w:lang w:eastAsia="ar-SA"/>
        </w:rPr>
        <w:t>wyróżnień stosując zasadę adekwatności wyróżnienia do podstaw jej udzielenia;</w:t>
      </w:r>
    </w:p>
    <w:p w14:paraId="7B515809" w14:textId="565E5252" w:rsidR="00B31B9C" w:rsidRPr="001E7895" w:rsidRDefault="00702018"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Dyrektor S</w:t>
      </w:r>
      <w:r w:rsidR="00065806" w:rsidRPr="001E7895">
        <w:rPr>
          <w:rFonts w:ascii="Times New Roman" w:eastAsia="Times New Roman" w:hAnsi="Times New Roman"/>
          <w:spacing w:val="-3"/>
          <w:sz w:val="24"/>
          <w:szCs w:val="24"/>
          <w:lang w:eastAsia="ar-SA"/>
        </w:rPr>
        <w:t xml:space="preserve">zkoły może wyróżnić ucznia z </w:t>
      </w:r>
      <w:r w:rsidR="00DA4859" w:rsidRPr="001E7895">
        <w:rPr>
          <w:rFonts w:ascii="Times New Roman" w:eastAsia="Times New Roman" w:hAnsi="Times New Roman"/>
          <w:spacing w:val="-3"/>
          <w:sz w:val="24"/>
          <w:szCs w:val="24"/>
          <w:lang w:eastAsia="ar-SA"/>
        </w:rPr>
        <w:t>inicjatywy własnej</w:t>
      </w:r>
      <w:r w:rsidR="00065806" w:rsidRPr="001E7895">
        <w:rPr>
          <w:rFonts w:ascii="Times New Roman" w:eastAsia="Times New Roman" w:hAnsi="Times New Roman"/>
          <w:spacing w:val="-3"/>
          <w:sz w:val="24"/>
          <w:szCs w:val="24"/>
          <w:lang w:eastAsia="ar-SA"/>
        </w:rPr>
        <w:t xml:space="preserve"> lub na wniosek wychowawcy, </w:t>
      </w:r>
      <w:r w:rsidR="00065806" w:rsidRPr="001E7895">
        <w:rPr>
          <w:rFonts w:ascii="Times New Roman" w:eastAsia="Times New Roman" w:hAnsi="Times New Roman"/>
          <w:spacing w:val="-2"/>
          <w:sz w:val="24"/>
          <w:szCs w:val="24"/>
          <w:lang w:eastAsia="ar-SA"/>
        </w:rPr>
        <w:t>na</w:t>
      </w:r>
      <w:r w:rsidRPr="001E7895">
        <w:rPr>
          <w:rFonts w:ascii="Times New Roman" w:eastAsia="Times New Roman" w:hAnsi="Times New Roman"/>
          <w:spacing w:val="-2"/>
          <w:sz w:val="24"/>
          <w:szCs w:val="24"/>
          <w:lang w:eastAsia="ar-SA"/>
        </w:rPr>
        <w:t>uczyciela, pedagoga szkolnego, Rady Pedagogicznej, S</w:t>
      </w:r>
      <w:r w:rsidR="00065806" w:rsidRPr="001E7895">
        <w:rPr>
          <w:rFonts w:ascii="Times New Roman" w:eastAsia="Times New Roman" w:hAnsi="Times New Roman"/>
          <w:spacing w:val="-2"/>
          <w:sz w:val="24"/>
          <w:szCs w:val="24"/>
          <w:lang w:eastAsia="ar-SA"/>
        </w:rPr>
        <w:t xml:space="preserve">amorządu </w:t>
      </w:r>
      <w:r w:rsidRPr="001E7895">
        <w:rPr>
          <w:rFonts w:ascii="Times New Roman" w:eastAsia="Times New Roman" w:hAnsi="Times New Roman"/>
          <w:spacing w:val="-4"/>
          <w:sz w:val="24"/>
          <w:szCs w:val="24"/>
          <w:lang w:eastAsia="ar-SA"/>
        </w:rPr>
        <w:t>U</w:t>
      </w:r>
      <w:r w:rsidR="00065806" w:rsidRPr="001E7895">
        <w:rPr>
          <w:rFonts w:ascii="Times New Roman" w:eastAsia="Times New Roman" w:hAnsi="Times New Roman"/>
          <w:spacing w:val="-4"/>
          <w:sz w:val="24"/>
          <w:szCs w:val="24"/>
          <w:lang w:eastAsia="ar-SA"/>
        </w:rPr>
        <w:t>czniowskiego</w:t>
      </w:r>
      <w:r w:rsidRPr="001E7895">
        <w:rPr>
          <w:rFonts w:ascii="Times New Roman" w:eastAsia="Times New Roman" w:hAnsi="Times New Roman"/>
          <w:spacing w:val="-4"/>
          <w:sz w:val="24"/>
          <w:szCs w:val="24"/>
          <w:lang w:eastAsia="ar-SA"/>
        </w:rPr>
        <w:t>, Rady Rodziców.</w:t>
      </w:r>
    </w:p>
    <w:p w14:paraId="7AAB572A" w14:textId="2DABFEC6" w:rsidR="00212B28" w:rsidRPr="001E7895" w:rsidRDefault="00C903B2" w:rsidP="001E7895">
      <w:pPr>
        <w:pStyle w:val="Akapitzlist"/>
        <w:numPr>
          <w:ilvl w:val="0"/>
          <w:numId w:val="40"/>
        </w:numPr>
        <w:spacing w:after="0" w:line="360" w:lineRule="auto"/>
        <w:ind w:left="426" w:hanging="426"/>
        <w:jc w:val="both"/>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Nagrody finansowane są ze środków Rady Rodziców, sponsorów lub budżetu szkoły.</w:t>
      </w:r>
    </w:p>
    <w:p w14:paraId="1A3BD6E1" w14:textId="77777777" w:rsidR="00A0725F" w:rsidRPr="001E7895" w:rsidRDefault="00A0725F" w:rsidP="001E7895">
      <w:pPr>
        <w:spacing w:after="0" w:line="360" w:lineRule="auto"/>
        <w:ind w:left="567" w:firstLine="567"/>
        <w:jc w:val="both"/>
        <w:rPr>
          <w:rFonts w:ascii="Times New Roman" w:eastAsia="Times New Roman" w:hAnsi="Times New Roman"/>
          <w:spacing w:val="-11"/>
          <w:sz w:val="24"/>
          <w:szCs w:val="24"/>
          <w:lang w:eastAsia="ar-SA"/>
        </w:rPr>
      </w:pPr>
    </w:p>
    <w:p w14:paraId="04AF2985" w14:textId="68BFF7FC" w:rsidR="00A0725F" w:rsidRPr="002079B7" w:rsidRDefault="0027759F" w:rsidP="001E7895">
      <w:pPr>
        <w:pStyle w:val="Nagwek3"/>
        <w:spacing w:before="0" w:line="360" w:lineRule="auto"/>
        <w:jc w:val="center"/>
        <w:rPr>
          <w:rFonts w:ascii="Times New Roman" w:eastAsia="Times New Roman" w:hAnsi="Times New Roman" w:cs="Times New Roman"/>
          <w:b/>
          <w:color w:val="auto"/>
          <w:lang w:eastAsia="ar-SA"/>
        </w:rPr>
      </w:pPr>
      <w:bookmarkStart w:id="193" w:name="_Toc112770124"/>
      <w:r w:rsidRPr="002079B7">
        <w:rPr>
          <w:rFonts w:ascii="Times New Roman" w:eastAsia="Times New Roman" w:hAnsi="Times New Roman" w:cs="Times New Roman"/>
          <w:b/>
          <w:color w:val="auto"/>
          <w:lang w:eastAsia="ar-SA"/>
        </w:rPr>
        <w:t xml:space="preserve">§ </w:t>
      </w:r>
      <w:r w:rsidR="00702018" w:rsidRPr="002079B7">
        <w:rPr>
          <w:rFonts w:ascii="Times New Roman" w:eastAsia="Times New Roman" w:hAnsi="Times New Roman" w:cs="Times New Roman"/>
          <w:b/>
          <w:color w:val="auto"/>
          <w:lang w:eastAsia="ar-SA"/>
        </w:rPr>
        <w:t>2</w:t>
      </w:r>
      <w:r w:rsidR="00D949EF" w:rsidRPr="002079B7">
        <w:rPr>
          <w:rFonts w:ascii="Times New Roman" w:eastAsia="Times New Roman" w:hAnsi="Times New Roman" w:cs="Times New Roman"/>
          <w:b/>
          <w:color w:val="auto"/>
          <w:lang w:eastAsia="ar-SA"/>
        </w:rPr>
        <w:t>.</w:t>
      </w:r>
      <w:r w:rsidR="00702018" w:rsidRPr="002079B7">
        <w:rPr>
          <w:rFonts w:ascii="Times New Roman" w:eastAsia="Times New Roman" w:hAnsi="Times New Roman" w:cs="Times New Roman"/>
          <w:b/>
          <w:color w:val="auto"/>
          <w:lang w:eastAsia="ar-SA"/>
        </w:rPr>
        <w:t xml:space="preserve"> Sprzeciw wobec zastosowanej nagrody</w:t>
      </w:r>
      <w:bookmarkEnd w:id="193"/>
    </w:p>
    <w:p w14:paraId="4ED87422" w14:textId="77777777" w:rsidR="00D949EF" w:rsidRPr="001E7895" w:rsidRDefault="00D949EF" w:rsidP="001E7895">
      <w:pPr>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 xml:space="preserve">1. </w:t>
      </w:r>
      <w:r w:rsidR="000B15BF" w:rsidRPr="001E7895">
        <w:rPr>
          <w:rFonts w:ascii="Times New Roman" w:eastAsia="Times New Roman" w:hAnsi="Times New Roman"/>
          <w:spacing w:val="-11"/>
          <w:sz w:val="24"/>
          <w:szCs w:val="24"/>
          <w:lang w:eastAsia="ar-SA"/>
        </w:rPr>
        <w:tab/>
      </w:r>
      <w:r w:rsidRPr="001E7895">
        <w:rPr>
          <w:rFonts w:ascii="Times New Roman" w:eastAsia="Times New Roman" w:hAnsi="Times New Roman"/>
          <w:spacing w:val="-11"/>
          <w:sz w:val="24"/>
          <w:szCs w:val="24"/>
          <w:lang w:eastAsia="ar-SA"/>
        </w:rPr>
        <w:t xml:space="preserve">Uczniowi lub jego rodzicom przysługuje prawo wniesienia sprzeciwu wobec zastosowanej nagrody. </w:t>
      </w:r>
    </w:p>
    <w:p w14:paraId="60EC2B9E"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Sprzeciw może być złożony w formie</w:t>
      </w:r>
      <w:r w:rsidR="00C903B2" w:rsidRPr="001E7895">
        <w:rPr>
          <w:rFonts w:ascii="Times New Roman" w:eastAsia="Times New Roman" w:hAnsi="Times New Roman"/>
          <w:spacing w:val="-11"/>
          <w:sz w:val="24"/>
          <w:szCs w:val="24"/>
          <w:lang w:eastAsia="ar-SA"/>
        </w:rPr>
        <w:t xml:space="preserve"> pisemnej</w:t>
      </w:r>
      <w:r w:rsidRPr="001E7895">
        <w:rPr>
          <w:rFonts w:ascii="Times New Roman" w:eastAsia="Times New Roman" w:hAnsi="Times New Roman"/>
          <w:spacing w:val="-11"/>
          <w:sz w:val="24"/>
          <w:szCs w:val="24"/>
          <w:lang w:eastAsia="ar-SA"/>
        </w:rPr>
        <w:t>, najpóźniej w ciągu 3 dni od zakończenia zajęć dydaktyczno-wychowawczych</w:t>
      </w:r>
      <w:r w:rsidR="00526243" w:rsidRPr="001E7895">
        <w:rPr>
          <w:rFonts w:ascii="Times New Roman" w:eastAsia="Times New Roman" w:hAnsi="Times New Roman"/>
          <w:spacing w:val="-11"/>
          <w:sz w:val="24"/>
          <w:szCs w:val="24"/>
          <w:lang w:eastAsia="ar-SA"/>
        </w:rPr>
        <w:t xml:space="preserve"> do dyrektora szkoły</w:t>
      </w:r>
      <w:r w:rsidRPr="001E7895">
        <w:rPr>
          <w:rFonts w:ascii="Times New Roman" w:eastAsia="Times New Roman" w:hAnsi="Times New Roman"/>
          <w:spacing w:val="-11"/>
          <w:sz w:val="24"/>
          <w:szCs w:val="24"/>
          <w:lang w:eastAsia="ar-SA"/>
        </w:rPr>
        <w:t>. Składając sprzeciw rodzice lub uczeń uzasadniają jego złożenie.</w:t>
      </w:r>
    </w:p>
    <w:p w14:paraId="5F52427C" w14:textId="7145B59E" w:rsidR="00D949EF" w:rsidRPr="001E7895" w:rsidRDefault="00702018" w:rsidP="001E7895">
      <w:pPr>
        <w:pStyle w:val="Akapitzlist"/>
        <w:numPr>
          <w:ilvl w:val="0"/>
          <w:numId w:val="53"/>
        </w:numPr>
        <w:tabs>
          <w:tab w:val="left" w:pos="1560"/>
        </w:tabs>
        <w:autoSpaceDE w:val="0"/>
        <w:spacing w:after="0" w:line="360" w:lineRule="auto"/>
        <w:ind w:left="426" w:hanging="426"/>
        <w:jc w:val="both"/>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 celu rozpatrzenia sprzeciwu D</w:t>
      </w:r>
      <w:r w:rsidR="00D949EF" w:rsidRPr="001E7895">
        <w:rPr>
          <w:rFonts w:ascii="Times New Roman" w:eastAsia="Times New Roman" w:hAnsi="Times New Roman"/>
          <w:spacing w:val="-11"/>
          <w:sz w:val="24"/>
          <w:szCs w:val="24"/>
          <w:lang w:eastAsia="ar-SA"/>
        </w:rPr>
        <w:t>yrekt</w:t>
      </w:r>
      <w:r w:rsidRPr="001E7895">
        <w:rPr>
          <w:rFonts w:ascii="Times New Roman" w:eastAsia="Times New Roman" w:hAnsi="Times New Roman"/>
          <w:spacing w:val="-11"/>
          <w:sz w:val="24"/>
          <w:szCs w:val="24"/>
          <w:lang w:eastAsia="ar-SA"/>
        </w:rPr>
        <w:t>or S</w:t>
      </w:r>
      <w:r w:rsidR="00212B28" w:rsidRPr="001E7895">
        <w:rPr>
          <w:rFonts w:ascii="Times New Roman" w:eastAsia="Times New Roman" w:hAnsi="Times New Roman"/>
          <w:spacing w:val="-11"/>
          <w:sz w:val="24"/>
          <w:szCs w:val="24"/>
          <w:lang w:eastAsia="ar-SA"/>
        </w:rPr>
        <w:t>zkoły powołuje komisję w składzie:</w:t>
      </w:r>
    </w:p>
    <w:p w14:paraId="71CD7313"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wychowawca oddziału;</w:t>
      </w:r>
    </w:p>
    <w:p w14:paraId="71C48C8C"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pedagog szkolny;</w:t>
      </w:r>
    </w:p>
    <w:p w14:paraId="1C50BF63"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opiekun samorządu uczniowskiego;</w:t>
      </w:r>
    </w:p>
    <w:p w14:paraId="60CAFB6D"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przedstawiciel samorządu uczniowskiego;</w:t>
      </w:r>
    </w:p>
    <w:p w14:paraId="661C62DB"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przedstawiciel rady</w:t>
      </w:r>
      <w:r w:rsidR="00084366" w:rsidRPr="001E7895">
        <w:rPr>
          <w:rFonts w:ascii="Times New Roman" w:eastAsia="Times New Roman" w:hAnsi="Times New Roman"/>
          <w:spacing w:val="-11"/>
          <w:sz w:val="24"/>
          <w:szCs w:val="24"/>
          <w:lang w:eastAsia="ar-SA"/>
        </w:rPr>
        <w:t xml:space="preserve"> </w:t>
      </w:r>
      <w:r w:rsidRPr="001E7895">
        <w:rPr>
          <w:rFonts w:ascii="Times New Roman" w:eastAsia="Times New Roman" w:hAnsi="Times New Roman"/>
          <w:spacing w:val="-11"/>
          <w:sz w:val="24"/>
          <w:szCs w:val="24"/>
          <w:lang w:eastAsia="ar-SA"/>
        </w:rPr>
        <w:t>rodziców.</w:t>
      </w:r>
    </w:p>
    <w:p w14:paraId="6A0958BA"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Komisja rozpatruje sprzeciw, w o</w:t>
      </w:r>
      <w:r w:rsidR="00240D6A" w:rsidRPr="001E7895">
        <w:rPr>
          <w:rFonts w:ascii="Times New Roman" w:eastAsia="Times New Roman" w:hAnsi="Times New Roman"/>
          <w:spacing w:val="-11"/>
          <w:sz w:val="24"/>
          <w:szCs w:val="24"/>
          <w:lang w:eastAsia="ar-SA"/>
        </w:rPr>
        <w:t>becności co najmniej 2/3 składu</w:t>
      </w:r>
      <w:r w:rsidRPr="001E7895">
        <w:rPr>
          <w:rFonts w:ascii="Times New Roman" w:eastAsia="Times New Roman" w:hAnsi="Times New Roman"/>
          <w:spacing w:val="-11"/>
          <w:sz w:val="24"/>
          <w:szCs w:val="24"/>
          <w:lang w:eastAsia="ar-SA"/>
        </w:rPr>
        <w:t xml:space="preserve"> i podejmuje swoją decyzję poprzez głosowanie. Każda osoba z komisji posiada jeden głos. W przypadku równej liczby głosów, głos decydujący ma wychowawca oddziału.</w:t>
      </w:r>
    </w:p>
    <w:p w14:paraId="039DCA5D"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O wyniku rozstrzygnięć,  wychowawca oddziału, powiadamia rodzica na piśmie.</w:t>
      </w:r>
    </w:p>
    <w:p w14:paraId="57690FC0" w14:textId="77777777" w:rsidR="00212B28" w:rsidRPr="001E7895" w:rsidRDefault="00212B28" w:rsidP="001E7895">
      <w:pPr>
        <w:spacing w:after="0" w:line="360" w:lineRule="auto"/>
        <w:ind w:left="567"/>
        <w:jc w:val="both"/>
        <w:rPr>
          <w:rFonts w:ascii="Times New Roman" w:hAnsi="Times New Roman"/>
          <w:sz w:val="24"/>
          <w:szCs w:val="24"/>
        </w:rPr>
      </w:pPr>
    </w:p>
    <w:p w14:paraId="748E1AE7"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4" w:name="_Toc112770125"/>
      <w:r w:rsidRPr="002079B7">
        <w:rPr>
          <w:rFonts w:ascii="Times New Roman" w:hAnsi="Times New Roman" w:cs="Times New Roman"/>
          <w:b/>
          <w:color w:val="auto"/>
          <w:sz w:val="24"/>
          <w:szCs w:val="24"/>
        </w:rPr>
        <w:t>Rozdział 4</w:t>
      </w:r>
      <w:bookmarkEnd w:id="194"/>
    </w:p>
    <w:p w14:paraId="0AAB0E2D"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5" w:name="_Toc112770126"/>
      <w:r w:rsidRPr="002079B7">
        <w:rPr>
          <w:rFonts w:ascii="Times New Roman" w:hAnsi="Times New Roman" w:cs="Times New Roman"/>
          <w:b/>
          <w:color w:val="auto"/>
          <w:sz w:val="24"/>
          <w:szCs w:val="24"/>
        </w:rPr>
        <w:t>Rodzaje kar stosowanych wobec uczniów</w:t>
      </w:r>
      <w:r w:rsidR="00C36627" w:rsidRPr="002079B7">
        <w:rPr>
          <w:rFonts w:ascii="Times New Roman" w:hAnsi="Times New Roman" w:cs="Times New Roman"/>
          <w:b/>
          <w:color w:val="auto"/>
          <w:sz w:val="24"/>
          <w:szCs w:val="24"/>
        </w:rPr>
        <w:t xml:space="preserve"> </w:t>
      </w:r>
      <w:r w:rsidRPr="002079B7">
        <w:rPr>
          <w:rFonts w:ascii="Times New Roman" w:hAnsi="Times New Roman" w:cs="Times New Roman"/>
          <w:b/>
          <w:color w:val="auto"/>
          <w:sz w:val="24"/>
          <w:szCs w:val="24"/>
        </w:rPr>
        <w:t>oraz tryb odwołania się od kary</w:t>
      </w:r>
      <w:bookmarkEnd w:id="195"/>
    </w:p>
    <w:p w14:paraId="5F4B8A5F" w14:textId="77777777" w:rsidR="00B31B9C" w:rsidRPr="002079B7" w:rsidRDefault="00B31B9C" w:rsidP="001E7895">
      <w:pPr>
        <w:spacing w:after="0" w:line="360" w:lineRule="auto"/>
        <w:ind w:left="567"/>
        <w:jc w:val="center"/>
        <w:rPr>
          <w:rFonts w:ascii="Times New Roman" w:hAnsi="Times New Roman"/>
          <w:b/>
          <w:sz w:val="24"/>
          <w:szCs w:val="24"/>
        </w:rPr>
      </w:pPr>
    </w:p>
    <w:p w14:paraId="700836ED" w14:textId="3424F678" w:rsidR="00A0725F" w:rsidRPr="002079B7" w:rsidRDefault="0027759F" w:rsidP="001E7895">
      <w:pPr>
        <w:pStyle w:val="Nagwek3"/>
        <w:spacing w:before="0" w:line="360" w:lineRule="auto"/>
        <w:jc w:val="center"/>
        <w:rPr>
          <w:rFonts w:ascii="Times New Roman" w:hAnsi="Times New Roman" w:cs="Times New Roman"/>
          <w:b/>
          <w:color w:val="auto"/>
        </w:rPr>
      </w:pPr>
      <w:bookmarkStart w:id="196" w:name="_Toc112770127"/>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Kary</w:t>
      </w:r>
      <w:bookmarkEnd w:id="196"/>
    </w:p>
    <w:p w14:paraId="063008D4" w14:textId="0ECD305B" w:rsidR="00B31B9C" w:rsidRPr="001E7895" w:rsidRDefault="004A56CD" w:rsidP="001E7895">
      <w:p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702018" w:rsidRPr="001E7895">
        <w:rPr>
          <w:rFonts w:ascii="Times New Roman" w:hAnsi="Times New Roman"/>
          <w:sz w:val="24"/>
          <w:szCs w:val="24"/>
        </w:rPr>
        <w:t xml:space="preserve"> </w:t>
      </w:r>
      <w:r w:rsidR="00065806" w:rsidRPr="001E7895">
        <w:rPr>
          <w:rFonts w:ascii="Times New Roman" w:hAnsi="Times New Roman"/>
          <w:sz w:val="24"/>
          <w:szCs w:val="24"/>
        </w:rPr>
        <w:t>Wobec ucznia, który nie stosuje się do</w:t>
      </w:r>
      <w:r w:rsidR="00C36627" w:rsidRPr="001E7895">
        <w:rPr>
          <w:rFonts w:ascii="Times New Roman" w:hAnsi="Times New Roman"/>
          <w:sz w:val="24"/>
          <w:szCs w:val="24"/>
        </w:rPr>
        <w:t xml:space="preserve"> </w:t>
      </w:r>
      <w:r w:rsidR="00702018" w:rsidRPr="001E7895">
        <w:rPr>
          <w:rFonts w:ascii="Times New Roman" w:hAnsi="Times New Roman"/>
          <w:sz w:val="24"/>
          <w:szCs w:val="24"/>
        </w:rPr>
        <w:t>Statutu S</w:t>
      </w:r>
      <w:r w:rsidR="00065806" w:rsidRPr="001E7895">
        <w:rPr>
          <w:rFonts w:ascii="Times New Roman" w:hAnsi="Times New Roman"/>
          <w:sz w:val="24"/>
          <w:szCs w:val="24"/>
        </w:rPr>
        <w:t xml:space="preserve">zkoły, poleceń </w:t>
      </w:r>
      <w:r w:rsidR="00702018" w:rsidRPr="001E7895">
        <w:rPr>
          <w:rFonts w:ascii="Times New Roman" w:hAnsi="Times New Roman"/>
          <w:sz w:val="24"/>
          <w:szCs w:val="24"/>
        </w:rPr>
        <w:t>D</w:t>
      </w:r>
      <w:r w:rsidR="00065806" w:rsidRPr="001E7895">
        <w:rPr>
          <w:rFonts w:ascii="Times New Roman" w:hAnsi="Times New Roman"/>
          <w:sz w:val="24"/>
          <w:szCs w:val="24"/>
        </w:rPr>
        <w:t xml:space="preserve">yrektora i nauczycieli, lekceważy sobie obowiązki szkolne, narusza zasady współżycia społecznego, mogą być </w:t>
      </w:r>
      <w:r w:rsidRPr="001E7895">
        <w:rPr>
          <w:rFonts w:ascii="Times New Roman" w:hAnsi="Times New Roman"/>
          <w:sz w:val="24"/>
          <w:szCs w:val="24"/>
        </w:rPr>
        <w:t>zastosowane kary</w:t>
      </w:r>
      <w:r w:rsidR="00065806" w:rsidRPr="001E7895">
        <w:rPr>
          <w:rFonts w:ascii="Times New Roman" w:hAnsi="Times New Roman"/>
          <w:sz w:val="24"/>
          <w:szCs w:val="24"/>
        </w:rPr>
        <w:t xml:space="preserve"> w postaci: </w:t>
      </w:r>
    </w:p>
    <w:p w14:paraId="7BCF61B0" w14:textId="77777777" w:rsidR="00C903B2" w:rsidRPr="001E7895" w:rsidRDefault="00C903B2"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upomnieni</w:t>
      </w:r>
      <w:r w:rsidR="00D74464" w:rsidRPr="001E7895">
        <w:rPr>
          <w:rFonts w:ascii="Times New Roman" w:hAnsi="Times New Roman"/>
          <w:sz w:val="24"/>
          <w:szCs w:val="24"/>
        </w:rPr>
        <w:t>a</w:t>
      </w:r>
      <w:r w:rsidRPr="001E7895">
        <w:rPr>
          <w:rFonts w:ascii="Times New Roman" w:hAnsi="Times New Roman"/>
          <w:sz w:val="24"/>
          <w:szCs w:val="24"/>
        </w:rPr>
        <w:t xml:space="preserve"> wychowawcy udzielone</w:t>
      </w:r>
      <w:r w:rsidR="00D74464" w:rsidRPr="001E7895">
        <w:rPr>
          <w:rFonts w:ascii="Times New Roman" w:hAnsi="Times New Roman"/>
          <w:sz w:val="24"/>
          <w:szCs w:val="24"/>
        </w:rPr>
        <w:t>go</w:t>
      </w:r>
      <w:r w:rsidRPr="001E7895">
        <w:rPr>
          <w:rFonts w:ascii="Times New Roman" w:hAnsi="Times New Roman"/>
          <w:sz w:val="24"/>
          <w:szCs w:val="24"/>
        </w:rPr>
        <w:t xml:space="preserve"> </w:t>
      </w:r>
      <w:r w:rsidR="00D74464" w:rsidRPr="001E7895">
        <w:rPr>
          <w:rFonts w:ascii="Times New Roman" w:hAnsi="Times New Roman"/>
          <w:sz w:val="24"/>
          <w:szCs w:val="24"/>
        </w:rPr>
        <w:t>ustnie</w:t>
      </w:r>
    </w:p>
    <w:p w14:paraId="5DE39160" w14:textId="77777777" w:rsidR="00B31B9C" w:rsidRPr="001E7895" w:rsidRDefault="00065806"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w:t>
      </w:r>
      <w:r w:rsidR="005B2624" w:rsidRPr="001E7895">
        <w:rPr>
          <w:rFonts w:ascii="Times New Roman" w:hAnsi="Times New Roman"/>
          <w:sz w:val="24"/>
          <w:szCs w:val="24"/>
        </w:rPr>
        <w:t>ienia pisemnego wychowawcy oddziału</w:t>
      </w:r>
      <w:r w:rsidRPr="001E7895">
        <w:rPr>
          <w:rFonts w:ascii="Times New Roman" w:hAnsi="Times New Roman"/>
          <w:sz w:val="24"/>
          <w:szCs w:val="24"/>
        </w:rPr>
        <w:t>;</w:t>
      </w:r>
    </w:p>
    <w:p w14:paraId="7E4CF433"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lastRenderedPageBreak/>
        <w:t>upomnienia</w:t>
      </w:r>
      <w:r w:rsidR="00065806" w:rsidRPr="001E7895">
        <w:rPr>
          <w:rFonts w:ascii="Times New Roman" w:hAnsi="Times New Roman"/>
          <w:sz w:val="24"/>
          <w:szCs w:val="24"/>
        </w:rPr>
        <w:t xml:space="preserve"> dyrektora szkoły udzielone</w:t>
      </w:r>
      <w:r w:rsidRPr="001E7895">
        <w:rPr>
          <w:rFonts w:ascii="Times New Roman" w:hAnsi="Times New Roman"/>
          <w:sz w:val="24"/>
          <w:szCs w:val="24"/>
        </w:rPr>
        <w:t>go</w:t>
      </w:r>
      <w:r w:rsidR="00065806" w:rsidRPr="001E7895">
        <w:rPr>
          <w:rFonts w:ascii="Times New Roman" w:hAnsi="Times New Roman"/>
          <w:sz w:val="24"/>
          <w:szCs w:val="24"/>
        </w:rPr>
        <w:t xml:space="preserve"> indywidualnie uczniowi;</w:t>
      </w:r>
    </w:p>
    <w:p w14:paraId="6941510B"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upomnienia</w:t>
      </w:r>
      <w:r w:rsidR="00065806" w:rsidRPr="001E7895">
        <w:rPr>
          <w:rFonts w:ascii="Times New Roman" w:hAnsi="Times New Roman"/>
          <w:sz w:val="24"/>
          <w:szCs w:val="24"/>
        </w:rPr>
        <w:t xml:space="preserve"> dyrektora szkoły w obecności rodziców ucznia;</w:t>
      </w:r>
    </w:p>
    <w:p w14:paraId="09CF1167"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pozbawienia</w:t>
      </w:r>
      <w:r w:rsidR="00D30540" w:rsidRPr="001E7895">
        <w:rPr>
          <w:rFonts w:ascii="Times New Roman" w:hAnsi="Times New Roman"/>
          <w:sz w:val="24"/>
          <w:szCs w:val="24"/>
        </w:rPr>
        <w:t xml:space="preserve"> ucznia</w:t>
      </w:r>
      <w:r w:rsidRPr="001E7895">
        <w:rPr>
          <w:rFonts w:ascii="Times New Roman" w:hAnsi="Times New Roman"/>
          <w:sz w:val="24"/>
          <w:szCs w:val="24"/>
        </w:rPr>
        <w:t xml:space="preserve"> </w:t>
      </w:r>
      <w:r w:rsidR="00065806" w:rsidRPr="001E7895">
        <w:rPr>
          <w:rFonts w:ascii="Times New Roman" w:hAnsi="Times New Roman"/>
          <w:sz w:val="24"/>
          <w:szCs w:val="24"/>
        </w:rPr>
        <w:t>funkcji w samorządzie szkolnym lub klasowym (w</w:t>
      </w:r>
      <w:r w:rsidR="00C903B2" w:rsidRPr="001E7895">
        <w:rPr>
          <w:rFonts w:ascii="Times New Roman" w:hAnsi="Times New Roman"/>
          <w:sz w:val="24"/>
          <w:szCs w:val="24"/>
        </w:rPr>
        <w:t xml:space="preserve"> przypadku pełnienia takiej funk</w:t>
      </w:r>
      <w:r w:rsidR="00065806" w:rsidRPr="001E7895">
        <w:rPr>
          <w:rFonts w:ascii="Times New Roman" w:hAnsi="Times New Roman"/>
          <w:sz w:val="24"/>
          <w:szCs w:val="24"/>
        </w:rPr>
        <w:t>cji);</w:t>
      </w:r>
    </w:p>
    <w:p w14:paraId="67DB604D" w14:textId="77777777" w:rsidR="00B31B9C" w:rsidRPr="001E7895" w:rsidRDefault="00065806"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przeniesien</w:t>
      </w:r>
      <w:r w:rsidR="00C903B2" w:rsidRPr="001E7895">
        <w:rPr>
          <w:rFonts w:ascii="Times New Roman" w:hAnsi="Times New Roman"/>
          <w:sz w:val="24"/>
          <w:szCs w:val="24"/>
        </w:rPr>
        <w:t>ia ucznia do równoległej klasy.</w:t>
      </w:r>
    </w:p>
    <w:p w14:paraId="660A598A" w14:textId="77777777" w:rsidR="00B31B9C" w:rsidRPr="001E7895" w:rsidRDefault="00065806" w:rsidP="001E7895">
      <w:pPr>
        <w:widowControl w:val="0"/>
        <w:numPr>
          <w:ilvl w:val="3"/>
          <w:numId w:val="51"/>
        </w:numPr>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przypadku demoralizacji nieletniego polegającej w szczególności</w:t>
      </w:r>
      <w:r w:rsidR="006534BF" w:rsidRPr="001E7895">
        <w:rPr>
          <w:rFonts w:ascii="Times New Roman" w:hAnsi="Times New Roman"/>
          <w:sz w:val="24"/>
          <w:szCs w:val="24"/>
        </w:rPr>
        <w:t xml:space="preserve"> </w:t>
      </w:r>
      <w:r w:rsidR="00217170" w:rsidRPr="001E7895">
        <w:rPr>
          <w:rFonts w:ascii="Times New Roman" w:hAnsi="Times New Roman"/>
          <w:sz w:val="24"/>
          <w:szCs w:val="24"/>
        </w:rPr>
        <w:t>na:</w:t>
      </w:r>
    </w:p>
    <w:p w14:paraId="3619EEBB"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naruszeniu zasad współżycia społecznego</w:t>
      </w:r>
      <w:r w:rsidR="00C903B2" w:rsidRPr="001E7895">
        <w:rPr>
          <w:rFonts w:ascii="Times New Roman" w:hAnsi="Times New Roman"/>
          <w:sz w:val="24"/>
          <w:szCs w:val="24"/>
        </w:rPr>
        <w:t>, np. stwarzania sytuacji zagrażającej bezpieczeńst</w:t>
      </w:r>
      <w:r w:rsidR="00991544" w:rsidRPr="001E7895">
        <w:rPr>
          <w:rFonts w:ascii="Times New Roman" w:hAnsi="Times New Roman"/>
          <w:sz w:val="24"/>
          <w:szCs w:val="24"/>
        </w:rPr>
        <w:t>wu i </w:t>
      </w:r>
      <w:r w:rsidR="00C903B2" w:rsidRPr="001E7895">
        <w:rPr>
          <w:rFonts w:ascii="Times New Roman" w:hAnsi="Times New Roman"/>
          <w:sz w:val="24"/>
          <w:szCs w:val="24"/>
        </w:rPr>
        <w:t>zdrowiu uczniów i pracowników szkoły, naruszenia godności i nietykalności osobistej innych osób</w:t>
      </w:r>
      <w:r w:rsidRPr="001E7895">
        <w:rPr>
          <w:rFonts w:ascii="Times New Roman" w:hAnsi="Times New Roman"/>
          <w:sz w:val="24"/>
          <w:szCs w:val="24"/>
        </w:rPr>
        <w:t>;</w:t>
      </w:r>
    </w:p>
    <w:p w14:paraId="1BE84F7B"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popełnieniu</w:t>
      </w:r>
      <w:r w:rsidR="00065806" w:rsidRPr="001E7895">
        <w:rPr>
          <w:rFonts w:ascii="Times New Roman" w:hAnsi="Times New Roman"/>
          <w:sz w:val="24"/>
          <w:szCs w:val="24"/>
        </w:rPr>
        <w:t xml:space="preserve"> czynu zabronionego;</w:t>
      </w:r>
    </w:p>
    <w:p w14:paraId="3A3DE977"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systematycznym uchylaniu się od obowiązku szkolnego;</w:t>
      </w:r>
    </w:p>
    <w:p w14:paraId="74325484"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używaniu</w:t>
      </w:r>
      <w:r w:rsidR="00065806" w:rsidRPr="001E7895">
        <w:rPr>
          <w:rFonts w:ascii="Times New Roman" w:hAnsi="Times New Roman"/>
          <w:sz w:val="24"/>
          <w:szCs w:val="24"/>
        </w:rPr>
        <w:t xml:space="preserve"> alkoholu lub innych środków w celu wprowadzenie się w stan odurzenia;</w:t>
      </w:r>
    </w:p>
    <w:p w14:paraId="49E1476F"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włóczęgos</w:t>
      </w:r>
      <w:r w:rsidR="006534BF" w:rsidRPr="001E7895">
        <w:rPr>
          <w:rFonts w:ascii="Times New Roman" w:hAnsi="Times New Roman"/>
          <w:sz w:val="24"/>
          <w:szCs w:val="24"/>
        </w:rPr>
        <w:t>two;</w:t>
      </w:r>
    </w:p>
    <w:p w14:paraId="627E5459"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uprawianie nierządu</w:t>
      </w:r>
      <w:r w:rsidR="00860903" w:rsidRPr="001E7895">
        <w:rPr>
          <w:rFonts w:ascii="Times New Roman" w:hAnsi="Times New Roman"/>
          <w:sz w:val="24"/>
          <w:szCs w:val="24"/>
        </w:rPr>
        <w:t>;</w:t>
      </w:r>
    </w:p>
    <w:p w14:paraId="2376D12C" w14:textId="77777777" w:rsidR="00B31B9C" w:rsidRPr="001E7895" w:rsidRDefault="005B007B"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udziale </w:t>
      </w:r>
      <w:r w:rsidR="00065806" w:rsidRPr="001E7895">
        <w:rPr>
          <w:rFonts w:ascii="Times New Roman" w:hAnsi="Times New Roman"/>
          <w:sz w:val="24"/>
          <w:szCs w:val="24"/>
        </w:rPr>
        <w:t>w grupach przestępczych;</w:t>
      </w:r>
    </w:p>
    <w:p w14:paraId="20433B9C" w14:textId="2627F239" w:rsidR="00B31B9C" w:rsidRPr="001E7895" w:rsidRDefault="00702018" w:rsidP="001E7895">
      <w:pPr>
        <w:widowControl w:val="0"/>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Dyrektor S</w:t>
      </w:r>
      <w:r w:rsidR="00065806" w:rsidRPr="001E7895">
        <w:rPr>
          <w:rFonts w:ascii="Times New Roman" w:hAnsi="Times New Roman"/>
          <w:sz w:val="24"/>
          <w:szCs w:val="24"/>
        </w:rPr>
        <w:t>zkoły przeciwdziała tym zachowaniom, powiadamia</w:t>
      </w:r>
      <w:r w:rsidR="00C903B2" w:rsidRPr="001E7895">
        <w:rPr>
          <w:rFonts w:ascii="Times New Roman" w:hAnsi="Times New Roman"/>
          <w:sz w:val="24"/>
          <w:szCs w:val="24"/>
        </w:rPr>
        <w:t>jąc</w:t>
      </w:r>
      <w:r w:rsidR="00065806" w:rsidRPr="001E7895">
        <w:rPr>
          <w:rFonts w:ascii="Times New Roman" w:hAnsi="Times New Roman"/>
          <w:sz w:val="24"/>
          <w:szCs w:val="24"/>
        </w:rPr>
        <w:t xml:space="preserve"> </w:t>
      </w:r>
      <w:r w:rsidR="00A426CF" w:rsidRPr="001E7895">
        <w:rPr>
          <w:rFonts w:ascii="Times New Roman" w:hAnsi="Times New Roman"/>
          <w:sz w:val="24"/>
          <w:szCs w:val="24"/>
        </w:rPr>
        <w:t xml:space="preserve">o zaistniałej sytuacji rodziców </w:t>
      </w:r>
      <w:r w:rsidR="00065806" w:rsidRPr="001E7895">
        <w:rPr>
          <w:rFonts w:ascii="Times New Roman" w:hAnsi="Times New Roman"/>
          <w:sz w:val="24"/>
          <w:szCs w:val="24"/>
        </w:rPr>
        <w:t>oraz</w:t>
      </w:r>
      <w:r w:rsidR="005B007B" w:rsidRPr="001E7895">
        <w:rPr>
          <w:rFonts w:ascii="Times New Roman" w:hAnsi="Times New Roman"/>
          <w:sz w:val="24"/>
          <w:szCs w:val="24"/>
        </w:rPr>
        <w:t xml:space="preserve"> </w:t>
      </w:r>
      <w:r w:rsidR="00217170" w:rsidRPr="001E7895">
        <w:rPr>
          <w:rFonts w:ascii="Times New Roman" w:hAnsi="Times New Roman"/>
          <w:sz w:val="24"/>
          <w:szCs w:val="24"/>
        </w:rPr>
        <w:t>policję.</w:t>
      </w:r>
    </w:p>
    <w:p w14:paraId="4E52931B" w14:textId="79DE70C5" w:rsidR="00B31B9C" w:rsidRPr="001E7895" w:rsidRDefault="00702018"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Dyrektor S</w:t>
      </w:r>
      <w:r w:rsidR="00065806" w:rsidRPr="001E7895">
        <w:rPr>
          <w:rFonts w:ascii="Times New Roman" w:hAnsi="Times New Roman"/>
          <w:sz w:val="24"/>
          <w:szCs w:val="24"/>
        </w:rPr>
        <w:t xml:space="preserve">zkoły zgłasza sprawę niepoprawnego zachowania ucznia do sądu lub </w:t>
      </w:r>
      <w:r w:rsidR="00217170" w:rsidRPr="001E7895">
        <w:rPr>
          <w:rFonts w:ascii="Times New Roman" w:hAnsi="Times New Roman"/>
          <w:sz w:val="24"/>
          <w:szCs w:val="24"/>
        </w:rPr>
        <w:br/>
      </w:r>
      <w:r w:rsidR="00065806" w:rsidRPr="001E7895">
        <w:rPr>
          <w:rFonts w:ascii="Times New Roman" w:hAnsi="Times New Roman"/>
          <w:sz w:val="24"/>
          <w:szCs w:val="24"/>
        </w:rPr>
        <w:t>na policję w przypadkach</w:t>
      </w:r>
      <w:r w:rsidR="00A426CF" w:rsidRPr="001E7895">
        <w:rPr>
          <w:rFonts w:ascii="Times New Roman" w:hAnsi="Times New Roman"/>
          <w:sz w:val="24"/>
          <w:szCs w:val="24"/>
        </w:rPr>
        <w:t>,</w:t>
      </w:r>
      <w:r w:rsidR="00217170" w:rsidRPr="001E7895">
        <w:rPr>
          <w:rFonts w:ascii="Times New Roman" w:hAnsi="Times New Roman"/>
          <w:sz w:val="24"/>
          <w:szCs w:val="24"/>
        </w:rPr>
        <w:t xml:space="preserve"> gdy:</w:t>
      </w:r>
    </w:p>
    <w:p w14:paraId="50E25EEE" w14:textId="77777777" w:rsidR="00B31B9C" w:rsidRPr="001E7895" w:rsidRDefault="00E31999"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rodzice ucznia</w:t>
      </w:r>
      <w:r w:rsidR="00065806" w:rsidRPr="001E7895">
        <w:rPr>
          <w:rFonts w:ascii="Times New Roman" w:hAnsi="Times New Roman"/>
          <w:sz w:val="24"/>
          <w:szCs w:val="24"/>
        </w:rPr>
        <w:t xml:space="preserve"> odmawiają współpracy ze szkołą; nie stawiają się na</w:t>
      </w:r>
      <w:r w:rsidR="00991544" w:rsidRPr="001E7895">
        <w:rPr>
          <w:rFonts w:ascii="Times New Roman" w:hAnsi="Times New Roman"/>
          <w:sz w:val="24"/>
          <w:szCs w:val="24"/>
        </w:rPr>
        <w:t xml:space="preserve"> wezwania wychowawcy oddziału i </w:t>
      </w:r>
      <w:r w:rsidR="00065806" w:rsidRPr="001E7895">
        <w:rPr>
          <w:rFonts w:ascii="Times New Roman" w:hAnsi="Times New Roman"/>
          <w:sz w:val="24"/>
          <w:szCs w:val="24"/>
        </w:rPr>
        <w:t>dyrektora szkoły;</w:t>
      </w:r>
    </w:p>
    <w:p w14:paraId="1760AE6C"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uczeń nie zaniechał dotychczasowego postępowania, w szczególności</w:t>
      </w:r>
      <w:r w:rsidR="007D1AAD" w:rsidRPr="001E7895">
        <w:rPr>
          <w:rFonts w:ascii="Times New Roman" w:hAnsi="Times New Roman"/>
          <w:sz w:val="24"/>
          <w:szCs w:val="24"/>
        </w:rPr>
        <w:t>,</w:t>
      </w:r>
      <w:r w:rsidRPr="001E7895">
        <w:rPr>
          <w:rFonts w:ascii="Times New Roman" w:hAnsi="Times New Roman"/>
          <w:sz w:val="24"/>
          <w:szCs w:val="24"/>
        </w:rPr>
        <w:t xml:space="preserve"> jeśli do szkoły trafiają informacje o innych przejawach demoralizacji;</w:t>
      </w:r>
    </w:p>
    <w:p w14:paraId="73103687"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szkoła wykorzystała wszystkie dostępne jej środ</w:t>
      </w:r>
      <w:r w:rsidR="007D1AAD" w:rsidRPr="001E7895">
        <w:rPr>
          <w:rFonts w:ascii="Times New Roman" w:hAnsi="Times New Roman"/>
          <w:sz w:val="24"/>
          <w:szCs w:val="24"/>
        </w:rPr>
        <w:t>ki wychowawcze</w:t>
      </w:r>
      <w:r w:rsidRPr="001E7895">
        <w:rPr>
          <w:rFonts w:ascii="Times New Roman" w:hAnsi="Times New Roman"/>
          <w:sz w:val="24"/>
          <w:szCs w:val="24"/>
        </w:rPr>
        <w:t>, a ich zastosowanie nie przynosi żadnych rezultatów;</w:t>
      </w:r>
    </w:p>
    <w:p w14:paraId="5008DC51"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dochodzi do szczególnie drastycznych akt</w:t>
      </w:r>
      <w:r w:rsidR="007D1AAD" w:rsidRPr="001E7895">
        <w:rPr>
          <w:rFonts w:ascii="Times New Roman" w:hAnsi="Times New Roman"/>
          <w:sz w:val="24"/>
          <w:szCs w:val="24"/>
        </w:rPr>
        <w:t>ów agresji z naruszeniem prawa.</w:t>
      </w:r>
    </w:p>
    <w:p w14:paraId="7EF8F241" w14:textId="43F9081A"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Kary wymierzone przez wychowawcę oddziału</w:t>
      </w:r>
      <w:r w:rsidR="001D7C26" w:rsidRPr="001E7895">
        <w:rPr>
          <w:rFonts w:ascii="Times New Roman" w:hAnsi="Times New Roman"/>
          <w:sz w:val="24"/>
          <w:szCs w:val="24"/>
        </w:rPr>
        <w:t xml:space="preserve"> </w:t>
      </w:r>
      <w:r w:rsidR="00702018" w:rsidRPr="001E7895">
        <w:rPr>
          <w:rFonts w:ascii="Times New Roman" w:hAnsi="Times New Roman"/>
          <w:sz w:val="24"/>
          <w:szCs w:val="24"/>
        </w:rPr>
        <w:t>i Dyrektora S</w:t>
      </w:r>
      <w:r w:rsidRPr="001E7895">
        <w:rPr>
          <w:rFonts w:ascii="Times New Roman" w:hAnsi="Times New Roman"/>
          <w:sz w:val="24"/>
          <w:szCs w:val="24"/>
        </w:rPr>
        <w:t>zkoły, o których mowa w ust. 1, są odnotowywane w dzienniku uwag danego oddziału.</w:t>
      </w:r>
    </w:p>
    <w:p w14:paraId="2F7297DB"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Uczeń m</w:t>
      </w:r>
      <w:r w:rsidR="007D1AAD" w:rsidRPr="001E7895">
        <w:rPr>
          <w:rFonts w:ascii="Times New Roman" w:hAnsi="Times New Roman"/>
          <w:sz w:val="24"/>
          <w:szCs w:val="24"/>
        </w:rPr>
        <w:t>oże zostać ukarany w przypadku:</w:t>
      </w:r>
    </w:p>
    <w:p w14:paraId="5A388A4B" w14:textId="77777777" w:rsidR="00B31B9C" w:rsidRPr="001E7895" w:rsidRDefault="007D1AAD"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l</w:t>
      </w:r>
      <w:r w:rsidR="00065806" w:rsidRPr="001E7895">
        <w:rPr>
          <w:rFonts w:ascii="Times New Roman" w:hAnsi="Times New Roman"/>
          <w:sz w:val="24"/>
          <w:szCs w:val="24"/>
        </w:rPr>
        <w:t>ekceważącego</w:t>
      </w:r>
      <w:r w:rsidR="00E31999" w:rsidRPr="001E7895">
        <w:rPr>
          <w:rFonts w:ascii="Times New Roman" w:hAnsi="Times New Roman"/>
          <w:sz w:val="24"/>
          <w:szCs w:val="24"/>
        </w:rPr>
        <w:t xml:space="preserve"> </w:t>
      </w:r>
      <w:r w:rsidR="00065806" w:rsidRPr="001E7895">
        <w:rPr>
          <w:rFonts w:ascii="Times New Roman" w:hAnsi="Times New Roman"/>
          <w:sz w:val="24"/>
          <w:szCs w:val="24"/>
        </w:rPr>
        <w:t>stosun</w:t>
      </w:r>
      <w:r w:rsidR="00206425" w:rsidRPr="001E7895">
        <w:rPr>
          <w:rFonts w:ascii="Times New Roman" w:hAnsi="Times New Roman"/>
          <w:sz w:val="24"/>
          <w:szCs w:val="24"/>
        </w:rPr>
        <w:t xml:space="preserve">ku </w:t>
      </w:r>
      <w:r w:rsidR="00065806" w:rsidRPr="001E7895">
        <w:rPr>
          <w:rFonts w:ascii="Times New Roman" w:hAnsi="Times New Roman"/>
          <w:sz w:val="24"/>
          <w:szCs w:val="24"/>
        </w:rPr>
        <w:t>do obowiązków szkolnych;</w:t>
      </w:r>
    </w:p>
    <w:p w14:paraId="461E4200"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nieodpowiedniej i nagannej postawy wobec kolegów, nauczycieli i pracowników obsługi i administracji</w:t>
      </w:r>
      <w:r w:rsidR="00860903" w:rsidRPr="001E7895">
        <w:rPr>
          <w:rFonts w:ascii="Times New Roman" w:hAnsi="Times New Roman"/>
          <w:sz w:val="24"/>
          <w:szCs w:val="24"/>
        </w:rPr>
        <w:t>;</w:t>
      </w:r>
    </w:p>
    <w:p w14:paraId="11D6E347"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brak</w:t>
      </w:r>
      <w:r w:rsidR="004367CC" w:rsidRPr="001E7895">
        <w:rPr>
          <w:rFonts w:ascii="Times New Roman" w:hAnsi="Times New Roman"/>
          <w:sz w:val="24"/>
          <w:szCs w:val="24"/>
        </w:rPr>
        <w:t>u</w:t>
      </w:r>
      <w:r w:rsidRPr="001E7895">
        <w:rPr>
          <w:rFonts w:ascii="Times New Roman" w:hAnsi="Times New Roman"/>
          <w:sz w:val="24"/>
          <w:szCs w:val="24"/>
        </w:rPr>
        <w:t xml:space="preserve"> dbałości o zdrowie własne i kolegów</w:t>
      </w:r>
      <w:r w:rsidR="00860903" w:rsidRPr="001E7895">
        <w:rPr>
          <w:rFonts w:ascii="Times New Roman" w:hAnsi="Times New Roman"/>
          <w:sz w:val="24"/>
          <w:szCs w:val="24"/>
        </w:rPr>
        <w:t>;</w:t>
      </w:r>
    </w:p>
    <w:p w14:paraId="7BD9D622" w14:textId="77777777" w:rsidR="00B31B9C" w:rsidRPr="001E7895" w:rsidRDefault="004367CC"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niszczenia</w:t>
      </w:r>
      <w:r w:rsidR="00065806" w:rsidRPr="001E7895">
        <w:rPr>
          <w:rFonts w:ascii="Times New Roman" w:hAnsi="Times New Roman"/>
          <w:sz w:val="24"/>
          <w:szCs w:val="24"/>
        </w:rPr>
        <w:t xml:space="preserve"> mienia szkoły;</w:t>
      </w:r>
    </w:p>
    <w:p w14:paraId="6EF8D128" w14:textId="6FC67B9C"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niegodne</w:t>
      </w:r>
      <w:r w:rsidR="004367CC" w:rsidRPr="001E7895">
        <w:rPr>
          <w:rFonts w:ascii="Times New Roman" w:hAnsi="Times New Roman"/>
          <w:sz w:val="24"/>
          <w:szCs w:val="24"/>
        </w:rPr>
        <w:t>go reprezentowania</w:t>
      </w:r>
      <w:r w:rsidRPr="001E7895">
        <w:rPr>
          <w:rFonts w:ascii="Times New Roman" w:hAnsi="Times New Roman"/>
          <w:sz w:val="24"/>
          <w:szCs w:val="24"/>
        </w:rPr>
        <w:t xml:space="preserve"> szkoły na zaw</w:t>
      </w:r>
      <w:r w:rsidR="00904C19" w:rsidRPr="001E7895">
        <w:rPr>
          <w:rFonts w:ascii="Times New Roman" w:hAnsi="Times New Roman"/>
          <w:sz w:val="24"/>
          <w:szCs w:val="24"/>
        </w:rPr>
        <w:t>o</w:t>
      </w:r>
      <w:r w:rsidRPr="001E7895">
        <w:rPr>
          <w:rFonts w:ascii="Times New Roman" w:hAnsi="Times New Roman"/>
          <w:sz w:val="24"/>
          <w:szCs w:val="24"/>
        </w:rPr>
        <w:t>dach sportowych, konkursach, imprezach;</w:t>
      </w:r>
    </w:p>
    <w:p w14:paraId="5A7CE0A5"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fałszowania dokumentów;</w:t>
      </w:r>
    </w:p>
    <w:p w14:paraId="03C2F030"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nieprzestrzegania przepisów bezpieczeństwa i higieny pracy;</w:t>
      </w:r>
    </w:p>
    <w:p w14:paraId="68851789" w14:textId="77777777" w:rsidR="00B31B9C" w:rsidRPr="001E7895" w:rsidRDefault="004367CC"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w:t>
      </w:r>
      <w:r w:rsidR="00065806" w:rsidRPr="001E7895">
        <w:rPr>
          <w:rFonts w:ascii="Times New Roman" w:hAnsi="Times New Roman"/>
          <w:sz w:val="24"/>
          <w:szCs w:val="24"/>
        </w:rPr>
        <w:t>przestrze</w:t>
      </w:r>
      <w:r w:rsidRPr="001E7895">
        <w:rPr>
          <w:rFonts w:ascii="Times New Roman" w:hAnsi="Times New Roman"/>
          <w:sz w:val="24"/>
          <w:szCs w:val="24"/>
        </w:rPr>
        <w:t>gania</w:t>
      </w:r>
      <w:r w:rsidR="00065806" w:rsidRPr="001E7895">
        <w:rPr>
          <w:rFonts w:ascii="Times New Roman" w:hAnsi="Times New Roman"/>
          <w:sz w:val="24"/>
          <w:szCs w:val="24"/>
        </w:rPr>
        <w:t xml:space="preserve"> zapisów statutowych szkoły.</w:t>
      </w:r>
    </w:p>
    <w:p w14:paraId="54E4C227"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Wymierzaniu kary nie może towarzyszyć narusz</w:t>
      </w:r>
      <w:r w:rsidR="00F20861" w:rsidRPr="001E7895">
        <w:rPr>
          <w:rFonts w:ascii="Times New Roman" w:hAnsi="Times New Roman"/>
          <w:sz w:val="24"/>
          <w:szCs w:val="24"/>
        </w:rPr>
        <w:t>enie godności osobistej ucznia.</w:t>
      </w:r>
    </w:p>
    <w:p w14:paraId="66F934C6"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Zabronione jest stosowanie kar naruszającyc</w:t>
      </w:r>
      <w:r w:rsidR="00F20861" w:rsidRPr="001E7895">
        <w:rPr>
          <w:rFonts w:ascii="Times New Roman" w:hAnsi="Times New Roman"/>
          <w:sz w:val="24"/>
          <w:szCs w:val="24"/>
        </w:rPr>
        <w:t>h nietykalność cielesną ucznia.</w:t>
      </w:r>
    </w:p>
    <w:p w14:paraId="016A6B45" w14:textId="77777777" w:rsidR="00991544"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Wymierzenie kary jest działaniem ostatecznym i zawsze winno być poprzedzone stosowaniem innych środków wychowawczych i kor</w:t>
      </w:r>
      <w:r w:rsidR="00F20861" w:rsidRPr="001E7895">
        <w:rPr>
          <w:rFonts w:ascii="Times New Roman" w:hAnsi="Times New Roman"/>
          <w:sz w:val="24"/>
          <w:szCs w:val="24"/>
        </w:rPr>
        <w:t>ygujących postawy ucznia.</w:t>
      </w:r>
    </w:p>
    <w:p w14:paraId="6AA1F9A6" w14:textId="3424F9D8"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szkole </w:t>
      </w:r>
      <w:r w:rsidR="00E31999" w:rsidRPr="001E7895">
        <w:rPr>
          <w:rFonts w:ascii="Times New Roman" w:hAnsi="Times New Roman"/>
          <w:sz w:val="24"/>
          <w:szCs w:val="24"/>
        </w:rPr>
        <w:t>nie stosuje się odpowiedzialności</w:t>
      </w:r>
      <w:r w:rsidRPr="001E7895">
        <w:rPr>
          <w:rFonts w:ascii="Times New Roman" w:hAnsi="Times New Roman"/>
          <w:sz w:val="24"/>
          <w:szCs w:val="24"/>
        </w:rPr>
        <w:t xml:space="preserve"> zbiorowej, jednakże wobec społeczności klasowej, która ucieka z lekcji, upor</w:t>
      </w:r>
      <w:r w:rsidR="00702018" w:rsidRPr="001E7895">
        <w:rPr>
          <w:rFonts w:ascii="Times New Roman" w:hAnsi="Times New Roman"/>
          <w:sz w:val="24"/>
          <w:szCs w:val="24"/>
        </w:rPr>
        <w:t>czywie przeszkadza w prowadzeniu</w:t>
      </w:r>
      <w:r w:rsidRPr="001E7895">
        <w:rPr>
          <w:rFonts w:ascii="Times New Roman" w:hAnsi="Times New Roman"/>
          <w:sz w:val="24"/>
          <w:szCs w:val="24"/>
        </w:rPr>
        <w:t xml:space="preserve"> lekcji nauczycielom, bądź niszczy mienie w sal</w:t>
      </w:r>
      <w:r w:rsidR="00702018" w:rsidRPr="001E7895">
        <w:rPr>
          <w:rFonts w:ascii="Times New Roman" w:hAnsi="Times New Roman"/>
          <w:sz w:val="24"/>
          <w:szCs w:val="24"/>
        </w:rPr>
        <w:t>i, w której odbywają zajęcia – D</w:t>
      </w:r>
      <w:r w:rsidRPr="001E7895">
        <w:rPr>
          <w:rFonts w:ascii="Times New Roman" w:hAnsi="Times New Roman"/>
          <w:sz w:val="24"/>
          <w:szCs w:val="24"/>
        </w:rPr>
        <w:t xml:space="preserve">yrektor </w:t>
      </w:r>
      <w:r w:rsidR="00702018" w:rsidRPr="001E7895">
        <w:rPr>
          <w:rFonts w:ascii="Times New Roman" w:hAnsi="Times New Roman"/>
          <w:sz w:val="24"/>
          <w:szCs w:val="24"/>
        </w:rPr>
        <w:t>S</w:t>
      </w:r>
      <w:r w:rsidRPr="001E7895">
        <w:rPr>
          <w:rFonts w:ascii="Times New Roman" w:hAnsi="Times New Roman"/>
          <w:sz w:val="24"/>
          <w:szCs w:val="24"/>
        </w:rPr>
        <w:t>zkoły może wprowadzić sankcj</w:t>
      </w:r>
      <w:r w:rsidR="005B2624" w:rsidRPr="001E7895">
        <w:rPr>
          <w:rFonts w:ascii="Times New Roman" w:hAnsi="Times New Roman"/>
          <w:sz w:val="24"/>
          <w:szCs w:val="24"/>
        </w:rPr>
        <w:t xml:space="preserve">e polegające na </w:t>
      </w:r>
      <w:r w:rsidR="004367CC" w:rsidRPr="001E7895">
        <w:rPr>
          <w:rFonts w:ascii="Times New Roman" w:hAnsi="Times New Roman"/>
          <w:sz w:val="24"/>
          <w:szCs w:val="24"/>
        </w:rPr>
        <w:t>ograniczeniu lub zawieszeniu</w:t>
      </w:r>
      <w:r w:rsidRPr="001E7895">
        <w:rPr>
          <w:rFonts w:ascii="Times New Roman" w:hAnsi="Times New Roman"/>
          <w:sz w:val="24"/>
          <w:szCs w:val="24"/>
        </w:rPr>
        <w:t xml:space="preserve"> prawa do uczestnictwa w z</w:t>
      </w:r>
      <w:r w:rsidR="00702018" w:rsidRPr="001E7895">
        <w:rPr>
          <w:rFonts w:ascii="Times New Roman" w:hAnsi="Times New Roman"/>
          <w:sz w:val="24"/>
          <w:szCs w:val="24"/>
        </w:rPr>
        <w:t>ajęciach poza szkołą tj. wyjściach</w:t>
      </w:r>
      <w:r w:rsidRPr="001E7895">
        <w:rPr>
          <w:rFonts w:ascii="Times New Roman" w:hAnsi="Times New Roman"/>
          <w:sz w:val="24"/>
          <w:szCs w:val="24"/>
        </w:rPr>
        <w:t xml:space="preserve"> do kina, teatrów lub pr</w:t>
      </w:r>
      <w:r w:rsidR="002561B9" w:rsidRPr="001E7895">
        <w:rPr>
          <w:rFonts w:ascii="Times New Roman" w:hAnsi="Times New Roman"/>
          <w:sz w:val="24"/>
          <w:szCs w:val="24"/>
        </w:rPr>
        <w:t>awa do zorganizowania wycieczki.</w:t>
      </w:r>
    </w:p>
    <w:p w14:paraId="62F34F5D" w14:textId="6782522C" w:rsidR="00B92FA2" w:rsidRPr="001E7895" w:rsidRDefault="00065806"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Uczniowi lub jego rodzicom</w:t>
      </w:r>
      <w:r w:rsidR="00DC1A6D" w:rsidRPr="001E7895">
        <w:rPr>
          <w:rFonts w:ascii="Times New Roman" w:hAnsi="Times New Roman"/>
          <w:sz w:val="24"/>
          <w:szCs w:val="24"/>
        </w:rPr>
        <w:t xml:space="preserve"> </w:t>
      </w:r>
      <w:r w:rsidRPr="001E7895">
        <w:rPr>
          <w:rFonts w:ascii="Times New Roman" w:hAnsi="Times New Roman"/>
          <w:sz w:val="24"/>
          <w:szCs w:val="24"/>
        </w:rPr>
        <w:t>przysługuje odwołanie od zastosowanej kary w terminie 3 dni od jej zastosowania</w:t>
      </w:r>
      <w:r w:rsidR="00702018" w:rsidRPr="001E7895">
        <w:rPr>
          <w:rFonts w:ascii="Times New Roman" w:hAnsi="Times New Roman"/>
          <w:sz w:val="24"/>
          <w:szCs w:val="24"/>
        </w:rPr>
        <w:t xml:space="preserve"> do D</w:t>
      </w:r>
      <w:r w:rsidRPr="001E7895">
        <w:rPr>
          <w:rFonts w:ascii="Times New Roman" w:hAnsi="Times New Roman"/>
          <w:sz w:val="24"/>
          <w:szCs w:val="24"/>
        </w:rPr>
        <w:t>y</w:t>
      </w:r>
      <w:r w:rsidR="00702018" w:rsidRPr="001E7895">
        <w:rPr>
          <w:rFonts w:ascii="Times New Roman" w:hAnsi="Times New Roman"/>
          <w:sz w:val="24"/>
          <w:szCs w:val="24"/>
        </w:rPr>
        <w:t>rektora S</w:t>
      </w:r>
      <w:r w:rsidR="000847E4" w:rsidRPr="001E7895">
        <w:rPr>
          <w:rFonts w:ascii="Times New Roman" w:hAnsi="Times New Roman"/>
          <w:sz w:val="24"/>
          <w:szCs w:val="24"/>
        </w:rPr>
        <w:t>zkoły</w:t>
      </w:r>
      <w:r w:rsidR="00526243" w:rsidRPr="001E7895">
        <w:rPr>
          <w:rFonts w:ascii="Times New Roman" w:hAnsi="Times New Roman"/>
          <w:sz w:val="24"/>
          <w:szCs w:val="24"/>
        </w:rPr>
        <w:t xml:space="preserve"> w formie pisemnej</w:t>
      </w:r>
      <w:r w:rsidR="000847E4" w:rsidRPr="001E7895">
        <w:rPr>
          <w:rFonts w:ascii="Times New Roman" w:hAnsi="Times New Roman"/>
          <w:sz w:val="24"/>
          <w:szCs w:val="24"/>
        </w:rPr>
        <w:t>.</w:t>
      </w:r>
    </w:p>
    <w:p w14:paraId="2B3883F8" w14:textId="77777777" w:rsidR="00991544" w:rsidRPr="001E7895" w:rsidRDefault="00065806"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Dyrektor podejmuje działania </w:t>
      </w:r>
      <w:r w:rsidRPr="001E7895">
        <w:rPr>
          <w:rFonts w:ascii="Times New Roman" w:hAnsi="Times New Roman"/>
          <w:sz w:val="24"/>
          <w:szCs w:val="24"/>
          <w:lang w:eastAsia="pl-PL"/>
        </w:rPr>
        <w:t>wyjaśniające</w:t>
      </w:r>
      <w:r w:rsidRPr="001E7895">
        <w:rPr>
          <w:rFonts w:ascii="Times New Roman" w:hAnsi="Times New Roman"/>
          <w:sz w:val="24"/>
          <w:szCs w:val="24"/>
        </w:rPr>
        <w:t>, dotyczące warunków</w:t>
      </w:r>
      <w:r w:rsidR="00DC1A6D" w:rsidRPr="001E7895">
        <w:rPr>
          <w:rFonts w:ascii="Times New Roman" w:hAnsi="Times New Roman"/>
          <w:sz w:val="24"/>
          <w:szCs w:val="24"/>
        </w:rPr>
        <w:t xml:space="preserve"> </w:t>
      </w:r>
      <w:r w:rsidRPr="001E7895">
        <w:rPr>
          <w:rFonts w:ascii="Times New Roman" w:hAnsi="Times New Roman"/>
          <w:sz w:val="24"/>
          <w:szCs w:val="24"/>
        </w:rPr>
        <w:t>zastosowanej kary i</w:t>
      </w:r>
      <w:r w:rsidR="00DC1A6D" w:rsidRPr="001E7895">
        <w:rPr>
          <w:rFonts w:ascii="Times New Roman" w:hAnsi="Times New Roman"/>
          <w:sz w:val="24"/>
          <w:szCs w:val="24"/>
        </w:rPr>
        <w:t xml:space="preserve"> </w:t>
      </w:r>
      <w:r w:rsidRPr="001E7895">
        <w:rPr>
          <w:rFonts w:ascii="Times New Roman" w:hAnsi="Times New Roman"/>
          <w:sz w:val="24"/>
          <w:szCs w:val="24"/>
        </w:rPr>
        <w:t>przyczyn jej zastosowania.</w:t>
      </w:r>
    </w:p>
    <w:p w14:paraId="322B8B20" w14:textId="1AFD7D7A" w:rsidR="00526243" w:rsidRPr="001E7895" w:rsidRDefault="00702018"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W celu rozpatrzenia odwołania D</w:t>
      </w:r>
      <w:r w:rsidR="00526243" w:rsidRPr="001E7895">
        <w:rPr>
          <w:rFonts w:ascii="Times New Roman" w:eastAsia="Times New Roman" w:hAnsi="Times New Roman"/>
          <w:spacing w:val="-11"/>
          <w:sz w:val="24"/>
          <w:szCs w:val="24"/>
          <w:lang w:eastAsia="ar-SA"/>
        </w:rPr>
        <w:t xml:space="preserve">yrektor </w:t>
      </w:r>
      <w:r w:rsidRPr="001E7895">
        <w:rPr>
          <w:rFonts w:ascii="Times New Roman" w:eastAsia="Times New Roman" w:hAnsi="Times New Roman"/>
          <w:spacing w:val="-11"/>
          <w:sz w:val="24"/>
          <w:szCs w:val="24"/>
          <w:lang w:eastAsia="ar-SA"/>
        </w:rPr>
        <w:t>S</w:t>
      </w:r>
      <w:r w:rsidR="00526243" w:rsidRPr="001E7895">
        <w:rPr>
          <w:rFonts w:ascii="Times New Roman" w:eastAsia="Times New Roman" w:hAnsi="Times New Roman"/>
          <w:spacing w:val="-11"/>
          <w:sz w:val="24"/>
          <w:szCs w:val="24"/>
          <w:lang w:eastAsia="ar-SA"/>
        </w:rPr>
        <w:t>zkoły powołuje komisję w składzie:</w:t>
      </w:r>
    </w:p>
    <w:p w14:paraId="4B850FC9"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wychowawca oddziału;</w:t>
      </w:r>
    </w:p>
    <w:p w14:paraId="4ABB5E99"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pedagog szkolny;</w:t>
      </w:r>
    </w:p>
    <w:p w14:paraId="1128DF7D"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psycholog lub terapeuta;</w:t>
      </w:r>
    </w:p>
    <w:p w14:paraId="681271F5"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nauczyciel uczący w oddziale, do którego uczęszcza uczeń.</w:t>
      </w:r>
    </w:p>
    <w:p w14:paraId="26AAC302" w14:textId="77777777" w:rsidR="00526243" w:rsidRPr="001E7895" w:rsidRDefault="00526243" w:rsidP="001E7895">
      <w:pPr>
        <w:pStyle w:val="Akapitzlist"/>
        <w:numPr>
          <w:ilvl w:val="0"/>
          <w:numId w:val="52"/>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Komisja rozpatruje odwołanie, a o wyniku rozstrzygnięć dyrektor powiadamia rodzica na piśmie.</w:t>
      </w:r>
    </w:p>
    <w:p w14:paraId="0007F900" w14:textId="77777777" w:rsidR="00CC0ECD" w:rsidRPr="001E7895" w:rsidRDefault="00CC0ECD" w:rsidP="001E7895">
      <w:pPr>
        <w:pStyle w:val="Default"/>
        <w:spacing w:line="360" w:lineRule="auto"/>
        <w:ind w:left="567"/>
        <w:jc w:val="center"/>
        <w:rPr>
          <w:color w:val="auto"/>
        </w:rPr>
      </w:pPr>
    </w:p>
    <w:p w14:paraId="4CE81D3C" w14:textId="77777777" w:rsidR="00B31B9C" w:rsidRPr="002079B7" w:rsidRDefault="00FF4195" w:rsidP="001E7895">
      <w:pPr>
        <w:pStyle w:val="Nagwek2"/>
        <w:spacing w:before="0" w:line="360" w:lineRule="auto"/>
        <w:jc w:val="center"/>
        <w:rPr>
          <w:rFonts w:ascii="Times New Roman" w:hAnsi="Times New Roman" w:cs="Times New Roman"/>
          <w:b/>
          <w:color w:val="auto"/>
          <w:sz w:val="24"/>
          <w:szCs w:val="24"/>
        </w:rPr>
      </w:pPr>
      <w:bookmarkStart w:id="197" w:name="_Toc112770128"/>
      <w:r w:rsidRPr="002079B7">
        <w:rPr>
          <w:rFonts w:ascii="Times New Roman" w:hAnsi="Times New Roman" w:cs="Times New Roman"/>
          <w:b/>
          <w:color w:val="auto"/>
          <w:sz w:val="24"/>
          <w:szCs w:val="24"/>
        </w:rPr>
        <w:t>Rozdział 5</w:t>
      </w:r>
      <w:bookmarkEnd w:id="197"/>
    </w:p>
    <w:p w14:paraId="7FB67564"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8" w:name="_Toc112770129"/>
      <w:r w:rsidRPr="002079B7">
        <w:rPr>
          <w:rFonts w:ascii="Times New Roman" w:hAnsi="Times New Roman" w:cs="Times New Roman"/>
          <w:b/>
          <w:color w:val="auto"/>
          <w:sz w:val="24"/>
          <w:szCs w:val="24"/>
        </w:rPr>
        <w:t xml:space="preserve">Tryb </w:t>
      </w:r>
      <w:r w:rsidR="005A4F86" w:rsidRPr="002079B7">
        <w:rPr>
          <w:rFonts w:ascii="Times New Roman" w:hAnsi="Times New Roman" w:cs="Times New Roman"/>
          <w:b/>
          <w:color w:val="auto"/>
          <w:sz w:val="24"/>
          <w:szCs w:val="24"/>
        </w:rPr>
        <w:t xml:space="preserve">postępowania przy </w:t>
      </w:r>
      <w:r w:rsidR="004367CC" w:rsidRPr="002079B7">
        <w:rPr>
          <w:rFonts w:ascii="Times New Roman" w:hAnsi="Times New Roman" w:cs="Times New Roman"/>
          <w:b/>
          <w:color w:val="auto"/>
          <w:sz w:val="24"/>
          <w:szCs w:val="24"/>
        </w:rPr>
        <w:t>przeniesieniu</w:t>
      </w:r>
      <w:r w:rsidRPr="002079B7">
        <w:rPr>
          <w:rFonts w:ascii="Times New Roman" w:hAnsi="Times New Roman" w:cs="Times New Roman"/>
          <w:b/>
          <w:color w:val="auto"/>
          <w:sz w:val="24"/>
          <w:szCs w:val="24"/>
        </w:rPr>
        <w:t xml:space="preserve"> ucznia do innej szkoły</w:t>
      </w:r>
      <w:bookmarkEnd w:id="198"/>
    </w:p>
    <w:p w14:paraId="15C268B4" w14:textId="77777777" w:rsidR="00B31B9C" w:rsidRPr="002079B7" w:rsidRDefault="00B31B9C" w:rsidP="001E7895">
      <w:pPr>
        <w:pStyle w:val="Default"/>
        <w:spacing w:line="360" w:lineRule="auto"/>
        <w:ind w:left="567"/>
        <w:jc w:val="both"/>
        <w:rPr>
          <w:b/>
          <w:color w:val="auto"/>
        </w:rPr>
      </w:pPr>
    </w:p>
    <w:p w14:paraId="5E37801B" w14:textId="1D68C602" w:rsidR="00AF6B36" w:rsidRPr="002079B7" w:rsidRDefault="00751311" w:rsidP="001E7895">
      <w:pPr>
        <w:pStyle w:val="Nagwek3"/>
        <w:spacing w:before="0" w:line="360" w:lineRule="auto"/>
        <w:jc w:val="center"/>
        <w:rPr>
          <w:rFonts w:ascii="Times New Roman" w:hAnsi="Times New Roman" w:cs="Times New Roman"/>
          <w:b/>
          <w:color w:val="auto"/>
        </w:rPr>
      </w:pPr>
      <w:bookmarkStart w:id="199" w:name="_Toc112770130"/>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Tryb postępowania przy przeniesieniu ucznia do innej szkoły</w:t>
      </w:r>
      <w:bookmarkEnd w:id="199"/>
    </w:p>
    <w:p w14:paraId="123A66ED" w14:textId="77777777" w:rsidR="00C903B2" w:rsidRPr="001E7895" w:rsidRDefault="00C903B2" w:rsidP="001E7895">
      <w:pPr>
        <w:pStyle w:val="Akapitzlist"/>
        <w:widowControl w:val="0"/>
        <w:numPr>
          <w:ilvl w:val="3"/>
          <w:numId w:val="41"/>
        </w:numPr>
        <w:shd w:val="clear" w:color="auto" w:fill="FFFFFF"/>
        <w:suppressAutoHyphens w:val="0"/>
        <w:overflowPunct w:val="0"/>
        <w:autoSpaceDE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rPr>
        <w:t>W przypadku</w:t>
      </w:r>
      <w:r w:rsidRPr="001E7895">
        <w:rPr>
          <w:rFonts w:ascii="Times New Roman" w:hAnsi="Times New Roman"/>
          <w:sz w:val="24"/>
          <w:szCs w:val="24"/>
          <w:lang w:eastAsia="pl-PL"/>
        </w:rPr>
        <w:t>:</w:t>
      </w:r>
    </w:p>
    <w:p w14:paraId="658B40C7" w14:textId="2F68766C" w:rsidR="00C903B2" w:rsidRPr="001E7895" w:rsidRDefault="00C903B2" w:rsidP="001E7895">
      <w:pPr>
        <w:pStyle w:val="Akapitzlist"/>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gdy wyczerpano katalog możliwości oddziaływań wychowawczych tj.: upomnienie wychowawc</w:t>
      </w:r>
      <w:r w:rsidR="00702018" w:rsidRPr="001E7895">
        <w:rPr>
          <w:rFonts w:ascii="Times New Roman" w:eastAsia="Times New Roman" w:hAnsi="Times New Roman"/>
          <w:spacing w:val="-2"/>
          <w:sz w:val="24"/>
          <w:szCs w:val="24"/>
          <w:lang w:eastAsia="pl-PL"/>
        </w:rPr>
        <w:t>y/dyrektora, nagana wychowawcy/D</w:t>
      </w:r>
      <w:r w:rsidRPr="001E7895">
        <w:rPr>
          <w:rFonts w:ascii="Times New Roman" w:eastAsia="Times New Roman" w:hAnsi="Times New Roman"/>
          <w:spacing w:val="-2"/>
          <w:sz w:val="24"/>
          <w:szCs w:val="24"/>
          <w:lang w:eastAsia="pl-PL"/>
        </w:rPr>
        <w:t>yrektora, a nie ma możliwości przeniesienia</w:t>
      </w:r>
      <w:r w:rsidRPr="001E7895">
        <w:rPr>
          <w:rFonts w:ascii="Times New Roman" w:eastAsia="Times New Roman" w:hAnsi="Times New Roman"/>
          <w:spacing w:val="-3"/>
          <w:sz w:val="24"/>
          <w:szCs w:val="24"/>
          <w:lang w:eastAsia="pl-PL"/>
        </w:rPr>
        <w:t xml:space="preserve"> ucznia do klasy </w:t>
      </w:r>
      <w:r w:rsidRPr="001E7895">
        <w:rPr>
          <w:rFonts w:ascii="Times New Roman" w:eastAsia="Times New Roman" w:hAnsi="Times New Roman"/>
          <w:spacing w:val="-1"/>
          <w:sz w:val="24"/>
          <w:szCs w:val="24"/>
          <w:lang w:eastAsia="pl-PL"/>
        </w:rPr>
        <w:t>równoległej;</w:t>
      </w:r>
    </w:p>
    <w:p w14:paraId="2A40F25A"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u</w:t>
      </w:r>
      <w:r w:rsidRPr="001E7895">
        <w:rPr>
          <w:rFonts w:ascii="Times New Roman" w:eastAsia="TimesNewRoman" w:hAnsi="Times New Roman"/>
          <w:sz w:val="24"/>
          <w:szCs w:val="24"/>
          <w:lang w:eastAsia="pl-PL"/>
        </w:rPr>
        <w:t>ż</w:t>
      </w:r>
      <w:r w:rsidRPr="001E7895">
        <w:rPr>
          <w:rFonts w:ascii="Times New Roman" w:eastAsia="Times New Roman" w:hAnsi="Times New Roman"/>
          <w:sz w:val="24"/>
          <w:szCs w:val="24"/>
          <w:lang w:eastAsia="pl-PL"/>
        </w:rPr>
        <w:t xml:space="preserve">ywania lub posiadania narkotyków i innych </w:t>
      </w:r>
      <w:r w:rsidRPr="001E7895">
        <w:rPr>
          <w:rFonts w:ascii="Times New Roman" w:eastAsia="TimesNewRoman" w:hAnsi="Times New Roman"/>
          <w:sz w:val="24"/>
          <w:szCs w:val="24"/>
          <w:lang w:eastAsia="pl-PL"/>
        </w:rPr>
        <w:t>ś</w:t>
      </w:r>
      <w:r w:rsidRPr="001E7895">
        <w:rPr>
          <w:rFonts w:ascii="Times New Roman" w:eastAsia="Times New Roman" w:hAnsi="Times New Roman"/>
          <w:sz w:val="24"/>
          <w:szCs w:val="24"/>
          <w:lang w:eastAsia="pl-PL"/>
        </w:rPr>
        <w:t>rodków odurzaj</w:t>
      </w:r>
      <w:r w:rsidRPr="001E7895">
        <w:rPr>
          <w:rFonts w:ascii="Times New Roman" w:eastAsia="TimesNewRoman" w:hAnsi="Times New Roman"/>
          <w:sz w:val="24"/>
          <w:szCs w:val="24"/>
          <w:lang w:eastAsia="pl-PL"/>
        </w:rPr>
        <w:t>ą</w:t>
      </w:r>
      <w:r w:rsidRPr="001E7895">
        <w:rPr>
          <w:rFonts w:ascii="Times New Roman" w:eastAsia="Times New Roman" w:hAnsi="Times New Roman"/>
          <w:sz w:val="24"/>
          <w:szCs w:val="24"/>
          <w:lang w:eastAsia="pl-PL"/>
        </w:rPr>
        <w:t xml:space="preserve">cych na terenie szkoły </w:t>
      </w:r>
      <w:r w:rsidRPr="001E7895">
        <w:rPr>
          <w:rFonts w:ascii="Times New Roman" w:eastAsia="Times New Roman" w:hAnsi="Times New Roman"/>
          <w:sz w:val="24"/>
          <w:szCs w:val="24"/>
          <w:lang w:eastAsia="pl-PL"/>
        </w:rPr>
        <w:br/>
        <w:t>i w czasie zajęć pozaszkolnych organizowanych przez szkoł</w:t>
      </w:r>
      <w:r w:rsidRPr="001E7895">
        <w:rPr>
          <w:rFonts w:ascii="Times New Roman" w:eastAsia="TimesNewRoman" w:hAnsi="Times New Roman"/>
          <w:sz w:val="24"/>
          <w:szCs w:val="24"/>
          <w:lang w:eastAsia="pl-PL"/>
        </w:rPr>
        <w:t>ę;</w:t>
      </w:r>
    </w:p>
    <w:p w14:paraId="189E3B4B"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agresywnego zachowania wobec uczniów, nauczycieli lub innych pracowników szkoły;</w:t>
      </w:r>
    </w:p>
    <w:p w14:paraId="0955627F"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umyślnego spowodowania uszkodzenia ciała uczniów, nauczycieli i innych pracowników szkoły;</w:t>
      </w:r>
    </w:p>
    <w:p w14:paraId="2BB06918"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spowodowania zagrożenia zdrowia, życia i bezpieczeństwa swojego i innych;</w:t>
      </w:r>
    </w:p>
    <w:p w14:paraId="29BC9815"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kradzieży, wymuszenia, przestępstw komputerowych, rozprowadzania narkotyków i innych środków odurzających oraz innych przestępstw ściganych z urzędu;</w:t>
      </w:r>
    </w:p>
    <w:p w14:paraId="432339B7"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fałszowania dokumentacji szkolnej lub jakiejkolwiek ingerencji w stan dokumentacji szkolnej, dokonywania przez ucznia wpisów, poprawek, zmian ocen;</w:t>
      </w:r>
    </w:p>
    <w:p w14:paraId="396A0463"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zachowania niezgodnego z ogólnie przyjętymi z</w:t>
      </w:r>
      <w:r w:rsidR="00991544" w:rsidRPr="001E7895">
        <w:rPr>
          <w:rFonts w:ascii="Times New Roman" w:hAnsi="Times New Roman"/>
          <w:sz w:val="24"/>
          <w:szCs w:val="24"/>
        </w:rPr>
        <w:t xml:space="preserve">asadami moralnymi i etycznymi, </w:t>
      </w:r>
      <w:r w:rsidRPr="001E7895">
        <w:rPr>
          <w:rFonts w:ascii="Times New Roman" w:hAnsi="Times New Roman"/>
          <w:sz w:val="24"/>
          <w:szCs w:val="24"/>
        </w:rPr>
        <w:t>w szczególności stosowanie wobec uczniów i nauczycieli zastraszania, nękania lub innych podobnych zachowań;</w:t>
      </w:r>
    </w:p>
    <w:p w14:paraId="33371AD0"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innych drastyczny</w:t>
      </w:r>
      <w:r w:rsidR="00991544" w:rsidRPr="001E7895">
        <w:rPr>
          <w:rFonts w:ascii="Times New Roman" w:hAnsi="Times New Roman"/>
          <w:sz w:val="24"/>
          <w:szCs w:val="24"/>
        </w:rPr>
        <w:t>ch naruszeń postanowień statutu;</w:t>
      </w:r>
    </w:p>
    <w:p w14:paraId="640C7706" w14:textId="710D6E05" w:rsidR="00B31B9C" w:rsidRPr="001E7895" w:rsidRDefault="005A4F86" w:rsidP="001E7895">
      <w:pPr>
        <w:pStyle w:val="Default"/>
        <w:numPr>
          <w:ilvl w:val="0"/>
          <w:numId w:val="206"/>
        </w:numPr>
        <w:spacing w:line="360" w:lineRule="auto"/>
        <w:jc w:val="both"/>
        <w:rPr>
          <w:color w:val="auto"/>
        </w:rPr>
      </w:pPr>
      <w:r w:rsidRPr="001E7895">
        <w:rPr>
          <w:color w:val="auto"/>
          <w:lang w:eastAsia="pl-PL"/>
        </w:rPr>
        <w:t xml:space="preserve">wychowawca oddziału </w:t>
      </w:r>
      <w:r w:rsidR="00702018" w:rsidRPr="001E7895">
        <w:rPr>
          <w:color w:val="auto"/>
          <w:lang w:eastAsia="pl-PL"/>
        </w:rPr>
        <w:t>zwraca się do D</w:t>
      </w:r>
      <w:r w:rsidR="00B4360D" w:rsidRPr="001E7895">
        <w:rPr>
          <w:color w:val="auto"/>
          <w:lang w:eastAsia="pl-PL"/>
        </w:rPr>
        <w:t>yr</w:t>
      </w:r>
      <w:r w:rsidR="009163BF" w:rsidRPr="001E7895">
        <w:rPr>
          <w:color w:val="auto"/>
          <w:lang w:eastAsia="pl-PL"/>
        </w:rPr>
        <w:t>ektora</w:t>
      </w:r>
      <w:r w:rsidR="00C903B2" w:rsidRPr="001E7895">
        <w:rPr>
          <w:color w:val="auto"/>
          <w:lang w:eastAsia="pl-PL"/>
        </w:rPr>
        <w:t xml:space="preserve"> </w:t>
      </w:r>
      <w:r w:rsidR="009163BF" w:rsidRPr="001E7895">
        <w:rPr>
          <w:color w:val="auto"/>
          <w:lang w:eastAsia="pl-PL"/>
        </w:rPr>
        <w:t>z</w:t>
      </w:r>
      <w:r w:rsidR="00C903B2" w:rsidRPr="001E7895">
        <w:rPr>
          <w:color w:val="auto"/>
          <w:lang w:eastAsia="pl-PL"/>
        </w:rPr>
        <w:t xml:space="preserve"> uz</w:t>
      </w:r>
      <w:r w:rsidR="009163BF" w:rsidRPr="001E7895">
        <w:rPr>
          <w:color w:val="auto"/>
          <w:lang w:eastAsia="pl-PL"/>
        </w:rPr>
        <w:t xml:space="preserve">asadnionym </w:t>
      </w:r>
      <w:r w:rsidR="00B4360D" w:rsidRPr="001E7895">
        <w:rPr>
          <w:color w:val="auto"/>
          <w:lang w:eastAsia="pl-PL"/>
        </w:rPr>
        <w:t>wnioskie</w:t>
      </w:r>
      <w:r w:rsidR="009163BF" w:rsidRPr="001E7895">
        <w:rPr>
          <w:color w:val="auto"/>
          <w:lang w:eastAsia="pl-PL"/>
        </w:rPr>
        <w:t>m</w:t>
      </w:r>
      <w:r w:rsidR="00B4360D" w:rsidRPr="001E7895">
        <w:rPr>
          <w:color w:val="auto"/>
          <w:lang w:eastAsia="pl-PL"/>
        </w:rPr>
        <w:t xml:space="preserve"> o podjęcie działań </w:t>
      </w:r>
      <w:r w:rsidR="009163BF" w:rsidRPr="001E7895">
        <w:rPr>
          <w:color w:val="auto"/>
          <w:lang w:eastAsia="pl-PL"/>
        </w:rPr>
        <w:t xml:space="preserve">zmierzających do przeniesienia ucznia </w:t>
      </w:r>
      <w:r w:rsidR="00065806" w:rsidRPr="001E7895">
        <w:rPr>
          <w:color w:val="auto"/>
          <w:lang w:eastAsia="pl-PL"/>
        </w:rPr>
        <w:t>do innej szkoły</w:t>
      </w:r>
      <w:r w:rsidR="009163BF" w:rsidRPr="001E7895">
        <w:rPr>
          <w:color w:val="auto"/>
          <w:lang w:eastAsia="pl-PL"/>
        </w:rPr>
        <w:t>.</w:t>
      </w:r>
    </w:p>
    <w:p w14:paraId="4D3F1CBC" w14:textId="7822CFCC" w:rsidR="00B31B9C" w:rsidRPr="001E7895" w:rsidRDefault="00DB7EDF"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Dyrektor występuje z wnioskiem</w:t>
      </w:r>
      <w:r w:rsidR="00CA08AF" w:rsidRPr="001E7895">
        <w:rPr>
          <w:rFonts w:ascii="Times New Roman" w:hAnsi="Times New Roman"/>
          <w:sz w:val="24"/>
          <w:szCs w:val="24"/>
          <w:lang w:eastAsia="pl-PL"/>
        </w:rPr>
        <w:t>,</w:t>
      </w:r>
      <w:r w:rsidRPr="001E7895">
        <w:rPr>
          <w:rFonts w:ascii="Times New Roman" w:hAnsi="Times New Roman"/>
          <w:sz w:val="24"/>
          <w:szCs w:val="24"/>
          <w:lang w:eastAsia="pl-PL"/>
        </w:rPr>
        <w:t xml:space="preserve"> o przeniesienie ucznia do innej szkoły</w:t>
      </w:r>
      <w:r w:rsidR="00CA08AF" w:rsidRPr="001E7895">
        <w:rPr>
          <w:rFonts w:ascii="Times New Roman" w:hAnsi="Times New Roman"/>
          <w:sz w:val="24"/>
          <w:szCs w:val="24"/>
          <w:lang w:eastAsia="pl-PL"/>
        </w:rPr>
        <w:t>,</w:t>
      </w:r>
      <w:r w:rsidRPr="001E7895">
        <w:rPr>
          <w:rFonts w:ascii="Times New Roman" w:hAnsi="Times New Roman"/>
          <w:sz w:val="24"/>
          <w:szCs w:val="24"/>
          <w:lang w:eastAsia="pl-PL"/>
        </w:rPr>
        <w:t xml:space="preserve"> do Kuratora Oświaty, po uprzednim zasięgnięciu opinii pedagoga szkolnego i samorządu uczniowskiego z zastrzeżeniem, ż</w:t>
      </w:r>
      <w:r w:rsidR="00702018" w:rsidRPr="001E7895">
        <w:rPr>
          <w:rFonts w:ascii="Times New Roman" w:hAnsi="Times New Roman"/>
          <w:sz w:val="24"/>
          <w:szCs w:val="24"/>
          <w:lang w:eastAsia="pl-PL"/>
        </w:rPr>
        <w:t>e opinie te nie są wiążące dla D</w:t>
      </w:r>
      <w:r w:rsidRPr="001E7895">
        <w:rPr>
          <w:rFonts w:ascii="Times New Roman" w:hAnsi="Times New Roman"/>
          <w:sz w:val="24"/>
          <w:szCs w:val="24"/>
          <w:lang w:eastAsia="pl-PL"/>
        </w:rPr>
        <w:t>yrekt</w:t>
      </w:r>
      <w:r w:rsidR="004B303B" w:rsidRPr="001E7895">
        <w:rPr>
          <w:rFonts w:ascii="Times New Roman" w:hAnsi="Times New Roman"/>
          <w:sz w:val="24"/>
          <w:szCs w:val="24"/>
          <w:lang w:eastAsia="pl-PL"/>
        </w:rPr>
        <w:t>o</w:t>
      </w:r>
      <w:r w:rsidRPr="001E7895">
        <w:rPr>
          <w:rFonts w:ascii="Times New Roman" w:hAnsi="Times New Roman"/>
          <w:sz w:val="24"/>
          <w:szCs w:val="24"/>
          <w:lang w:eastAsia="pl-PL"/>
        </w:rPr>
        <w:t>ra.</w:t>
      </w:r>
    </w:p>
    <w:p w14:paraId="093E464C" w14:textId="77777777" w:rsidR="00B31B9C" w:rsidRPr="001E7895" w:rsidRDefault="00065806"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Uczeń ma prawo wskazać swojego rzecznika obrony</w:t>
      </w:r>
      <w:r w:rsidR="000A5E77" w:rsidRPr="001E7895">
        <w:rPr>
          <w:rFonts w:ascii="Times New Roman" w:hAnsi="Times New Roman"/>
          <w:sz w:val="24"/>
          <w:szCs w:val="24"/>
          <w:lang w:eastAsia="pl-PL"/>
        </w:rPr>
        <w:t>,</w:t>
      </w:r>
      <w:r w:rsidRPr="001E7895">
        <w:rPr>
          <w:rFonts w:ascii="Times New Roman" w:hAnsi="Times New Roman"/>
          <w:sz w:val="24"/>
          <w:szCs w:val="24"/>
          <w:lang w:eastAsia="pl-PL"/>
        </w:rPr>
        <w:t xml:space="preserve"> może to być </w:t>
      </w:r>
      <w:r w:rsidR="00CA08AF" w:rsidRPr="001E7895">
        <w:rPr>
          <w:rFonts w:ascii="Times New Roman" w:hAnsi="Times New Roman"/>
          <w:sz w:val="24"/>
          <w:szCs w:val="24"/>
          <w:lang w:eastAsia="pl-PL"/>
        </w:rPr>
        <w:t>wychowawca, pedagog szkolny</w:t>
      </w:r>
      <w:r w:rsidR="007801AF" w:rsidRPr="001E7895">
        <w:rPr>
          <w:rFonts w:ascii="Times New Roman" w:hAnsi="Times New Roman"/>
          <w:sz w:val="24"/>
          <w:szCs w:val="24"/>
          <w:lang w:eastAsia="pl-PL"/>
        </w:rPr>
        <w:t xml:space="preserve"> </w:t>
      </w:r>
      <w:r w:rsidR="00CA08AF" w:rsidRPr="001E7895">
        <w:rPr>
          <w:rFonts w:ascii="Times New Roman" w:hAnsi="Times New Roman"/>
          <w:sz w:val="24"/>
          <w:szCs w:val="24"/>
          <w:lang w:eastAsia="pl-PL"/>
        </w:rPr>
        <w:t>lub inny nauczyciel.</w:t>
      </w:r>
    </w:p>
    <w:p w14:paraId="351B7799" w14:textId="7B219B73" w:rsidR="008F7577" w:rsidRPr="001E7895" w:rsidRDefault="00065806"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W celu podjęcia decyzji o przenie</w:t>
      </w:r>
      <w:r w:rsidR="00702018" w:rsidRPr="001E7895">
        <w:rPr>
          <w:rFonts w:ascii="Times New Roman" w:hAnsi="Times New Roman"/>
          <w:sz w:val="24"/>
          <w:szCs w:val="24"/>
          <w:lang w:eastAsia="pl-PL"/>
        </w:rPr>
        <w:t>sieniu ucznia do innej szkoły, Dyrektor S</w:t>
      </w:r>
      <w:r w:rsidRPr="001E7895">
        <w:rPr>
          <w:rFonts w:ascii="Times New Roman" w:hAnsi="Times New Roman"/>
          <w:sz w:val="24"/>
          <w:szCs w:val="24"/>
          <w:lang w:eastAsia="pl-PL"/>
        </w:rPr>
        <w:t>zkoły przeprowadza rozmowę ze wszystkimi zainteresowanymi osobami: uczniem, je</w:t>
      </w:r>
      <w:r w:rsidR="008F7577" w:rsidRPr="001E7895">
        <w:rPr>
          <w:rFonts w:ascii="Times New Roman" w:hAnsi="Times New Roman"/>
          <w:sz w:val="24"/>
          <w:szCs w:val="24"/>
          <w:lang w:eastAsia="pl-PL"/>
        </w:rPr>
        <w:t xml:space="preserve">go rodzicami, rzecznikiem </w:t>
      </w:r>
      <w:r w:rsidR="00AF6B36" w:rsidRPr="001E7895">
        <w:rPr>
          <w:rFonts w:ascii="Times New Roman" w:hAnsi="Times New Roman"/>
          <w:sz w:val="24"/>
          <w:szCs w:val="24"/>
          <w:lang w:eastAsia="pl-PL"/>
        </w:rPr>
        <w:t>obrony</w:t>
      </w:r>
      <w:r w:rsidR="008F7577" w:rsidRPr="001E7895">
        <w:rPr>
          <w:rFonts w:ascii="Times New Roman" w:hAnsi="Times New Roman"/>
          <w:sz w:val="24"/>
          <w:szCs w:val="24"/>
          <w:lang w:eastAsia="pl-PL"/>
        </w:rPr>
        <w:t>.</w:t>
      </w:r>
    </w:p>
    <w:p w14:paraId="0998D4D5" w14:textId="77777777" w:rsidR="00F14D8F" w:rsidRPr="001E7895" w:rsidRDefault="00F14D8F" w:rsidP="001E7895">
      <w:pPr>
        <w:pStyle w:val="Akapitzlist"/>
        <w:numPr>
          <w:ilvl w:val="0"/>
          <w:numId w:val="4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Uczeń i jego rodzice mają prawo wglądu do dokumentacji szkolnej, na podstawie której podjęto decyzję o przeniesieniu ucznia do innej szkoły.</w:t>
      </w:r>
    </w:p>
    <w:p w14:paraId="4729A09B" w14:textId="4A2C20F4" w:rsidR="00F14D8F" w:rsidRPr="001E7895" w:rsidRDefault="00F14D8F" w:rsidP="001E7895">
      <w:pPr>
        <w:pStyle w:val="Akapitzlist"/>
        <w:numPr>
          <w:ilvl w:val="0"/>
          <w:numId w:val="4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przypadku ucznia, który ukończył 18 lat </w:t>
      </w:r>
      <w:r w:rsidR="00D11ED2" w:rsidRPr="001E7895">
        <w:rPr>
          <w:rFonts w:ascii="Times New Roman" w:hAnsi="Times New Roman"/>
          <w:sz w:val="24"/>
          <w:szCs w:val="24"/>
        </w:rPr>
        <w:t>i opuszczał zajęcia bez usprawiedliwienia, bądź nie rokuje, że ukończy szkołę w danym roku szkolnym,</w:t>
      </w:r>
      <w:r w:rsidR="007801AF" w:rsidRPr="001E7895">
        <w:rPr>
          <w:rFonts w:ascii="Times New Roman" w:hAnsi="Times New Roman"/>
          <w:sz w:val="24"/>
          <w:szCs w:val="24"/>
        </w:rPr>
        <w:t xml:space="preserve"> </w:t>
      </w:r>
      <w:r w:rsidR="00C4240C" w:rsidRPr="001E7895">
        <w:rPr>
          <w:rFonts w:ascii="Times New Roman" w:hAnsi="Times New Roman"/>
          <w:sz w:val="24"/>
          <w:szCs w:val="24"/>
        </w:rPr>
        <w:t>Rada P</w:t>
      </w:r>
      <w:r w:rsidRPr="001E7895">
        <w:rPr>
          <w:rFonts w:ascii="Times New Roman" w:hAnsi="Times New Roman"/>
          <w:sz w:val="24"/>
          <w:szCs w:val="24"/>
        </w:rPr>
        <w:t>edagogiczna podejmuje decyzję o skreśleniu go z listy uczniów.</w:t>
      </w:r>
    </w:p>
    <w:p w14:paraId="2303411D" w14:textId="77777777" w:rsidR="00F14D8F" w:rsidRPr="001E7895" w:rsidRDefault="00F14D8F" w:rsidP="001E7895">
      <w:pPr>
        <w:suppressAutoHyphens w:val="0"/>
        <w:spacing w:after="0" w:line="360" w:lineRule="auto"/>
        <w:ind w:left="567"/>
        <w:jc w:val="both"/>
        <w:textAlignment w:val="auto"/>
        <w:rPr>
          <w:rFonts w:ascii="Times New Roman" w:hAnsi="Times New Roman"/>
          <w:sz w:val="24"/>
          <w:szCs w:val="24"/>
        </w:rPr>
      </w:pPr>
    </w:p>
    <w:p w14:paraId="4EE5B11A" w14:textId="77777777" w:rsidR="00991544" w:rsidRPr="001E7895" w:rsidRDefault="00991544" w:rsidP="001E7895">
      <w:pPr>
        <w:suppressAutoHyphens w:val="0"/>
        <w:spacing w:after="0" w:line="360" w:lineRule="auto"/>
        <w:jc w:val="center"/>
        <w:textAlignment w:val="auto"/>
        <w:rPr>
          <w:rFonts w:ascii="Times New Roman" w:hAnsi="Times New Roman"/>
          <w:sz w:val="24"/>
          <w:szCs w:val="24"/>
        </w:rPr>
      </w:pPr>
    </w:p>
    <w:p w14:paraId="5CC81BCB" w14:textId="77777777" w:rsidR="00991544" w:rsidRPr="001E7895" w:rsidRDefault="00991544"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03DF236D" w14:textId="7983E348" w:rsidR="00AE5ED4" w:rsidRPr="002079B7" w:rsidRDefault="00C4240C" w:rsidP="001E7895">
      <w:pPr>
        <w:pStyle w:val="Nagwek1"/>
        <w:spacing w:before="0" w:line="360" w:lineRule="auto"/>
        <w:rPr>
          <w:rFonts w:ascii="Times New Roman" w:hAnsi="Times New Roman" w:cs="Times New Roman"/>
          <w:b/>
          <w:color w:val="auto"/>
          <w:sz w:val="24"/>
          <w:szCs w:val="24"/>
        </w:rPr>
      </w:pPr>
      <w:bookmarkStart w:id="200" w:name="_Toc112770131"/>
      <w:r w:rsidRPr="002079B7">
        <w:rPr>
          <w:rFonts w:ascii="Times New Roman" w:hAnsi="Times New Roman" w:cs="Times New Roman"/>
          <w:b/>
          <w:color w:val="auto"/>
          <w:sz w:val="24"/>
          <w:szCs w:val="24"/>
        </w:rPr>
        <w:lastRenderedPageBreak/>
        <w:t>DZIAŁ VIII</w:t>
      </w:r>
      <w:bookmarkEnd w:id="200"/>
    </w:p>
    <w:p w14:paraId="225EB68F"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201" w:name="_Toc112770132"/>
      <w:r w:rsidRPr="002079B7">
        <w:rPr>
          <w:rFonts w:ascii="Times New Roman" w:hAnsi="Times New Roman" w:cs="Times New Roman"/>
          <w:b/>
          <w:color w:val="auto"/>
          <w:sz w:val="24"/>
          <w:szCs w:val="24"/>
        </w:rPr>
        <w:t>POSTANOWIENIA KOŃCOWE</w:t>
      </w:r>
      <w:bookmarkEnd w:id="201"/>
    </w:p>
    <w:p w14:paraId="268E5B00" w14:textId="77777777" w:rsidR="00B31B9C" w:rsidRPr="002079B7" w:rsidRDefault="00B31B9C" w:rsidP="001E7895">
      <w:pPr>
        <w:pStyle w:val="Default"/>
        <w:spacing w:line="360" w:lineRule="auto"/>
        <w:ind w:left="567"/>
        <w:jc w:val="both"/>
        <w:rPr>
          <w:b/>
          <w:color w:val="auto"/>
        </w:rPr>
      </w:pPr>
    </w:p>
    <w:p w14:paraId="3E45DAAE" w14:textId="65970E81" w:rsidR="00AF6B36" w:rsidRPr="002079B7" w:rsidRDefault="00F30A68" w:rsidP="001E7895">
      <w:pPr>
        <w:pStyle w:val="Nagwek3"/>
        <w:spacing w:before="0" w:line="360" w:lineRule="auto"/>
        <w:jc w:val="center"/>
        <w:rPr>
          <w:rFonts w:ascii="Times New Roman" w:hAnsi="Times New Roman" w:cs="Times New Roman"/>
          <w:b/>
          <w:color w:val="auto"/>
        </w:rPr>
      </w:pPr>
      <w:bookmarkStart w:id="202" w:name="_Toc112770133"/>
      <w:r w:rsidRPr="002079B7">
        <w:rPr>
          <w:rFonts w:ascii="Times New Roman" w:hAnsi="Times New Roman" w:cs="Times New Roman"/>
          <w:b/>
          <w:color w:val="auto"/>
        </w:rPr>
        <w:t xml:space="preserve">§ </w:t>
      </w:r>
      <w:r w:rsidR="00AE5ED4" w:rsidRPr="002079B7">
        <w:rPr>
          <w:rFonts w:ascii="Times New Roman" w:hAnsi="Times New Roman" w:cs="Times New Roman"/>
          <w:b/>
          <w:color w:val="auto"/>
        </w:rPr>
        <w:t xml:space="preserve"> </w:t>
      </w:r>
      <w:r w:rsidR="00C4240C" w:rsidRPr="002079B7">
        <w:rPr>
          <w:rFonts w:ascii="Times New Roman" w:hAnsi="Times New Roman" w:cs="Times New Roman"/>
          <w:b/>
          <w:color w:val="auto"/>
        </w:rPr>
        <w:t>1</w:t>
      </w:r>
      <w:r w:rsidR="00751311" w:rsidRPr="002079B7">
        <w:rPr>
          <w:rFonts w:ascii="Times New Roman" w:hAnsi="Times New Roman" w:cs="Times New Roman"/>
          <w:b/>
          <w:color w:val="auto"/>
        </w:rPr>
        <w:t>.</w:t>
      </w:r>
      <w:r w:rsidR="00C4240C" w:rsidRPr="002079B7">
        <w:rPr>
          <w:rFonts w:ascii="Times New Roman" w:hAnsi="Times New Roman" w:cs="Times New Roman"/>
          <w:b/>
          <w:color w:val="auto"/>
        </w:rPr>
        <w:t xml:space="preserve"> Szkoła i sztandar</w:t>
      </w:r>
      <w:bookmarkEnd w:id="202"/>
    </w:p>
    <w:p w14:paraId="18E30A39" w14:textId="77777777" w:rsidR="00B31B9C" w:rsidRPr="001E7895" w:rsidRDefault="00065806" w:rsidP="001E7895">
      <w:pPr>
        <w:pStyle w:val="Default"/>
        <w:numPr>
          <w:ilvl w:val="0"/>
          <w:numId w:val="42"/>
        </w:numPr>
        <w:spacing w:line="360" w:lineRule="auto"/>
        <w:ind w:left="426" w:hanging="426"/>
        <w:jc w:val="both"/>
        <w:rPr>
          <w:color w:val="auto"/>
        </w:rPr>
      </w:pPr>
      <w:r w:rsidRPr="001E7895">
        <w:rPr>
          <w:color w:val="auto"/>
        </w:rPr>
        <w:t>Szkoła działa jako jednostka budżetowa i prowadzi gospodarkę finan</w:t>
      </w:r>
      <w:r w:rsidR="00991544" w:rsidRPr="001E7895">
        <w:rPr>
          <w:color w:val="auto"/>
        </w:rPr>
        <w:t>sową według zasad określonych w </w:t>
      </w:r>
      <w:r w:rsidRPr="001E7895">
        <w:rPr>
          <w:color w:val="auto"/>
        </w:rPr>
        <w:t>odrębnych przepisach.</w:t>
      </w:r>
    </w:p>
    <w:p w14:paraId="590BEB59" w14:textId="77777777" w:rsidR="00B31B9C" w:rsidRPr="001E7895" w:rsidRDefault="00206425" w:rsidP="001E7895">
      <w:pPr>
        <w:pStyle w:val="Akapitzlist"/>
        <w:numPr>
          <w:ilvl w:val="0"/>
          <w:numId w:val="4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Szkoła posiada </w:t>
      </w:r>
      <w:r w:rsidR="00065806" w:rsidRPr="001E7895">
        <w:rPr>
          <w:rFonts w:ascii="Times New Roman" w:hAnsi="Times New Roman"/>
          <w:sz w:val="24"/>
          <w:szCs w:val="24"/>
        </w:rPr>
        <w:t>własny sztandar</w:t>
      </w:r>
      <w:r w:rsidR="00333D33" w:rsidRPr="001E7895">
        <w:rPr>
          <w:rFonts w:ascii="Times New Roman" w:hAnsi="Times New Roman"/>
          <w:sz w:val="24"/>
          <w:szCs w:val="24"/>
        </w:rPr>
        <w:t>.</w:t>
      </w:r>
    </w:p>
    <w:p w14:paraId="3950897A" w14:textId="77777777" w:rsidR="00B31B9C" w:rsidRPr="001E7895" w:rsidRDefault="00065806" w:rsidP="001E7895">
      <w:pPr>
        <w:pStyle w:val="Akapitzlist"/>
        <w:numPr>
          <w:ilvl w:val="0"/>
          <w:numId w:val="4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Sztandar używany jest przy ważnych ceremoniach szkolnych i państwowych oraz w innych sytuacjach, wskazanych przez organ prowadzący. </w:t>
      </w:r>
    </w:p>
    <w:p w14:paraId="61B6E67C" w14:textId="77777777" w:rsidR="00FF1DBA" w:rsidRPr="002079B7" w:rsidRDefault="00FF1DBA" w:rsidP="001E7895">
      <w:pPr>
        <w:pStyle w:val="Nagwek3"/>
        <w:spacing w:before="0" w:line="360" w:lineRule="auto"/>
        <w:jc w:val="center"/>
        <w:rPr>
          <w:rFonts w:ascii="Times New Roman" w:hAnsi="Times New Roman" w:cs="Times New Roman"/>
          <w:b/>
          <w:color w:val="auto"/>
        </w:rPr>
      </w:pPr>
    </w:p>
    <w:p w14:paraId="40B502BB" w14:textId="1C514D3D" w:rsidR="00AF6B36" w:rsidRPr="002079B7" w:rsidRDefault="0004482A" w:rsidP="001E7895">
      <w:pPr>
        <w:pStyle w:val="Nagwek3"/>
        <w:spacing w:before="0" w:line="360" w:lineRule="auto"/>
        <w:jc w:val="center"/>
        <w:rPr>
          <w:rFonts w:ascii="Times New Roman" w:hAnsi="Times New Roman" w:cs="Times New Roman"/>
          <w:b/>
          <w:color w:val="auto"/>
        </w:rPr>
      </w:pPr>
      <w:bookmarkStart w:id="203" w:name="_Toc112770134"/>
      <w:r w:rsidRPr="002079B7">
        <w:rPr>
          <w:rFonts w:ascii="Times New Roman" w:hAnsi="Times New Roman" w:cs="Times New Roman"/>
          <w:b/>
          <w:color w:val="auto"/>
        </w:rPr>
        <w:t xml:space="preserve">§ </w:t>
      </w:r>
      <w:r w:rsidR="00AE5ED4" w:rsidRPr="002079B7">
        <w:rPr>
          <w:rFonts w:ascii="Times New Roman" w:hAnsi="Times New Roman" w:cs="Times New Roman"/>
          <w:b/>
          <w:color w:val="auto"/>
        </w:rPr>
        <w:t xml:space="preserve"> </w:t>
      </w:r>
      <w:r w:rsidR="00C4240C" w:rsidRPr="002079B7">
        <w:rPr>
          <w:rFonts w:ascii="Times New Roman" w:hAnsi="Times New Roman" w:cs="Times New Roman"/>
          <w:b/>
          <w:color w:val="auto"/>
        </w:rPr>
        <w:t>2</w:t>
      </w:r>
      <w:r w:rsidR="00751311" w:rsidRPr="002079B7">
        <w:rPr>
          <w:rFonts w:ascii="Times New Roman" w:hAnsi="Times New Roman" w:cs="Times New Roman"/>
          <w:b/>
          <w:color w:val="auto"/>
        </w:rPr>
        <w:t>.</w:t>
      </w:r>
      <w:r w:rsidR="00C4240C" w:rsidRPr="002079B7">
        <w:rPr>
          <w:rFonts w:ascii="Times New Roman" w:hAnsi="Times New Roman" w:cs="Times New Roman"/>
          <w:b/>
          <w:color w:val="auto"/>
        </w:rPr>
        <w:t xml:space="preserve"> Statut</w:t>
      </w:r>
      <w:bookmarkEnd w:id="203"/>
    </w:p>
    <w:p w14:paraId="7B36980C" w14:textId="77777777" w:rsidR="00B31B9C" w:rsidRPr="001E7895" w:rsidRDefault="00065806" w:rsidP="001E7895">
      <w:pPr>
        <w:pStyle w:val="Default"/>
        <w:tabs>
          <w:tab w:val="left" w:pos="1418"/>
        </w:tabs>
        <w:spacing w:line="360" w:lineRule="auto"/>
        <w:ind w:left="426" w:hanging="426"/>
        <w:jc w:val="both"/>
        <w:rPr>
          <w:color w:val="auto"/>
        </w:rPr>
      </w:pPr>
      <w:r w:rsidRPr="001E7895">
        <w:rPr>
          <w:color w:val="auto"/>
        </w:rPr>
        <w:t xml:space="preserve">1. </w:t>
      </w:r>
      <w:r w:rsidR="004D4988" w:rsidRPr="001E7895">
        <w:rPr>
          <w:color w:val="auto"/>
        </w:rPr>
        <w:tab/>
      </w:r>
      <w:r w:rsidRPr="001E7895">
        <w:rPr>
          <w:color w:val="auto"/>
        </w:rPr>
        <w:t xml:space="preserve">Statut obowiązuje wszystkich członków społeczności szkolnej: uczniów, rodziców, dyrektora, nauczycieli i innych pracowników szkoły. </w:t>
      </w:r>
    </w:p>
    <w:p w14:paraId="7873F593" w14:textId="5E65CE14" w:rsidR="00B31B9C" w:rsidRPr="001E7895" w:rsidRDefault="0051358D"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w:t>
      </w:r>
      <w:r w:rsidR="00065806" w:rsidRPr="001E7895">
        <w:rPr>
          <w:rFonts w:ascii="Times New Roman" w:hAnsi="Times New Roman"/>
          <w:sz w:val="24"/>
          <w:szCs w:val="24"/>
        </w:rPr>
        <w:t xml:space="preserve">tatut </w:t>
      </w:r>
      <w:r w:rsidR="00526243" w:rsidRPr="001E7895">
        <w:rPr>
          <w:rFonts w:ascii="Times New Roman" w:hAnsi="Times New Roman"/>
          <w:sz w:val="24"/>
          <w:szCs w:val="24"/>
        </w:rPr>
        <w:t xml:space="preserve">niniejszy </w:t>
      </w:r>
      <w:r w:rsidR="00065806" w:rsidRPr="001E7895">
        <w:rPr>
          <w:rFonts w:ascii="Times New Roman" w:hAnsi="Times New Roman"/>
          <w:sz w:val="24"/>
          <w:szCs w:val="24"/>
        </w:rPr>
        <w:t xml:space="preserve">został </w:t>
      </w:r>
      <w:r w:rsidR="00526243" w:rsidRPr="001E7895">
        <w:rPr>
          <w:rFonts w:ascii="Times New Roman" w:hAnsi="Times New Roman"/>
          <w:sz w:val="24"/>
          <w:szCs w:val="24"/>
        </w:rPr>
        <w:t>przyjęty uchwałą Rady Pedagogicznej</w:t>
      </w:r>
      <w:r w:rsidR="00142ADF" w:rsidRPr="001E7895">
        <w:rPr>
          <w:rFonts w:ascii="Times New Roman" w:hAnsi="Times New Roman"/>
          <w:sz w:val="24"/>
          <w:szCs w:val="24"/>
        </w:rPr>
        <w:t xml:space="preserve"> nr </w:t>
      </w:r>
      <w:r w:rsidR="00526243" w:rsidRPr="001E7895">
        <w:rPr>
          <w:rFonts w:ascii="Times New Roman" w:hAnsi="Times New Roman"/>
          <w:sz w:val="24"/>
          <w:szCs w:val="24"/>
        </w:rPr>
        <w:t xml:space="preserve">z </w:t>
      </w:r>
      <w:r w:rsidR="00A921EF" w:rsidRPr="001E7895">
        <w:rPr>
          <w:rFonts w:ascii="Times New Roman" w:hAnsi="Times New Roman"/>
          <w:sz w:val="24"/>
          <w:szCs w:val="24"/>
        </w:rPr>
        <w:t xml:space="preserve">dnia </w:t>
      </w:r>
      <w:r w:rsidR="00C4240C" w:rsidRPr="001E7895">
        <w:rPr>
          <w:rFonts w:ascii="Times New Roman" w:hAnsi="Times New Roman"/>
          <w:sz w:val="24"/>
          <w:szCs w:val="24"/>
        </w:rPr>
        <w:t>31 sierpnia 2022</w:t>
      </w:r>
      <w:r w:rsidR="008D46F5" w:rsidRPr="001E7895">
        <w:rPr>
          <w:rFonts w:ascii="Times New Roman" w:hAnsi="Times New Roman"/>
          <w:sz w:val="24"/>
          <w:szCs w:val="24"/>
        </w:rPr>
        <w:t xml:space="preserve"> </w:t>
      </w:r>
      <w:r w:rsidR="00A921EF" w:rsidRPr="001E7895">
        <w:rPr>
          <w:rFonts w:ascii="Times New Roman" w:hAnsi="Times New Roman"/>
          <w:sz w:val="24"/>
          <w:szCs w:val="24"/>
        </w:rPr>
        <w:t>roku.</w:t>
      </w:r>
    </w:p>
    <w:p w14:paraId="13A0F3ED" w14:textId="77777777" w:rsidR="00B31B9C" w:rsidRPr="001E7895" w:rsidRDefault="00065806"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Wszystkie </w:t>
      </w:r>
      <w:r w:rsidR="00526243" w:rsidRPr="001E7895">
        <w:rPr>
          <w:rFonts w:ascii="Times New Roman" w:hAnsi="Times New Roman"/>
          <w:sz w:val="24"/>
          <w:szCs w:val="24"/>
        </w:rPr>
        <w:t>sprawy</w:t>
      </w:r>
      <w:r w:rsidR="00590E5D" w:rsidRPr="001E7895">
        <w:rPr>
          <w:rFonts w:ascii="Times New Roman" w:hAnsi="Times New Roman"/>
          <w:sz w:val="24"/>
          <w:szCs w:val="24"/>
        </w:rPr>
        <w:t xml:space="preserve"> nie</w:t>
      </w:r>
      <w:r w:rsidRPr="001E7895">
        <w:rPr>
          <w:rFonts w:ascii="Times New Roman" w:hAnsi="Times New Roman"/>
          <w:sz w:val="24"/>
          <w:szCs w:val="24"/>
        </w:rPr>
        <w:t xml:space="preserve">ujęte w </w:t>
      </w:r>
      <w:r w:rsidR="00526243" w:rsidRPr="001E7895">
        <w:rPr>
          <w:rFonts w:ascii="Times New Roman" w:hAnsi="Times New Roman"/>
          <w:sz w:val="24"/>
          <w:szCs w:val="24"/>
        </w:rPr>
        <w:t xml:space="preserve">niniejszym </w:t>
      </w:r>
      <w:r w:rsidRPr="001E7895">
        <w:rPr>
          <w:rFonts w:ascii="Times New Roman" w:hAnsi="Times New Roman"/>
          <w:sz w:val="24"/>
          <w:szCs w:val="24"/>
        </w:rPr>
        <w:t>statucie są ur</w:t>
      </w:r>
      <w:r w:rsidR="00526243" w:rsidRPr="001E7895">
        <w:rPr>
          <w:rFonts w:ascii="Times New Roman" w:hAnsi="Times New Roman"/>
          <w:sz w:val="24"/>
          <w:szCs w:val="24"/>
        </w:rPr>
        <w:t>egulowane odrębnymi przepisami prawa.</w:t>
      </w:r>
    </w:p>
    <w:p w14:paraId="20BA97C0" w14:textId="1C6DCFD2" w:rsidR="00B31B9C" w:rsidRPr="001E7895" w:rsidRDefault="008D46F5"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Niniejszy statut wchodzi w życie z dniem 1 </w:t>
      </w:r>
      <w:r w:rsidR="00C4240C" w:rsidRPr="001E7895">
        <w:rPr>
          <w:rFonts w:ascii="Times New Roman" w:hAnsi="Times New Roman"/>
          <w:sz w:val="24"/>
          <w:szCs w:val="24"/>
        </w:rPr>
        <w:t>września 2022</w:t>
      </w:r>
      <w:r w:rsidR="00333D33" w:rsidRPr="001E7895">
        <w:rPr>
          <w:rFonts w:ascii="Times New Roman" w:hAnsi="Times New Roman"/>
          <w:sz w:val="24"/>
          <w:szCs w:val="24"/>
        </w:rPr>
        <w:t xml:space="preserve"> </w:t>
      </w:r>
      <w:r w:rsidRPr="001E7895">
        <w:rPr>
          <w:rFonts w:ascii="Times New Roman" w:hAnsi="Times New Roman"/>
          <w:sz w:val="24"/>
          <w:szCs w:val="24"/>
        </w:rPr>
        <w:t>roku.</w:t>
      </w:r>
    </w:p>
    <w:p w14:paraId="315C739F" w14:textId="77777777" w:rsidR="008D46F5" w:rsidRPr="001E7895" w:rsidRDefault="008D46F5"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 dniem wejścia w życie tego statutu traci moc statut dotychczasowy.</w:t>
      </w:r>
    </w:p>
    <w:p w14:paraId="42CC708E" w14:textId="77777777" w:rsidR="005E57C6" w:rsidRPr="001E7895" w:rsidRDefault="005E57C6" w:rsidP="001E7895">
      <w:pPr>
        <w:tabs>
          <w:tab w:val="left" w:pos="1418"/>
          <w:tab w:val="left" w:pos="1560"/>
        </w:tabs>
        <w:autoSpaceDE w:val="0"/>
        <w:spacing w:after="0" w:line="360" w:lineRule="auto"/>
        <w:jc w:val="both"/>
        <w:rPr>
          <w:rFonts w:ascii="Times New Roman" w:hAnsi="Times New Roman"/>
          <w:sz w:val="24"/>
          <w:szCs w:val="24"/>
        </w:rPr>
      </w:pPr>
    </w:p>
    <w:p w14:paraId="3806D09A" w14:textId="77777777" w:rsidR="005E57C6" w:rsidRPr="001E7895" w:rsidRDefault="005E57C6" w:rsidP="001E7895">
      <w:pPr>
        <w:tabs>
          <w:tab w:val="left" w:pos="1418"/>
          <w:tab w:val="left" w:pos="1560"/>
        </w:tabs>
        <w:autoSpaceDE w:val="0"/>
        <w:spacing w:after="0" w:line="360" w:lineRule="auto"/>
        <w:jc w:val="both"/>
        <w:rPr>
          <w:rFonts w:ascii="Times New Roman" w:hAnsi="Times New Roman"/>
          <w:sz w:val="24"/>
          <w:szCs w:val="24"/>
        </w:rPr>
      </w:pPr>
    </w:p>
    <w:p w14:paraId="787D75B0" w14:textId="77777777" w:rsidR="00FB2B51" w:rsidRPr="001E7895" w:rsidRDefault="005E57C6" w:rsidP="001E7895">
      <w:pPr>
        <w:spacing w:after="0" w:line="360" w:lineRule="auto"/>
        <w:rPr>
          <w:rFonts w:ascii="Times New Roman" w:eastAsia="Times New Roman" w:hAnsi="Times New Roman"/>
          <w:sz w:val="24"/>
          <w:szCs w:val="24"/>
          <w:lang w:eastAsia="ar-SA"/>
        </w:rPr>
      </w:pPr>
      <w:r w:rsidRPr="001E7895">
        <w:rPr>
          <w:rFonts w:ascii="Times New Roman" w:hAnsi="Times New Roman"/>
          <w:sz w:val="24"/>
          <w:szCs w:val="24"/>
        </w:rPr>
        <w:t>Tekst ujednolicony</w:t>
      </w:r>
      <w:r w:rsidR="00FB2B51" w:rsidRPr="001E7895">
        <w:rPr>
          <w:rFonts w:ascii="Times New Roman" w:hAnsi="Times New Roman"/>
          <w:sz w:val="24"/>
          <w:szCs w:val="24"/>
        </w:rPr>
        <w:t xml:space="preserve"> wprowadzony </w:t>
      </w:r>
      <w:r w:rsidR="00FB2B51" w:rsidRPr="001E7895">
        <w:rPr>
          <w:rFonts w:ascii="Times New Roman" w:eastAsia="Times New Roman" w:hAnsi="Times New Roman"/>
          <w:bCs/>
          <w:sz w:val="24"/>
          <w:szCs w:val="24"/>
          <w:lang w:eastAsia="ar-SA"/>
        </w:rPr>
        <w:t>uchwałą Rady Pedagogicznej Zespołu Szkolno - Przedszkolnego nr 7 w Gliwicach z dnia r.</w:t>
      </w:r>
    </w:p>
    <w:p w14:paraId="0018E7AA" w14:textId="77777777" w:rsidR="005E57C6" w:rsidRPr="001E7895" w:rsidRDefault="005E57C6" w:rsidP="001E7895">
      <w:pPr>
        <w:tabs>
          <w:tab w:val="left" w:pos="1418"/>
          <w:tab w:val="left" w:pos="1560"/>
        </w:tabs>
        <w:autoSpaceDE w:val="0"/>
        <w:spacing w:after="0" w:line="360" w:lineRule="auto"/>
        <w:rPr>
          <w:rFonts w:ascii="Times New Roman" w:hAnsi="Times New Roman"/>
          <w:sz w:val="24"/>
          <w:szCs w:val="24"/>
        </w:rPr>
      </w:pPr>
    </w:p>
    <w:sectPr w:rsidR="005E57C6" w:rsidRPr="001E7895" w:rsidSect="008F5056">
      <w:footerReference w:type="default" r:id="rId8"/>
      <w:pgSz w:w="11906" w:h="16838"/>
      <w:pgMar w:top="709" w:right="567" w:bottom="1418"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22E5" w14:textId="77777777" w:rsidR="00792DF7" w:rsidRDefault="00792DF7">
      <w:pPr>
        <w:spacing w:after="0" w:line="240" w:lineRule="auto"/>
      </w:pPr>
      <w:r>
        <w:separator/>
      </w:r>
    </w:p>
  </w:endnote>
  <w:endnote w:type="continuationSeparator" w:id="0">
    <w:p w14:paraId="426774AC" w14:textId="77777777" w:rsidR="00792DF7" w:rsidRDefault="0079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n-ea">
    <w:altName w:val="Times New Roman"/>
    <w:charset w:val="00"/>
    <w:family w:val="roman"/>
    <w:pitch w:val="default"/>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F97B" w14:textId="77777777" w:rsidR="005042AC" w:rsidRDefault="005042AC" w:rsidP="00226E49">
    <w:pPr>
      <w:pStyle w:val="Stopka"/>
      <w:jc w:val="center"/>
    </w:pPr>
    <w:r>
      <w:fldChar w:fldCharType="begin"/>
    </w:r>
    <w:r>
      <w:instrText xml:space="preserve"> PAGE </w:instrText>
    </w:r>
    <w:r>
      <w:fldChar w:fldCharType="separate"/>
    </w:r>
    <w:r w:rsidR="00B138D5">
      <w:rPr>
        <w:noProof/>
      </w:rPr>
      <w:t>50</w:t>
    </w:r>
    <w:r>
      <w:rPr>
        <w:noProof/>
      </w:rPr>
      <w:fldChar w:fldCharType="end"/>
    </w:r>
  </w:p>
  <w:p w14:paraId="53339D87" w14:textId="77777777" w:rsidR="005042AC" w:rsidRDefault="00504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E6C40" w14:textId="77777777" w:rsidR="00792DF7" w:rsidRDefault="00792DF7">
      <w:pPr>
        <w:spacing w:after="0" w:line="240" w:lineRule="auto"/>
      </w:pPr>
      <w:r>
        <w:rPr>
          <w:color w:val="000000"/>
        </w:rPr>
        <w:separator/>
      </w:r>
    </w:p>
  </w:footnote>
  <w:footnote w:type="continuationSeparator" w:id="0">
    <w:p w14:paraId="6AE02751" w14:textId="77777777" w:rsidR="00792DF7" w:rsidRDefault="00792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 w15:restartNumberingAfterBreak="0">
    <w:nsid w:val="00000017"/>
    <w:multiLevelType w:val="singleLevel"/>
    <w:tmpl w:val="00000017"/>
    <w:name w:val="WW8Num23"/>
    <w:lvl w:ilvl="0">
      <w:start w:val="1"/>
      <w:numFmt w:val="lowerLetter"/>
      <w:lvlText w:val="%1)"/>
      <w:lvlJc w:val="left"/>
      <w:pPr>
        <w:tabs>
          <w:tab w:val="num" w:pos="705"/>
        </w:tabs>
        <w:ind w:left="705" w:hanging="360"/>
      </w:pPr>
    </w:lvl>
  </w:abstractNum>
  <w:abstractNum w:abstractNumId="4" w15:restartNumberingAfterBreak="0">
    <w:nsid w:val="00000025"/>
    <w:multiLevelType w:val="singleLevel"/>
    <w:tmpl w:val="00000025"/>
    <w:name w:val="WW8Num37"/>
    <w:lvl w:ilvl="0">
      <w:start w:val="1"/>
      <w:numFmt w:val="lowerLetter"/>
      <w:lvlText w:val="(%1)"/>
      <w:lvlJc w:val="left"/>
      <w:pPr>
        <w:tabs>
          <w:tab w:val="num" w:pos="360"/>
        </w:tabs>
        <w:ind w:left="360" w:hanging="360"/>
      </w:pPr>
    </w:lvl>
  </w:abstractNum>
  <w:abstractNum w:abstractNumId="5" w15:restartNumberingAfterBreak="0">
    <w:nsid w:val="00000028"/>
    <w:multiLevelType w:val="singleLevel"/>
    <w:tmpl w:val="00000028"/>
    <w:name w:val="WW8Num40"/>
    <w:lvl w:ilvl="0">
      <w:start w:val="1"/>
      <w:numFmt w:val="decimal"/>
      <w:lvlText w:val="%1."/>
      <w:lvlJc w:val="left"/>
      <w:pPr>
        <w:tabs>
          <w:tab w:val="num" w:pos="360"/>
        </w:tabs>
        <w:ind w:left="360" w:hanging="360"/>
      </w:pPr>
    </w:lvl>
  </w:abstractNum>
  <w:abstractNum w:abstractNumId="6"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hint="default"/>
      </w:rPr>
    </w:lvl>
  </w:abstractNum>
  <w:abstractNum w:abstractNumId="7" w15:restartNumberingAfterBreak="0">
    <w:nsid w:val="0000002B"/>
    <w:multiLevelType w:val="singleLevel"/>
    <w:tmpl w:val="0000002B"/>
    <w:name w:val="WW8Num43"/>
    <w:lvl w:ilvl="0">
      <w:start w:val="1"/>
      <w:numFmt w:val="lowerLetter"/>
      <w:lvlText w:val="%1)"/>
      <w:lvlJc w:val="left"/>
      <w:pPr>
        <w:tabs>
          <w:tab w:val="num" w:pos="720"/>
        </w:tabs>
        <w:ind w:left="720" w:hanging="360"/>
      </w:pPr>
    </w:lvl>
  </w:abstractNum>
  <w:abstractNum w:abstractNumId="8" w15:restartNumberingAfterBreak="0">
    <w:nsid w:val="00000034"/>
    <w:multiLevelType w:val="singleLevel"/>
    <w:tmpl w:val="00000034"/>
    <w:name w:val="WW8Num52"/>
    <w:lvl w:ilvl="0">
      <w:start w:val="1"/>
      <w:numFmt w:val="decimal"/>
      <w:lvlText w:val="%1."/>
      <w:lvlJc w:val="left"/>
      <w:pPr>
        <w:tabs>
          <w:tab w:val="num" w:pos="360"/>
        </w:tabs>
        <w:ind w:left="360" w:hanging="360"/>
      </w:pPr>
    </w:lvl>
  </w:abstractNum>
  <w:abstractNum w:abstractNumId="9" w15:restartNumberingAfterBreak="0">
    <w:nsid w:val="013C0C62"/>
    <w:multiLevelType w:val="multilevel"/>
    <w:tmpl w:val="7FA41F76"/>
    <w:lvl w:ilvl="0">
      <w:start w:val="1"/>
      <w:numFmt w:val="lowerLetter"/>
      <w:lvlText w:val="%1)"/>
      <w:lvlJc w:val="center"/>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1565C92"/>
    <w:multiLevelType w:val="hybridMultilevel"/>
    <w:tmpl w:val="0B2CFDDA"/>
    <w:lvl w:ilvl="0" w:tplc="FFFFFFFF">
      <w:start w:val="1"/>
      <w:numFmt w:val="decimal"/>
      <w:lvlText w:val="%1."/>
      <w:lvlJc w:val="left"/>
      <w:pPr>
        <w:tabs>
          <w:tab w:val="num" w:pos="720"/>
        </w:tabs>
        <w:ind w:left="720" w:hanging="720"/>
      </w:pPr>
      <w:rPr>
        <w:rFonts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1A6711A"/>
    <w:multiLevelType w:val="hybridMultilevel"/>
    <w:tmpl w:val="874E3D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2077253"/>
    <w:multiLevelType w:val="hybridMultilevel"/>
    <w:tmpl w:val="3412EAC4"/>
    <w:lvl w:ilvl="0" w:tplc="8ADA67CA">
      <w:start w:val="1"/>
      <w:numFmt w:val="lowerLetter"/>
      <w:lvlText w:val="%1)"/>
      <w:lvlJc w:val="center"/>
      <w:pPr>
        <w:ind w:left="1866" w:hanging="360"/>
      </w:pPr>
      <w:rPr>
        <w:rFonts w:ascii="Times New Roman" w:hAnsi="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622966"/>
    <w:multiLevelType w:val="hybridMultilevel"/>
    <w:tmpl w:val="6E923222"/>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BA3D7E"/>
    <w:multiLevelType w:val="hybridMultilevel"/>
    <w:tmpl w:val="10AE2C4E"/>
    <w:lvl w:ilvl="0" w:tplc="2910C460">
      <w:start w:val="1"/>
      <w:numFmt w:val="decimal"/>
      <w:lvlText w:val="%1."/>
      <w:lvlJc w:val="left"/>
      <w:pPr>
        <w:ind w:left="1854" w:hanging="360"/>
      </w:pPr>
      <w:rPr>
        <w:rFonts w:ascii="Times New Roman" w:eastAsia="Times New Roman" w:hAnsi="Times New Roman" w:cs="Times New Roman"/>
        <w:color w:val="000000" w:themeColor="text1"/>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2D0FBA"/>
    <w:multiLevelType w:val="hybridMultilevel"/>
    <w:tmpl w:val="EDF67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753E6E"/>
    <w:multiLevelType w:val="hybridMultilevel"/>
    <w:tmpl w:val="4C3C2732"/>
    <w:lvl w:ilvl="0" w:tplc="8ADA67CA">
      <w:start w:val="1"/>
      <w:numFmt w:val="lowerLetter"/>
      <w:lvlText w:val="%1)"/>
      <w:lvlJc w:val="center"/>
      <w:pPr>
        <w:ind w:left="1146" w:hanging="360"/>
      </w:pPr>
      <w:rPr>
        <w:rFonts w:ascii="Times New Roman" w:hAnsi="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047F246D"/>
    <w:multiLevelType w:val="hybridMultilevel"/>
    <w:tmpl w:val="49546F78"/>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50128FC"/>
    <w:multiLevelType w:val="hybridMultilevel"/>
    <w:tmpl w:val="4E0EC420"/>
    <w:lvl w:ilvl="0" w:tplc="8ADA67CA">
      <w:start w:val="1"/>
      <w:numFmt w:val="lowerLetter"/>
      <w:lvlText w:val="%1)"/>
      <w:lvlJc w:val="center"/>
      <w:pPr>
        <w:ind w:left="1069" w:hanging="360"/>
      </w:pPr>
      <w:rPr>
        <w:rFonts w:ascii="Times New Roman" w:hAnsi="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06227A9E"/>
    <w:multiLevelType w:val="hybridMultilevel"/>
    <w:tmpl w:val="BC103C1A"/>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6AE006E"/>
    <w:multiLevelType w:val="multilevel"/>
    <w:tmpl w:val="38625E3A"/>
    <w:lvl w:ilvl="0">
      <w:start w:val="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6E7007F"/>
    <w:multiLevelType w:val="hybridMultilevel"/>
    <w:tmpl w:val="E79CE5B4"/>
    <w:lvl w:ilvl="0" w:tplc="8ADA67CA">
      <w:start w:val="1"/>
      <w:numFmt w:val="lowerLetter"/>
      <w:lvlText w:val="%1)"/>
      <w:lvlJc w:val="center"/>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364073"/>
    <w:multiLevelType w:val="hybridMultilevel"/>
    <w:tmpl w:val="6BC6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8DB61F6"/>
    <w:multiLevelType w:val="multilevel"/>
    <w:tmpl w:val="E2626BE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360"/>
      </w:p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08F25859"/>
    <w:multiLevelType w:val="multilevel"/>
    <w:tmpl w:val="2214DDF4"/>
    <w:lvl w:ilvl="0">
      <w:start w:val="1"/>
      <w:numFmt w:val="decimal"/>
      <w:lvlText w:val="%1)"/>
      <w:lvlJc w:val="left"/>
      <w:pPr>
        <w:ind w:left="886" w:hanging="360"/>
      </w:pPr>
    </w:lvl>
    <w:lvl w:ilvl="1">
      <w:start w:val="1"/>
      <w:numFmt w:val="lowerLetter"/>
      <w:lvlText w:val="%2)"/>
      <w:lvlJc w:val="left"/>
      <w:pPr>
        <w:ind w:left="1606" w:hanging="360"/>
      </w:p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28" w15:restartNumberingAfterBreak="0">
    <w:nsid w:val="094437B0"/>
    <w:multiLevelType w:val="hybridMultilevel"/>
    <w:tmpl w:val="D77C64EC"/>
    <w:lvl w:ilvl="0" w:tplc="FFFFFFFF">
      <w:start w:val="1"/>
      <w:numFmt w:val="lowerLetter"/>
      <w:lvlText w:val="%1)"/>
      <w:lvlJc w:val="center"/>
      <w:pPr>
        <w:ind w:left="1287" w:hanging="360"/>
      </w:pPr>
      <w:rPr>
        <w:rFonts w:ascii="Arial" w:hAnsi="Arial" w:hint="default"/>
      </w:r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09B93976"/>
    <w:multiLevelType w:val="hybridMultilevel"/>
    <w:tmpl w:val="576C2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1C017D"/>
    <w:multiLevelType w:val="hybridMultilevel"/>
    <w:tmpl w:val="80B293CC"/>
    <w:lvl w:ilvl="0" w:tplc="F4D419B0">
      <w:start w:val="1"/>
      <w:numFmt w:val="decimal"/>
      <w:lvlText w:val="%1."/>
      <w:lvlJc w:val="left"/>
      <w:pPr>
        <w:ind w:left="3905" w:hanging="360"/>
      </w:pPr>
      <w:rPr>
        <w:rFonts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DB6CD1"/>
    <w:multiLevelType w:val="multilevel"/>
    <w:tmpl w:val="6C8CCBF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0E2429C8"/>
    <w:multiLevelType w:val="multilevel"/>
    <w:tmpl w:val="92AA2ADC"/>
    <w:lvl w:ilvl="0">
      <w:start w:val="2"/>
      <w:numFmt w:val="decimal"/>
      <w:lvlText w:val="%1."/>
      <w:lvlJc w:val="left"/>
      <w:pPr>
        <w:ind w:left="720" w:hanging="360"/>
      </w:pPr>
      <w:rPr>
        <w:rFonts w:hint="default"/>
        <w:color w:val="000000" w:themeColor="text1"/>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E22F6"/>
    <w:multiLevelType w:val="multilevel"/>
    <w:tmpl w:val="B6FEDAC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93534D"/>
    <w:multiLevelType w:val="hybridMultilevel"/>
    <w:tmpl w:val="12AC8D60"/>
    <w:lvl w:ilvl="0" w:tplc="FEA6E0FE">
      <w:start w:val="2"/>
      <w:numFmt w:val="decimal"/>
      <w:lvlText w:val="%1."/>
      <w:lvlJc w:val="left"/>
      <w:pPr>
        <w:ind w:left="1287"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CE27D4"/>
    <w:multiLevelType w:val="multilevel"/>
    <w:tmpl w:val="9FA86B18"/>
    <w:lvl w:ilvl="0">
      <w:start w:val="1"/>
      <w:numFmt w:val="lowerLetter"/>
      <w:lvlText w:val="%1)"/>
      <w:lvlJc w:val="center"/>
      <w:pPr>
        <w:ind w:left="360" w:hanging="360"/>
      </w:pPr>
      <w:rPr>
        <w:rFonts w:ascii="Times New Roman" w:hAnsi="Times New Roman"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F457416"/>
    <w:multiLevelType w:val="multilevel"/>
    <w:tmpl w:val="B2EE083A"/>
    <w:lvl w:ilvl="0">
      <w:start w:val="1"/>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1287" w:hanging="360"/>
      </w:p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37" w15:restartNumberingAfterBreak="0">
    <w:nsid w:val="10327C36"/>
    <w:multiLevelType w:val="multilevel"/>
    <w:tmpl w:val="17522A52"/>
    <w:lvl w:ilvl="0">
      <w:start w:val="4"/>
      <w:numFmt w:val="decimal"/>
      <w:lvlText w:val="%1."/>
      <w:lvlJc w:val="left"/>
      <w:pPr>
        <w:ind w:left="644" w:hanging="360"/>
      </w:pPr>
      <w:rPr>
        <w:rFonts w:hint="default"/>
        <w:strike w:val="0"/>
        <w:dstrike w:val="0"/>
        <w:color w:val="auto"/>
      </w:rPr>
    </w:lvl>
    <w:lvl w:ilvl="1">
      <w:start w:val="1"/>
      <w:numFmt w:val="lowerLetter"/>
      <w:lvlText w:val="%2)"/>
      <w:lvlJc w:val="center"/>
      <w:pPr>
        <w:ind w:left="720" w:hanging="360"/>
      </w:pPr>
      <w:rPr>
        <w:rFonts w:ascii="Arial" w:hAnsi="Arial" w:hint="default"/>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38" w15:restartNumberingAfterBreak="0">
    <w:nsid w:val="10611B9F"/>
    <w:multiLevelType w:val="hybridMultilevel"/>
    <w:tmpl w:val="EE584FC6"/>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9" w15:restartNumberingAfterBreak="0">
    <w:nsid w:val="11506A50"/>
    <w:multiLevelType w:val="hybridMultilevel"/>
    <w:tmpl w:val="EA6CE802"/>
    <w:lvl w:ilvl="0" w:tplc="14986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9E058A"/>
    <w:multiLevelType w:val="hybridMultilevel"/>
    <w:tmpl w:val="5BC4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B27F09"/>
    <w:multiLevelType w:val="multilevel"/>
    <w:tmpl w:val="24BCBEE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15:restartNumberingAfterBreak="0">
    <w:nsid w:val="12421488"/>
    <w:multiLevelType w:val="multilevel"/>
    <w:tmpl w:val="138C1F5E"/>
    <w:lvl w:ilvl="0">
      <w:start w:val="1"/>
      <w:numFmt w:val="lowerLetter"/>
      <w:lvlText w:val="%1)"/>
      <w:lvlJc w:val="center"/>
      <w:pPr>
        <w:ind w:left="1740" w:hanging="360"/>
      </w:pPr>
      <w:rPr>
        <w:rFonts w:ascii="Times New Roman" w:hAnsi="Times New Roman" w:hint="default"/>
      </w:r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43" w15:restartNumberingAfterBreak="0">
    <w:nsid w:val="12F7468A"/>
    <w:multiLevelType w:val="multilevel"/>
    <w:tmpl w:val="E506BB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313016A"/>
    <w:multiLevelType w:val="hybridMultilevel"/>
    <w:tmpl w:val="FBDCCFD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35979ED"/>
    <w:multiLevelType w:val="hybridMultilevel"/>
    <w:tmpl w:val="D116D52A"/>
    <w:lvl w:ilvl="0" w:tplc="04150017">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13EC76A1"/>
    <w:multiLevelType w:val="hybridMultilevel"/>
    <w:tmpl w:val="BBB23CA4"/>
    <w:lvl w:ilvl="0" w:tplc="8ADA67CA">
      <w:start w:val="1"/>
      <w:numFmt w:val="lowerLetter"/>
      <w:lvlText w:val="%1)"/>
      <w:lvlJc w:val="center"/>
      <w:pPr>
        <w:ind w:left="1287" w:hanging="360"/>
      </w:pPr>
      <w:rPr>
        <w:rFonts w:ascii="Times New Roman" w:hAnsi="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143A209B"/>
    <w:multiLevelType w:val="multilevel"/>
    <w:tmpl w:val="8286E13C"/>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8" w15:restartNumberingAfterBreak="0">
    <w:nsid w:val="14D678FC"/>
    <w:multiLevelType w:val="multilevel"/>
    <w:tmpl w:val="12163698"/>
    <w:lvl w:ilvl="0">
      <w:start w:val="2"/>
      <w:numFmt w:val="decimal"/>
      <w:lvlText w:val="%1."/>
      <w:lvlJc w:val="left"/>
      <w:pPr>
        <w:ind w:left="346" w:hanging="346"/>
      </w:pPr>
      <w:rPr>
        <w:rFonts w:ascii="Times New Roman" w:hAnsi="Times New Roman" w:hint="default"/>
        <w:color w:val="000000" w:themeColor="text1"/>
        <w:sz w:val="24"/>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9" w15:restartNumberingAfterBreak="0">
    <w:nsid w:val="15E76CC1"/>
    <w:multiLevelType w:val="hybridMultilevel"/>
    <w:tmpl w:val="A11E6EE2"/>
    <w:lvl w:ilvl="0" w:tplc="FFFFFFFF">
      <w:start w:val="1"/>
      <w:numFmt w:val="lowerLetter"/>
      <w:lvlText w:val="%1)"/>
      <w:lvlJc w:val="left"/>
      <w:pPr>
        <w:ind w:left="720" w:hanging="360"/>
      </w:p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6851CCA"/>
    <w:multiLevelType w:val="hybridMultilevel"/>
    <w:tmpl w:val="D214039A"/>
    <w:lvl w:ilvl="0" w:tplc="DB48D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9926B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700014E"/>
    <w:multiLevelType w:val="hybridMultilevel"/>
    <w:tmpl w:val="7CC893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785039B"/>
    <w:multiLevelType w:val="multilevel"/>
    <w:tmpl w:val="9E3E1BD6"/>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55" w15:restartNumberingAfterBreak="0">
    <w:nsid w:val="180F24E4"/>
    <w:multiLevelType w:val="multilevel"/>
    <w:tmpl w:val="D7D21B24"/>
    <w:lvl w:ilvl="0">
      <w:start w:val="1"/>
      <w:numFmt w:val="lowerLetter"/>
      <w:lvlText w:val="%1)"/>
      <w:lvlJc w:val="left"/>
      <w:pPr>
        <w:ind w:left="8441"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56" w15:restartNumberingAfterBreak="0">
    <w:nsid w:val="19D41584"/>
    <w:multiLevelType w:val="multilevel"/>
    <w:tmpl w:val="9ED013EC"/>
    <w:lvl w:ilvl="0">
      <w:start w:val="1"/>
      <w:numFmt w:val="lowerLetter"/>
      <w:lvlText w:val="%1)"/>
      <w:lvlJc w:val="center"/>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1AB30393"/>
    <w:multiLevelType w:val="multilevel"/>
    <w:tmpl w:val="A7420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AD647A8"/>
    <w:multiLevelType w:val="hybridMultilevel"/>
    <w:tmpl w:val="2F260D2E"/>
    <w:lvl w:ilvl="0" w:tplc="00000007">
      <w:start w:val="1"/>
      <w:numFmt w:val="lowerLetter"/>
      <w:lvlText w:val="%1)"/>
      <w:lvlJc w:val="left"/>
      <w:pPr>
        <w:ind w:left="720" w:hanging="360"/>
      </w:pPr>
    </w:lvl>
    <w:lvl w:ilvl="1" w:tplc="04150017">
      <w:start w:val="1"/>
      <w:numFmt w:val="lowerLetter"/>
      <w:lvlText w:val="%2)"/>
      <w:lvlJc w:val="left"/>
      <w:pPr>
        <w:ind w:left="1440" w:hanging="360"/>
      </w:pPr>
    </w:lvl>
    <w:lvl w:ilvl="2" w:tplc="617E8F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F72B49"/>
    <w:multiLevelType w:val="hybridMultilevel"/>
    <w:tmpl w:val="2F428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FA2B5D"/>
    <w:multiLevelType w:val="hybridMultilevel"/>
    <w:tmpl w:val="D30E6C20"/>
    <w:lvl w:ilvl="0" w:tplc="E39432C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042903"/>
    <w:multiLevelType w:val="multilevel"/>
    <w:tmpl w:val="1EEE1904"/>
    <w:lvl w:ilvl="0">
      <w:start w:val="1"/>
      <w:numFmt w:val="lowerLetter"/>
      <w:lvlText w:val="%1)"/>
      <w:lvlJc w:val="center"/>
      <w:pPr>
        <w:ind w:left="1713" w:hanging="360"/>
      </w:pPr>
      <w:rPr>
        <w:rFonts w:ascii="Times New Roman" w:hAnsi="Times New Roman" w:hint="default"/>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2" w15:restartNumberingAfterBreak="0">
    <w:nsid w:val="1BBA5635"/>
    <w:multiLevelType w:val="hybridMultilevel"/>
    <w:tmpl w:val="FF24B5C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1C644C14"/>
    <w:multiLevelType w:val="multilevel"/>
    <w:tmpl w:val="A91E63B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64" w15:restartNumberingAfterBreak="0">
    <w:nsid w:val="1D1A1EDA"/>
    <w:multiLevelType w:val="hybridMultilevel"/>
    <w:tmpl w:val="7A102806"/>
    <w:lvl w:ilvl="0" w:tplc="F4D419B0">
      <w:start w:val="2"/>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7005D3"/>
    <w:multiLevelType w:val="hybridMultilevel"/>
    <w:tmpl w:val="94B2E46E"/>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D3E2FFC4">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1DCF3CD5"/>
    <w:multiLevelType w:val="hybridMultilevel"/>
    <w:tmpl w:val="D0C222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8ADA67CA">
      <w:start w:val="1"/>
      <w:numFmt w:val="lowerLetter"/>
      <w:lvlText w:val="%3)"/>
      <w:lvlJc w:val="center"/>
      <w:pPr>
        <w:ind w:left="606"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1F010E65"/>
    <w:multiLevelType w:val="multilevel"/>
    <w:tmpl w:val="87B219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F8B3FCC"/>
    <w:multiLevelType w:val="hybridMultilevel"/>
    <w:tmpl w:val="6A3C04F2"/>
    <w:lvl w:ilvl="0" w:tplc="FFFFFFFF">
      <w:start w:val="1"/>
      <w:numFmt w:val="decimal"/>
      <w:lvlText w:val="%1."/>
      <w:lvlJc w:val="left"/>
      <w:pPr>
        <w:ind w:left="1854" w:hanging="360"/>
      </w:pPr>
      <w:rPr>
        <w:rFonts w:ascii="Times New Roman" w:eastAsia="Times New Roman" w:hAnsi="Times New Roman" w:cs="Times New Roman"/>
        <w:color w:val="000000" w:themeColor="text1"/>
        <w:sz w:val="24"/>
      </w:r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09A7B9C"/>
    <w:multiLevelType w:val="multilevel"/>
    <w:tmpl w:val="61043CAC"/>
    <w:lvl w:ilvl="0">
      <w:start w:val="1"/>
      <w:numFmt w:val="decimal"/>
      <w:lvlText w:val="%1."/>
      <w:lvlJc w:val="left"/>
      <w:pPr>
        <w:ind w:left="927" w:hanging="360"/>
      </w:pPr>
    </w:lvl>
    <w:lvl w:ilvl="1">
      <w:start w:val="1"/>
      <w:numFmt w:val="lowerLetter"/>
      <w:lvlText w:val="%2)"/>
      <w:lvlJc w:val="center"/>
      <w:pPr>
        <w:ind w:left="1069" w:hanging="360"/>
      </w:pPr>
      <w:rPr>
        <w:rFonts w:ascii="Times New Roman" w:hAnsi="Times New Roman"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21404F6D"/>
    <w:multiLevelType w:val="multilevel"/>
    <w:tmpl w:val="45D6A970"/>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22683B1D"/>
    <w:multiLevelType w:val="multilevel"/>
    <w:tmpl w:val="0F4AE6F4"/>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22CC189D"/>
    <w:multiLevelType w:val="multilevel"/>
    <w:tmpl w:val="9E3E1BD6"/>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74" w15:restartNumberingAfterBreak="0">
    <w:nsid w:val="23577005"/>
    <w:multiLevelType w:val="multilevel"/>
    <w:tmpl w:val="DCA2B4A4"/>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75" w15:restartNumberingAfterBreak="0">
    <w:nsid w:val="240220CB"/>
    <w:multiLevelType w:val="multilevel"/>
    <w:tmpl w:val="2410CF8E"/>
    <w:lvl w:ilvl="0">
      <w:start w:val="2"/>
      <w:numFmt w:val="decimal"/>
      <w:lvlText w:val="%1."/>
      <w:lvlJc w:val="left"/>
      <w:pPr>
        <w:ind w:left="862" w:hanging="360"/>
      </w:pPr>
      <w:rPr>
        <w:rFonts w:ascii="Times New Roman" w:hAnsi="Times New Roman" w:hint="default"/>
        <w:color w:val="000000"/>
        <w:sz w:val="24"/>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6" w15:restartNumberingAfterBreak="0">
    <w:nsid w:val="246B48EB"/>
    <w:multiLevelType w:val="hybridMultilevel"/>
    <w:tmpl w:val="37D0B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7E3791"/>
    <w:multiLevelType w:val="hybridMultilevel"/>
    <w:tmpl w:val="4592645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24854611"/>
    <w:multiLevelType w:val="hybridMultilevel"/>
    <w:tmpl w:val="A7D081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4C14129"/>
    <w:multiLevelType w:val="multilevel"/>
    <w:tmpl w:val="C5E0D9AC"/>
    <w:lvl w:ilvl="0">
      <w:start w:val="1"/>
      <w:numFmt w:val="lowerLetter"/>
      <w:lvlText w:val="%1)"/>
      <w:lvlJc w:val="center"/>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4C259C0"/>
    <w:multiLevelType w:val="hybridMultilevel"/>
    <w:tmpl w:val="E520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931CB6"/>
    <w:multiLevelType w:val="hybridMultilevel"/>
    <w:tmpl w:val="2C2E382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C2124D"/>
    <w:multiLevelType w:val="hybridMultilevel"/>
    <w:tmpl w:val="67BAC234"/>
    <w:lvl w:ilvl="0" w:tplc="FFFFFFFF">
      <w:start w:val="1"/>
      <w:numFmt w:val="lowerLetter"/>
      <w:lvlText w:val="%1)"/>
      <w:lvlJc w:val="center"/>
      <w:pPr>
        <w:ind w:left="720" w:hanging="360"/>
      </w:pPr>
      <w:rPr>
        <w:rFonts w:ascii="Times New Roman" w:hAnsi="Times New Roman" w:hint="default"/>
      </w:r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7326058"/>
    <w:multiLevelType w:val="multilevel"/>
    <w:tmpl w:val="3C84EE7C"/>
    <w:lvl w:ilvl="0">
      <w:start w:val="2"/>
      <w:numFmt w:val="decimal"/>
      <w:lvlText w:val="%1."/>
      <w:lvlJc w:val="left"/>
      <w:pPr>
        <w:ind w:left="502" w:hanging="360"/>
      </w:pPr>
      <w:rPr>
        <w:rFonts w:hint="default"/>
      </w:rPr>
    </w:lvl>
    <w:lvl w:ilvl="1">
      <w:start w:val="1"/>
      <w:numFmt w:val="lowerLetter"/>
      <w:lvlText w:val="%2)"/>
      <w:lvlJc w:val="left"/>
      <w:pPr>
        <w:ind w:left="720" w:hanging="360"/>
      </w:p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84" w15:restartNumberingAfterBreak="0">
    <w:nsid w:val="2792573F"/>
    <w:multiLevelType w:val="multilevel"/>
    <w:tmpl w:val="4218129C"/>
    <w:lvl w:ilvl="0">
      <w:start w:val="2"/>
      <w:numFmt w:val="decimal"/>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85" w15:restartNumberingAfterBreak="0">
    <w:nsid w:val="27F106C8"/>
    <w:multiLevelType w:val="multilevel"/>
    <w:tmpl w:val="49187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88129AB"/>
    <w:multiLevelType w:val="multilevel"/>
    <w:tmpl w:val="3EEC38C4"/>
    <w:lvl w:ilvl="0">
      <w:start w:val="1"/>
      <w:numFmt w:val="decimal"/>
      <w:lvlText w:val="%1."/>
      <w:lvlJc w:val="left"/>
      <w:pPr>
        <w:ind w:left="862" w:hanging="360"/>
      </w:pPr>
    </w:lvl>
    <w:lvl w:ilvl="1">
      <w:start w:val="1"/>
      <w:numFmt w:val="decimal"/>
      <w:isLgl/>
      <w:lvlText w:val="%1.%2"/>
      <w:lvlJc w:val="left"/>
      <w:pPr>
        <w:ind w:left="862" w:hanging="360"/>
      </w:pPr>
      <w:rPr>
        <w:rFonts w:eastAsia="Times New Roman" w:hint="default"/>
        <w:color w:val="000000"/>
      </w:rPr>
    </w:lvl>
    <w:lvl w:ilvl="2">
      <w:start w:val="1"/>
      <w:numFmt w:val="decimal"/>
      <w:isLgl/>
      <w:lvlText w:val="%1.%2.%3"/>
      <w:lvlJc w:val="left"/>
      <w:pPr>
        <w:ind w:left="1222" w:hanging="720"/>
      </w:pPr>
      <w:rPr>
        <w:rFonts w:eastAsia="Times New Roman" w:hint="default"/>
        <w:color w:val="000000"/>
      </w:rPr>
    </w:lvl>
    <w:lvl w:ilvl="3">
      <w:start w:val="1"/>
      <w:numFmt w:val="decimal"/>
      <w:isLgl/>
      <w:lvlText w:val="%1.%2.%3.%4"/>
      <w:lvlJc w:val="left"/>
      <w:pPr>
        <w:ind w:left="1222" w:hanging="720"/>
      </w:pPr>
      <w:rPr>
        <w:rFonts w:eastAsia="Times New Roman" w:hint="default"/>
        <w:color w:val="000000"/>
      </w:rPr>
    </w:lvl>
    <w:lvl w:ilvl="4">
      <w:start w:val="1"/>
      <w:numFmt w:val="decimal"/>
      <w:isLgl/>
      <w:lvlText w:val="%1.%2.%3.%4.%5"/>
      <w:lvlJc w:val="left"/>
      <w:pPr>
        <w:ind w:left="1582" w:hanging="1080"/>
      </w:pPr>
      <w:rPr>
        <w:rFonts w:eastAsia="Times New Roman" w:hint="default"/>
        <w:color w:val="000000"/>
      </w:rPr>
    </w:lvl>
    <w:lvl w:ilvl="5">
      <w:start w:val="1"/>
      <w:numFmt w:val="decimal"/>
      <w:isLgl/>
      <w:lvlText w:val="%1.%2.%3.%4.%5.%6"/>
      <w:lvlJc w:val="left"/>
      <w:pPr>
        <w:ind w:left="1582" w:hanging="1080"/>
      </w:pPr>
      <w:rPr>
        <w:rFonts w:eastAsia="Times New Roman" w:hint="default"/>
        <w:color w:val="000000"/>
      </w:rPr>
    </w:lvl>
    <w:lvl w:ilvl="6">
      <w:start w:val="1"/>
      <w:numFmt w:val="decimal"/>
      <w:isLgl/>
      <w:lvlText w:val="%1.%2.%3.%4.%5.%6.%7"/>
      <w:lvlJc w:val="left"/>
      <w:pPr>
        <w:ind w:left="1942" w:hanging="1440"/>
      </w:pPr>
      <w:rPr>
        <w:rFonts w:eastAsia="Times New Roman" w:hint="default"/>
        <w:color w:val="000000"/>
      </w:rPr>
    </w:lvl>
    <w:lvl w:ilvl="7">
      <w:start w:val="1"/>
      <w:numFmt w:val="decimal"/>
      <w:isLgl/>
      <w:lvlText w:val="%1.%2.%3.%4.%5.%6.%7.%8"/>
      <w:lvlJc w:val="left"/>
      <w:pPr>
        <w:ind w:left="1942" w:hanging="1440"/>
      </w:pPr>
      <w:rPr>
        <w:rFonts w:eastAsia="Times New Roman" w:hint="default"/>
        <w:color w:val="000000"/>
      </w:rPr>
    </w:lvl>
    <w:lvl w:ilvl="8">
      <w:start w:val="1"/>
      <w:numFmt w:val="decimal"/>
      <w:isLgl/>
      <w:lvlText w:val="%1.%2.%3.%4.%5.%6.%7.%8.%9"/>
      <w:lvlJc w:val="left"/>
      <w:pPr>
        <w:ind w:left="2302" w:hanging="1800"/>
      </w:pPr>
      <w:rPr>
        <w:rFonts w:eastAsia="Times New Roman" w:hint="default"/>
        <w:color w:val="000000"/>
      </w:rPr>
    </w:lvl>
  </w:abstractNum>
  <w:abstractNum w:abstractNumId="87" w15:restartNumberingAfterBreak="0">
    <w:nsid w:val="29CA77F1"/>
    <w:multiLevelType w:val="multilevel"/>
    <w:tmpl w:val="C6EA86F6"/>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29E4581D"/>
    <w:multiLevelType w:val="hybridMultilevel"/>
    <w:tmpl w:val="8398F498"/>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9" w15:restartNumberingAfterBreak="0">
    <w:nsid w:val="2AD15BB5"/>
    <w:multiLevelType w:val="hybridMultilevel"/>
    <w:tmpl w:val="0F300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0F1E55"/>
    <w:multiLevelType w:val="hybridMultilevel"/>
    <w:tmpl w:val="D0723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4705CC"/>
    <w:multiLevelType w:val="hybridMultilevel"/>
    <w:tmpl w:val="1BD40768"/>
    <w:lvl w:ilvl="0" w:tplc="0415000F">
      <w:start w:val="1"/>
      <w:numFmt w:val="decimal"/>
      <w:lvlText w:val="%1."/>
      <w:lvlJc w:val="left"/>
      <w:pPr>
        <w:ind w:left="720" w:hanging="360"/>
      </w:pPr>
    </w:lvl>
    <w:lvl w:ilvl="1" w:tplc="B75CC9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1B3AF0"/>
    <w:multiLevelType w:val="multilevel"/>
    <w:tmpl w:val="E6D63CEA"/>
    <w:lvl w:ilvl="0">
      <w:start w:val="1"/>
      <w:numFmt w:val="decimal"/>
      <w:lvlText w:val="%1."/>
      <w:lvlJc w:val="left"/>
      <w:pPr>
        <w:ind w:left="1854" w:hanging="360"/>
      </w:pPr>
      <w:rPr>
        <w:rFonts w:ascii="Times New Roman" w:hAnsi="Times New Roman" w:hint="default"/>
        <w:b w:val="0"/>
        <w:color w:val="000000" w:themeColor="text1"/>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2D3A392E"/>
    <w:multiLevelType w:val="hybridMultilevel"/>
    <w:tmpl w:val="017C5DB4"/>
    <w:lvl w:ilvl="0" w:tplc="FFFFFFFF">
      <w:start w:val="1"/>
      <w:numFmt w:val="lowerLetter"/>
      <w:lvlText w:val="%1)"/>
      <w:lvlJc w:val="center"/>
      <w:pPr>
        <w:ind w:left="720" w:hanging="360"/>
      </w:pPr>
      <w:rPr>
        <w:rFonts w:ascii="Times New Roman" w:hAnsi="Times New Roman" w:hint="default"/>
      </w:rPr>
    </w:lvl>
    <w:lvl w:ilvl="1" w:tplc="8ADA67CA">
      <w:start w:val="1"/>
      <w:numFmt w:val="lowerLetter"/>
      <w:lvlText w:val="%2)"/>
      <w:lvlJc w:val="center"/>
      <w:pPr>
        <w:ind w:left="1146"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D7405D7"/>
    <w:multiLevelType w:val="hybridMultilevel"/>
    <w:tmpl w:val="846A551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2DF55BF5"/>
    <w:multiLevelType w:val="multilevel"/>
    <w:tmpl w:val="2F8A3DE6"/>
    <w:lvl w:ilvl="0">
      <w:start w:val="1"/>
      <w:numFmt w:val="decimal"/>
      <w:lvlText w:val="%1."/>
      <w:lvlJc w:val="left"/>
      <w:pPr>
        <w:ind w:left="720" w:hanging="360"/>
      </w:pPr>
    </w:lvl>
    <w:lvl w:ilvl="1">
      <w:start w:val="1"/>
      <w:numFmt w:val="lowerLetter"/>
      <w:lvlText w:val="%2)"/>
      <w:lvlJc w:val="left"/>
      <w:pPr>
        <w:ind w:left="290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E663558"/>
    <w:multiLevelType w:val="multilevel"/>
    <w:tmpl w:val="633A2F30"/>
    <w:lvl w:ilvl="0">
      <w:start w:val="1"/>
      <w:numFmt w:val="lowerLetter"/>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97" w15:restartNumberingAfterBreak="0">
    <w:nsid w:val="2E8E4658"/>
    <w:multiLevelType w:val="hybridMultilevel"/>
    <w:tmpl w:val="9D9E56DA"/>
    <w:lvl w:ilvl="0" w:tplc="313C43AA">
      <w:start w:val="3"/>
      <w:numFmt w:val="decimal"/>
      <w:lvlText w:val="%1."/>
      <w:lvlJc w:val="left"/>
      <w:pPr>
        <w:ind w:left="7448"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D31D96"/>
    <w:multiLevelType w:val="hybridMultilevel"/>
    <w:tmpl w:val="8CD2D622"/>
    <w:lvl w:ilvl="0" w:tplc="04150017">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9" w15:restartNumberingAfterBreak="0">
    <w:nsid w:val="2F0F1CF5"/>
    <w:multiLevelType w:val="hybridMultilevel"/>
    <w:tmpl w:val="1FDEE8E8"/>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720"/>
      </w:pPr>
      <w:rPr>
        <w:rFonts w:hint="default"/>
      </w:rPr>
    </w:lvl>
    <w:lvl w:ilvl="2" w:tplc="FFFFFFFF">
      <w:start w:val="8"/>
      <w:numFmt w:val="bullet"/>
      <w:lvlText w:val=""/>
      <w:lvlJc w:val="left"/>
      <w:pPr>
        <w:tabs>
          <w:tab w:val="num" w:pos="2340"/>
        </w:tabs>
        <w:ind w:left="2340" w:hanging="360"/>
      </w:pPr>
      <w:rPr>
        <w:rFonts w:ascii="Symbol" w:eastAsia="Times New Roman" w:hAnsi="Symbol" w:cs="Times New Roman" w:hint="default"/>
        <w:color w:val="auto"/>
      </w:rPr>
    </w:lvl>
    <w:lvl w:ilvl="3" w:tplc="9B6061C8">
      <w:start w:val="1"/>
      <w:numFmt w:val="decimal"/>
      <w:lvlText w:val="%4)"/>
      <w:lvlJc w:val="left"/>
      <w:pPr>
        <w:tabs>
          <w:tab w:val="num" w:pos="2925"/>
        </w:tabs>
        <w:ind w:left="2925" w:hanging="405"/>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2F18645E"/>
    <w:multiLevelType w:val="hybridMultilevel"/>
    <w:tmpl w:val="607C01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2F2E327D"/>
    <w:multiLevelType w:val="multilevel"/>
    <w:tmpl w:val="768426F4"/>
    <w:lvl w:ilvl="0">
      <w:start w:val="1"/>
      <w:numFmt w:val="decimal"/>
      <w:lvlText w:val="%1."/>
      <w:lvlJc w:val="left"/>
      <w:pPr>
        <w:ind w:left="1222"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396" w:hanging="720"/>
      </w:pPr>
      <w:rPr>
        <w:rFonts w:hint="default"/>
      </w:rPr>
    </w:lvl>
    <w:lvl w:ilvl="4">
      <w:start w:val="1"/>
      <w:numFmt w:val="decimal"/>
      <w:isLgl/>
      <w:lvlText w:val="%1.%2.%3.%4.%5."/>
      <w:lvlJc w:val="left"/>
      <w:pPr>
        <w:ind w:left="5694" w:hanging="1080"/>
      </w:pPr>
      <w:rPr>
        <w:rFonts w:hint="default"/>
      </w:rPr>
    </w:lvl>
    <w:lvl w:ilvl="5">
      <w:start w:val="1"/>
      <w:numFmt w:val="decimal"/>
      <w:isLgl/>
      <w:lvlText w:val="%1.%2.%3.%4.%5.%6."/>
      <w:lvlJc w:val="left"/>
      <w:pPr>
        <w:ind w:left="6632" w:hanging="1080"/>
      </w:pPr>
      <w:rPr>
        <w:rFonts w:hint="default"/>
      </w:rPr>
    </w:lvl>
    <w:lvl w:ilvl="6">
      <w:start w:val="1"/>
      <w:numFmt w:val="decimal"/>
      <w:isLgl/>
      <w:lvlText w:val="%1.%2.%3.%4.%5.%6.%7."/>
      <w:lvlJc w:val="left"/>
      <w:pPr>
        <w:ind w:left="7930" w:hanging="1440"/>
      </w:pPr>
      <w:rPr>
        <w:rFonts w:hint="default"/>
      </w:rPr>
    </w:lvl>
    <w:lvl w:ilvl="7">
      <w:start w:val="1"/>
      <w:numFmt w:val="decimal"/>
      <w:isLgl/>
      <w:lvlText w:val="%1.%2.%3.%4.%5.%6.%7.%8."/>
      <w:lvlJc w:val="left"/>
      <w:pPr>
        <w:ind w:left="8868" w:hanging="1440"/>
      </w:pPr>
      <w:rPr>
        <w:rFonts w:hint="default"/>
      </w:rPr>
    </w:lvl>
    <w:lvl w:ilvl="8">
      <w:start w:val="1"/>
      <w:numFmt w:val="decimal"/>
      <w:isLgl/>
      <w:lvlText w:val="%1.%2.%3.%4.%5.%6.%7.%8.%9."/>
      <w:lvlJc w:val="left"/>
      <w:pPr>
        <w:ind w:left="10166" w:hanging="1800"/>
      </w:pPr>
      <w:rPr>
        <w:rFonts w:hint="default"/>
      </w:rPr>
    </w:lvl>
  </w:abstractNum>
  <w:abstractNum w:abstractNumId="102" w15:restartNumberingAfterBreak="0">
    <w:nsid w:val="2F5473A9"/>
    <w:multiLevelType w:val="hybridMultilevel"/>
    <w:tmpl w:val="934654D2"/>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CD6CEB"/>
    <w:multiLevelType w:val="hybridMultilevel"/>
    <w:tmpl w:val="7B4A21A4"/>
    <w:lvl w:ilvl="0" w:tplc="38EE6F2C">
      <w:start w:val="2"/>
      <w:numFmt w:val="decimal"/>
      <w:lvlText w:val="%1."/>
      <w:lvlJc w:val="left"/>
      <w:pPr>
        <w:ind w:left="720" w:hanging="360"/>
      </w:pPr>
      <w:rPr>
        <w:rFonts w:ascii="Times New Roman" w:hAnsi="Times New Roman" w:hint="default"/>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652634"/>
    <w:multiLevelType w:val="hybridMultilevel"/>
    <w:tmpl w:val="3BACC9F2"/>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25936AF"/>
    <w:multiLevelType w:val="hybridMultilevel"/>
    <w:tmpl w:val="37C6F222"/>
    <w:lvl w:ilvl="0" w:tplc="8ADA67CA">
      <w:start w:val="1"/>
      <w:numFmt w:val="lowerLetter"/>
      <w:lvlText w:val="%1)"/>
      <w:lvlJc w:val="center"/>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32A06BD4"/>
    <w:multiLevelType w:val="hybridMultilevel"/>
    <w:tmpl w:val="FB0465DE"/>
    <w:lvl w:ilvl="0" w:tplc="8ADA67CA">
      <w:start w:val="1"/>
      <w:numFmt w:val="lowerLetter"/>
      <w:lvlText w:val="%1)"/>
      <w:lvlJc w:val="center"/>
      <w:pPr>
        <w:ind w:left="1440" w:hanging="360"/>
      </w:pPr>
      <w:rPr>
        <w:rFonts w:ascii="Times New Roman" w:hAnsi="Times New Roman"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32D30C68"/>
    <w:multiLevelType w:val="hybridMultilevel"/>
    <w:tmpl w:val="D9A4FE1A"/>
    <w:lvl w:ilvl="0" w:tplc="F6F0D760">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3111BC"/>
    <w:multiLevelType w:val="multilevel"/>
    <w:tmpl w:val="07C0C4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33C96CCD"/>
    <w:multiLevelType w:val="hybridMultilevel"/>
    <w:tmpl w:val="821290B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0865BB"/>
    <w:multiLevelType w:val="multilevel"/>
    <w:tmpl w:val="0C78D446"/>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2340" w:hanging="360"/>
      </w:pPr>
      <w:rPr>
        <w:rFonts w:ascii="Times New Roman" w:hAnsi="Times New Roman" w:hint="default"/>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40D2578"/>
    <w:multiLevelType w:val="hybridMultilevel"/>
    <w:tmpl w:val="41A6DC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4957740"/>
    <w:multiLevelType w:val="hybridMultilevel"/>
    <w:tmpl w:val="D0D650F8"/>
    <w:lvl w:ilvl="0" w:tplc="FFFFFFFF">
      <w:start w:val="1"/>
      <w:numFmt w:val="decimal"/>
      <w:lvlText w:val="%1."/>
      <w:lvlJc w:val="left"/>
      <w:pPr>
        <w:tabs>
          <w:tab w:val="num" w:pos="720"/>
        </w:tabs>
        <w:ind w:left="720" w:hanging="720"/>
      </w:pPr>
      <w:rPr>
        <w:rFonts w:hint="default"/>
      </w:rPr>
    </w:lvl>
    <w:lvl w:ilvl="1" w:tplc="8ADA67CA">
      <w:start w:val="1"/>
      <w:numFmt w:val="lowerLetter"/>
      <w:lvlText w:val="%2)"/>
      <w:lvlJc w:val="center"/>
      <w:pPr>
        <w:ind w:left="1287" w:hanging="360"/>
      </w:pPr>
      <w:rPr>
        <w:rFonts w:ascii="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35152FA4"/>
    <w:multiLevelType w:val="multilevel"/>
    <w:tmpl w:val="59AA50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354606E9"/>
    <w:multiLevelType w:val="hybridMultilevel"/>
    <w:tmpl w:val="FDA2D462"/>
    <w:lvl w:ilvl="0" w:tplc="8ADA67CA">
      <w:start w:val="1"/>
      <w:numFmt w:val="lowerLetter"/>
      <w:lvlText w:val="%1)"/>
      <w:lvlJc w:val="center"/>
      <w:pPr>
        <w:ind w:left="928" w:hanging="360"/>
      </w:pPr>
      <w:rPr>
        <w:rFonts w:ascii="Times New Roman" w:hAnsi="Times New Roman"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6" w15:restartNumberingAfterBreak="0">
    <w:nsid w:val="3579281D"/>
    <w:multiLevelType w:val="hybridMultilevel"/>
    <w:tmpl w:val="165E6F2E"/>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35E556C2"/>
    <w:multiLevelType w:val="multilevel"/>
    <w:tmpl w:val="018CC6F6"/>
    <w:lvl w:ilvl="0">
      <w:start w:val="2"/>
      <w:numFmt w:val="decimal"/>
      <w:lvlText w:val="%1."/>
      <w:lvlJc w:val="left"/>
      <w:pPr>
        <w:ind w:left="1353" w:hanging="360"/>
      </w:pPr>
      <w:rPr>
        <w:rFonts w:hint="default"/>
        <w:color w:val="000000" w:themeColor="text1"/>
        <w:sz w:val="24"/>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8" w15:restartNumberingAfterBreak="0">
    <w:nsid w:val="368A044B"/>
    <w:multiLevelType w:val="hybridMultilevel"/>
    <w:tmpl w:val="2AB82150"/>
    <w:lvl w:ilvl="0" w:tplc="CAA6CB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376302BC"/>
    <w:multiLevelType w:val="hybridMultilevel"/>
    <w:tmpl w:val="13D08DD4"/>
    <w:lvl w:ilvl="0" w:tplc="8ADA67CA">
      <w:start w:val="1"/>
      <w:numFmt w:val="lowerLetter"/>
      <w:lvlText w:val="%1)"/>
      <w:lvlJc w:val="center"/>
      <w:pPr>
        <w:ind w:left="927" w:hanging="360"/>
      </w:pPr>
      <w:rPr>
        <w:rFonts w:ascii="Times New Roman" w:hAnsi="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387050D2"/>
    <w:multiLevelType w:val="hybridMultilevel"/>
    <w:tmpl w:val="BEE6F3D6"/>
    <w:lvl w:ilvl="0" w:tplc="67B051BE">
      <w:start w:val="2"/>
      <w:numFmt w:val="decimal"/>
      <w:lvlText w:val="%1."/>
      <w:lvlJc w:val="left"/>
      <w:pPr>
        <w:ind w:left="1854" w:hanging="360"/>
      </w:pPr>
      <w:rPr>
        <w:rFonts w:ascii="Times New Roman" w:hAnsi="Times New Roman"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BD75B3"/>
    <w:multiLevelType w:val="hybridMultilevel"/>
    <w:tmpl w:val="60028672"/>
    <w:lvl w:ilvl="0" w:tplc="0ED66EF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EA393B"/>
    <w:multiLevelType w:val="hybridMultilevel"/>
    <w:tmpl w:val="943C4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D652EB"/>
    <w:multiLevelType w:val="multilevel"/>
    <w:tmpl w:val="6CD82C5E"/>
    <w:lvl w:ilvl="0">
      <w:start w:val="1"/>
      <w:numFmt w:val="decimal"/>
      <w:lvlText w:val="%1."/>
      <w:lvlJc w:val="left"/>
      <w:pPr>
        <w:ind w:left="1495" w:hanging="360"/>
      </w:pPr>
      <w:rPr>
        <w:rFonts w:hint="default"/>
      </w:rPr>
    </w:lvl>
    <w:lvl w:ilvl="1">
      <w:start w:val="1"/>
      <w:numFmt w:val="lowerLetter"/>
      <w:lvlText w:val="%2)"/>
      <w:lvlJc w:val="left"/>
      <w:pPr>
        <w:ind w:left="720" w:hanging="360"/>
      </w:p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24" w15:restartNumberingAfterBreak="0">
    <w:nsid w:val="3B001E87"/>
    <w:multiLevelType w:val="hybridMultilevel"/>
    <w:tmpl w:val="04EC1CEA"/>
    <w:lvl w:ilvl="0" w:tplc="8ADA67CA">
      <w:start w:val="1"/>
      <w:numFmt w:val="lowerLetter"/>
      <w:lvlText w:val="%1)"/>
      <w:lvlJc w:val="center"/>
      <w:pPr>
        <w:ind w:left="1138" w:hanging="360"/>
      </w:pPr>
      <w:rPr>
        <w:rFonts w:ascii="Times New Roman" w:hAnsi="Times New Roman" w:hint="default"/>
      </w:rPr>
    </w:lvl>
    <w:lvl w:ilvl="1" w:tplc="FFFFFFFF" w:tentative="1">
      <w:start w:val="1"/>
      <w:numFmt w:val="lowerLetter"/>
      <w:lvlText w:val="%2."/>
      <w:lvlJc w:val="left"/>
      <w:pPr>
        <w:ind w:left="1858" w:hanging="360"/>
      </w:p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125" w15:restartNumberingAfterBreak="0">
    <w:nsid w:val="3B375E0D"/>
    <w:multiLevelType w:val="hybridMultilevel"/>
    <w:tmpl w:val="6B6ED3FC"/>
    <w:lvl w:ilvl="0" w:tplc="FFFFFFFF">
      <w:start w:val="1"/>
      <w:numFmt w:val="lowerLetter"/>
      <w:lvlText w:val="%1)"/>
      <w:lvlJc w:val="center"/>
      <w:pPr>
        <w:ind w:left="720" w:hanging="360"/>
      </w:pPr>
      <w:rPr>
        <w:rFonts w:ascii="Times New Roman" w:hAnsi="Times New Roman" w:hint="default"/>
      </w:r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CAF392B"/>
    <w:multiLevelType w:val="multilevel"/>
    <w:tmpl w:val="A8D8E90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7" w15:restartNumberingAfterBreak="0">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082710F"/>
    <w:multiLevelType w:val="hybridMultilevel"/>
    <w:tmpl w:val="4A6EE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C15F9D"/>
    <w:multiLevelType w:val="hybridMultilevel"/>
    <w:tmpl w:val="60064D84"/>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0" w15:restartNumberingAfterBreak="0">
    <w:nsid w:val="40D20439"/>
    <w:multiLevelType w:val="hybridMultilevel"/>
    <w:tmpl w:val="9C003F22"/>
    <w:lvl w:ilvl="0" w:tplc="8ADA67CA">
      <w:start w:val="1"/>
      <w:numFmt w:val="lowerLetter"/>
      <w:lvlText w:val="%1)"/>
      <w:lvlJc w:val="center"/>
      <w:pPr>
        <w:ind w:left="927" w:hanging="360"/>
      </w:pPr>
      <w:rPr>
        <w:rFonts w:ascii="Times New Roman" w:hAnsi="Times New Roman" w:hint="default"/>
      </w:rPr>
    </w:lvl>
    <w:lvl w:ilvl="1" w:tplc="FFFFFFFF">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1" w15:restartNumberingAfterBreak="0">
    <w:nsid w:val="41675B34"/>
    <w:multiLevelType w:val="hybridMultilevel"/>
    <w:tmpl w:val="3ECEBE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41B453B3"/>
    <w:multiLevelType w:val="hybridMultilevel"/>
    <w:tmpl w:val="7362F3D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47632B6"/>
    <w:multiLevelType w:val="multilevel"/>
    <w:tmpl w:val="FF0AC446"/>
    <w:lvl w:ilvl="0">
      <w:start w:val="1"/>
      <w:numFmt w:val="lowerLetter"/>
      <w:lvlText w:val="%1)"/>
      <w:lvlJc w:val="center"/>
      <w:pPr>
        <w:ind w:left="1434" w:hanging="360"/>
      </w:pPr>
      <w:rPr>
        <w:rFonts w:ascii="Times New Roman" w:hAnsi="Times New Roman" w:hint="default"/>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34" w15:restartNumberingAfterBreak="0">
    <w:nsid w:val="45F57FAD"/>
    <w:multiLevelType w:val="hybridMultilevel"/>
    <w:tmpl w:val="B574A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A648CA"/>
    <w:multiLevelType w:val="multilevel"/>
    <w:tmpl w:val="E506BB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8C61C32"/>
    <w:multiLevelType w:val="multilevel"/>
    <w:tmpl w:val="21E6EA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1004" w:hanging="720"/>
      </w:pPr>
      <w:rPr>
        <w:rFonts w:ascii="Times New Roman" w:eastAsia="Calibri"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7" w15:restartNumberingAfterBreak="0">
    <w:nsid w:val="49477E66"/>
    <w:multiLevelType w:val="hybridMultilevel"/>
    <w:tmpl w:val="B37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C04DD0"/>
    <w:multiLevelType w:val="multilevel"/>
    <w:tmpl w:val="E312E288"/>
    <w:name w:val="WW8Num553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9"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4C7025D6"/>
    <w:multiLevelType w:val="multilevel"/>
    <w:tmpl w:val="F26CC2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15:restartNumberingAfterBreak="0">
    <w:nsid w:val="4C9B0C8F"/>
    <w:multiLevelType w:val="multilevel"/>
    <w:tmpl w:val="0FC6883A"/>
    <w:lvl w:ilvl="0">
      <w:start w:val="1"/>
      <w:numFmt w:val="lowerLetter"/>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2" w15:restartNumberingAfterBreak="0">
    <w:nsid w:val="4CA51980"/>
    <w:multiLevelType w:val="hybridMultilevel"/>
    <w:tmpl w:val="DD6061A2"/>
    <w:lvl w:ilvl="0" w:tplc="8ADA67CA">
      <w:start w:val="1"/>
      <w:numFmt w:val="lowerLetter"/>
      <w:lvlText w:val="%1)"/>
      <w:lvlJc w:val="center"/>
      <w:pPr>
        <w:ind w:left="630" w:hanging="360"/>
      </w:pPr>
      <w:rPr>
        <w:rFonts w:ascii="Times New Roman" w:hAnsi="Times New Roman"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43" w15:restartNumberingAfterBreak="0">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44" w15:restartNumberingAfterBreak="0">
    <w:nsid w:val="4D2B3301"/>
    <w:multiLevelType w:val="multilevel"/>
    <w:tmpl w:val="74740B64"/>
    <w:lvl w:ilvl="0">
      <w:start w:val="1"/>
      <w:numFmt w:val="lowerLetter"/>
      <w:lvlText w:val="%1)"/>
      <w:lvlJc w:val="center"/>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4E416889"/>
    <w:multiLevelType w:val="multilevel"/>
    <w:tmpl w:val="35D48C2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EA60243"/>
    <w:multiLevelType w:val="hybridMultilevel"/>
    <w:tmpl w:val="541C3DC8"/>
    <w:lvl w:ilvl="0" w:tplc="9FA61CBC">
      <w:start w:val="5"/>
      <w:numFmt w:val="decimal"/>
      <w:lvlText w:val="%1."/>
      <w:lvlJc w:val="left"/>
      <w:pPr>
        <w:ind w:left="-981" w:hanging="360"/>
      </w:pPr>
      <w:rPr>
        <w:rFonts w:ascii="Times New Roman" w:hAnsi="Times New Roman" w:hint="default"/>
        <w:color w:val="000000" w:themeColor="text1"/>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48" w15:restartNumberingAfterBreak="0">
    <w:nsid w:val="4ECE7029"/>
    <w:multiLevelType w:val="multilevel"/>
    <w:tmpl w:val="93AE22C2"/>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149" w15:restartNumberingAfterBreak="0">
    <w:nsid w:val="4EE906E3"/>
    <w:multiLevelType w:val="multilevel"/>
    <w:tmpl w:val="8D186872"/>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150" w15:restartNumberingAfterBreak="0">
    <w:nsid w:val="50AB7CE4"/>
    <w:multiLevelType w:val="hybridMultilevel"/>
    <w:tmpl w:val="813EC456"/>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1" w15:restartNumberingAfterBreak="0">
    <w:nsid w:val="5132213D"/>
    <w:multiLevelType w:val="hybridMultilevel"/>
    <w:tmpl w:val="CEE83516"/>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36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51F97C39"/>
    <w:multiLevelType w:val="multilevel"/>
    <w:tmpl w:val="F04E8132"/>
    <w:lvl w:ilvl="0">
      <w:start w:val="1"/>
      <w:numFmt w:val="lowerLetter"/>
      <w:lvlText w:val="%1)"/>
      <w:lvlJc w:val="left"/>
      <w:pPr>
        <w:tabs>
          <w:tab w:val="num" w:pos="1304"/>
        </w:tabs>
        <w:ind w:left="1304" w:hanging="1304"/>
      </w:pPr>
      <w:rPr>
        <w:rFonts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3" w15:restartNumberingAfterBreak="0">
    <w:nsid w:val="529B44E5"/>
    <w:multiLevelType w:val="multilevel"/>
    <w:tmpl w:val="E734548C"/>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720" w:hanging="36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4" w15:restartNumberingAfterBreak="0">
    <w:nsid w:val="53F64B24"/>
    <w:multiLevelType w:val="hybridMultilevel"/>
    <w:tmpl w:val="54C8E6FE"/>
    <w:lvl w:ilvl="0" w:tplc="0415000F">
      <w:start w:val="1"/>
      <w:numFmt w:val="decimal"/>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55" w15:restartNumberingAfterBreak="0">
    <w:nsid w:val="545B6E25"/>
    <w:multiLevelType w:val="multilevel"/>
    <w:tmpl w:val="15E8AB76"/>
    <w:lvl w:ilvl="0">
      <w:start w:val="1"/>
      <w:numFmt w:val="lowerLetter"/>
      <w:lvlText w:val="%1)"/>
      <w:lvlJc w:val="center"/>
      <w:pPr>
        <w:tabs>
          <w:tab w:val="num" w:pos="1304"/>
        </w:tabs>
        <w:ind w:left="1304" w:hanging="1304"/>
      </w:pPr>
      <w:rPr>
        <w:rFonts w:ascii="Times New Roman" w:hAnsi="Times New Roman"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6" w15:restartNumberingAfterBreak="0">
    <w:nsid w:val="56595E76"/>
    <w:multiLevelType w:val="multilevel"/>
    <w:tmpl w:val="62387524"/>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57" w15:restartNumberingAfterBreak="0">
    <w:nsid w:val="56960DA6"/>
    <w:multiLevelType w:val="hybridMultilevel"/>
    <w:tmpl w:val="D742ACD2"/>
    <w:lvl w:ilvl="0" w:tplc="B6DEE0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9D1EF4"/>
    <w:multiLevelType w:val="multilevel"/>
    <w:tmpl w:val="0FA81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15:restartNumberingAfterBreak="0">
    <w:nsid w:val="59C475B7"/>
    <w:multiLevelType w:val="multilevel"/>
    <w:tmpl w:val="DF0A184E"/>
    <w:lvl w:ilvl="0">
      <w:start w:val="2"/>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61" w15:restartNumberingAfterBreak="0">
    <w:nsid w:val="59FF5B14"/>
    <w:multiLevelType w:val="multilevel"/>
    <w:tmpl w:val="9F8EB0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A1B1242"/>
    <w:multiLevelType w:val="multilevel"/>
    <w:tmpl w:val="66C4D9A8"/>
    <w:lvl w:ilvl="0">
      <w:start w:val="1"/>
      <w:numFmt w:val="lowerLetter"/>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3" w15:restartNumberingAfterBreak="0">
    <w:nsid w:val="5A9C4B52"/>
    <w:multiLevelType w:val="hybridMultilevel"/>
    <w:tmpl w:val="4114324C"/>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5AE72265"/>
    <w:multiLevelType w:val="multilevel"/>
    <w:tmpl w:val="49C8006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5" w15:restartNumberingAfterBreak="0">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15:restartNumberingAfterBreak="0">
    <w:nsid w:val="5B73013D"/>
    <w:multiLevelType w:val="hybridMultilevel"/>
    <w:tmpl w:val="78663ED6"/>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BE104C1"/>
    <w:multiLevelType w:val="multilevel"/>
    <w:tmpl w:val="16B8E82C"/>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8" w15:restartNumberingAfterBreak="0">
    <w:nsid w:val="5CA864E1"/>
    <w:multiLevelType w:val="hybridMultilevel"/>
    <w:tmpl w:val="930829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CC70BC4"/>
    <w:multiLevelType w:val="hybridMultilevel"/>
    <w:tmpl w:val="11322BC4"/>
    <w:lvl w:ilvl="0" w:tplc="DB48D6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D955467"/>
    <w:multiLevelType w:val="multilevel"/>
    <w:tmpl w:val="5E5667B4"/>
    <w:lvl w:ilvl="0">
      <w:start w:val="2"/>
      <w:numFmt w:val="decimal"/>
      <w:lvlText w:val="%1."/>
      <w:lvlJc w:val="left"/>
      <w:pPr>
        <w:ind w:left="502" w:hanging="360"/>
      </w:pPr>
      <w:rPr>
        <w:rFonts w:hint="default"/>
        <w:b w:val="0"/>
        <w:bCs w:val="0"/>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71" w15:restartNumberingAfterBreak="0">
    <w:nsid w:val="5E081E06"/>
    <w:multiLevelType w:val="hybridMultilevel"/>
    <w:tmpl w:val="D7268C8E"/>
    <w:name w:val="WW8Num292"/>
    <w:lvl w:ilvl="0" w:tplc="B2AA98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C029F7"/>
    <w:multiLevelType w:val="hybridMultilevel"/>
    <w:tmpl w:val="F328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F521BDA"/>
    <w:multiLevelType w:val="multilevel"/>
    <w:tmpl w:val="35A2CE64"/>
    <w:lvl w:ilvl="0">
      <w:start w:val="5"/>
      <w:numFmt w:val="decimal"/>
      <w:lvlText w:val="%1."/>
      <w:lvlJc w:val="left"/>
      <w:pPr>
        <w:ind w:left="720" w:hanging="360"/>
      </w:pPr>
      <w:rPr>
        <w:rFonts w:hint="default"/>
      </w:rPr>
    </w:lvl>
    <w:lvl w:ilvl="1">
      <w:start w:val="1"/>
      <w:numFmt w:val="lowerLetter"/>
      <w:lvlText w:val="%2)"/>
      <w:lvlJc w:val="center"/>
      <w:pPr>
        <w:ind w:left="720" w:hanging="360"/>
      </w:pPr>
      <w:rPr>
        <w:rFonts w:ascii="Times New Roman" w:hAnsi="Times New Roman" w:hint="default"/>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4" w15:restartNumberingAfterBreak="0">
    <w:nsid w:val="5FB03298"/>
    <w:multiLevelType w:val="multilevel"/>
    <w:tmpl w:val="662AB6B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75" w15:restartNumberingAfterBreak="0">
    <w:nsid w:val="600B4A4B"/>
    <w:multiLevelType w:val="multilevel"/>
    <w:tmpl w:val="D91234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360"/>
      </w:p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6" w15:restartNumberingAfterBreak="0">
    <w:nsid w:val="624674CF"/>
    <w:multiLevelType w:val="multilevel"/>
    <w:tmpl w:val="B6349A7E"/>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7" w15:restartNumberingAfterBreak="0">
    <w:nsid w:val="62522F94"/>
    <w:multiLevelType w:val="hybridMultilevel"/>
    <w:tmpl w:val="F6469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2AA6F88"/>
    <w:multiLevelType w:val="hybridMultilevel"/>
    <w:tmpl w:val="85A0AA96"/>
    <w:lvl w:ilvl="0" w:tplc="04150017">
      <w:start w:val="1"/>
      <w:numFmt w:val="lowerLetter"/>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15:restartNumberingAfterBreak="0">
    <w:nsid w:val="62F52E34"/>
    <w:multiLevelType w:val="hybridMultilevel"/>
    <w:tmpl w:val="5C9AF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3C843FE"/>
    <w:multiLevelType w:val="multilevel"/>
    <w:tmpl w:val="8DEAF0A0"/>
    <w:lvl w:ilvl="0">
      <w:start w:val="1"/>
      <w:numFmt w:val="lowerLetter"/>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81" w15:restartNumberingAfterBreak="0">
    <w:nsid w:val="6431015A"/>
    <w:multiLevelType w:val="multilevel"/>
    <w:tmpl w:val="FDEA9B52"/>
    <w:lvl w:ilvl="0">
      <w:start w:val="1"/>
      <w:numFmt w:val="lowerLetter"/>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82" w15:restartNumberingAfterBreak="0">
    <w:nsid w:val="652E598C"/>
    <w:multiLevelType w:val="hybridMultilevel"/>
    <w:tmpl w:val="12D6EB6C"/>
    <w:lvl w:ilvl="0" w:tplc="8ADA67CA">
      <w:start w:val="1"/>
      <w:numFmt w:val="lowerLetter"/>
      <w:lvlText w:val="%1)"/>
      <w:lvlJc w:val="center"/>
      <w:pPr>
        <w:ind w:left="3905" w:hanging="360"/>
      </w:pPr>
      <w:rPr>
        <w:rFonts w:ascii="Times New Roman" w:hAnsi="Times New Roman" w:hint="default"/>
        <w:color w:val="000000" w:themeColor="tex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5DB4558"/>
    <w:multiLevelType w:val="multilevel"/>
    <w:tmpl w:val="3D4AC478"/>
    <w:lvl w:ilvl="0">
      <w:start w:val="1"/>
      <w:numFmt w:val="lowerLetter"/>
      <w:lvlText w:val="%1)"/>
      <w:lvlJc w:val="center"/>
      <w:pPr>
        <w:ind w:left="1637" w:hanging="360"/>
      </w:pPr>
      <w:rPr>
        <w:rFonts w:ascii="Times New Roman" w:hAnsi="Times New Roman"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84" w15:restartNumberingAfterBreak="0">
    <w:nsid w:val="66970A95"/>
    <w:multiLevelType w:val="multilevel"/>
    <w:tmpl w:val="5D2CCC22"/>
    <w:lvl w:ilvl="0">
      <w:start w:val="1"/>
      <w:numFmt w:val="decimal"/>
      <w:lvlText w:val="%1."/>
      <w:lvlJc w:val="left"/>
      <w:pPr>
        <w:ind w:left="360" w:hanging="360"/>
      </w:pPr>
    </w:lvl>
    <w:lvl w:ilvl="1">
      <w:start w:val="1"/>
      <w:numFmt w:val="lowerLetter"/>
      <w:lvlText w:val="%2)"/>
      <w:lvlJc w:val="center"/>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66B27DD0"/>
    <w:multiLevelType w:val="hybridMultilevel"/>
    <w:tmpl w:val="95C41EBC"/>
    <w:lvl w:ilvl="0" w:tplc="05587F80">
      <w:start w:val="1"/>
      <w:numFmt w:val="decimal"/>
      <w:lvlText w:val="%1."/>
      <w:lvlJc w:val="center"/>
      <w:pPr>
        <w:ind w:left="185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6C73EE6"/>
    <w:multiLevelType w:val="hybridMultilevel"/>
    <w:tmpl w:val="2332A1F6"/>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7" w15:restartNumberingAfterBreak="0">
    <w:nsid w:val="676A1140"/>
    <w:multiLevelType w:val="multilevel"/>
    <w:tmpl w:val="09D8248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8F6627F"/>
    <w:multiLevelType w:val="hybridMultilevel"/>
    <w:tmpl w:val="C4466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9B7513C"/>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5453B6"/>
    <w:multiLevelType w:val="hybridMultilevel"/>
    <w:tmpl w:val="6BD41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A993E2C"/>
    <w:multiLevelType w:val="multilevel"/>
    <w:tmpl w:val="C69AAF4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3" w15:restartNumberingAfterBreak="0">
    <w:nsid w:val="6B112ECB"/>
    <w:multiLevelType w:val="hybridMultilevel"/>
    <w:tmpl w:val="A156E3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C430968"/>
    <w:multiLevelType w:val="hybridMultilevel"/>
    <w:tmpl w:val="C1DA715A"/>
    <w:lvl w:ilvl="0" w:tplc="8ADA67CA">
      <w:start w:val="1"/>
      <w:numFmt w:val="lowerLetter"/>
      <w:lvlText w:val="%1)"/>
      <w:lvlJc w:val="center"/>
      <w:pPr>
        <w:ind w:left="2907" w:hanging="360"/>
      </w:pPr>
      <w:rPr>
        <w:rFonts w:ascii="Times New Roman" w:hAnsi="Times New Roman" w:hint="default"/>
      </w:r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195" w15:restartNumberingAfterBreak="0">
    <w:nsid w:val="6C566385"/>
    <w:multiLevelType w:val="multilevel"/>
    <w:tmpl w:val="33A6F1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 w15:restartNumberingAfterBreak="0">
    <w:nsid w:val="6D291B8A"/>
    <w:multiLevelType w:val="multilevel"/>
    <w:tmpl w:val="D9B0D3E6"/>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D760836"/>
    <w:multiLevelType w:val="hybridMultilevel"/>
    <w:tmpl w:val="F4B8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347BFA"/>
    <w:multiLevelType w:val="hybridMultilevel"/>
    <w:tmpl w:val="E0F6F2B4"/>
    <w:lvl w:ilvl="0" w:tplc="04150017">
      <w:start w:val="1"/>
      <w:numFmt w:val="lowerLetter"/>
      <w:lvlText w:val="%1)"/>
      <w:lvlJc w:val="left"/>
      <w:pPr>
        <w:tabs>
          <w:tab w:val="num" w:pos="720"/>
        </w:tabs>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1646C7A"/>
    <w:multiLevelType w:val="hybridMultilevel"/>
    <w:tmpl w:val="195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2FB6384"/>
    <w:multiLevelType w:val="hybridMultilevel"/>
    <w:tmpl w:val="FBC20A82"/>
    <w:lvl w:ilvl="0" w:tplc="6416F8E4">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4A82661"/>
    <w:multiLevelType w:val="hybridMultilevel"/>
    <w:tmpl w:val="3C8AF140"/>
    <w:lvl w:ilvl="0" w:tplc="FFFFFFFF">
      <w:start w:val="1"/>
      <w:numFmt w:val="lowerLetter"/>
      <w:lvlText w:val="%1)"/>
      <w:lvlJc w:val="left"/>
      <w:pPr>
        <w:ind w:left="720" w:hanging="360"/>
      </w:p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79267B0"/>
    <w:multiLevelType w:val="multilevel"/>
    <w:tmpl w:val="8770371E"/>
    <w:lvl w:ilvl="0">
      <w:start w:val="1"/>
      <w:numFmt w:val="decimal"/>
      <w:lvlText w:val="%1."/>
      <w:lvlJc w:val="left"/>
      <w:pPr>
        <w:ind w:left="360" w:hanging="360"/>
      </w:pPr>
      <w:rPr>
        <w:rFonts w:hint="default"/>
        <w:b w:val="0"/>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203" w15:restartNumberingAfterBreak="0">
    <w:nsid w:val="779A23E5"/>
    <w:multiLevelType w:val="multilevel"/>
    <w:tmpl w:val="973E892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204" w15:restartNumberingAfterBreak="0">
    <w:nsid w:val="78855A4B"/>
    <w:multiLevelType w:val="hybridMultilevel"/>
    <w:tmpl w:val="4EBA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8F6499D"/>
    <w:multiLevelType w:val="hybridMultilevel"/>
    <w:tmpl w:val="6C10116A"/>
    <w:name w:val="WW8Num762"/>
    <w:lvl w:ilvl="0" w:tplc="85E05B0A">
      <w:start w:val="1"/>
      <w:numFmt w:val="decimal"/>
      <w:lvlText w:val="%1."/>
      <w:lvlJc w:val="left"/>
      <w:pPr>
        <w:ind w:left="4472" w:hanging="360"/>
      </w:pPr>
      <w:rPr>
        <w:rFonts w:hint="default"/>
        <w:color w:val="000000" w:themeColor="text1"/>
        <w:sz w:val="22"/>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06" w15:restartNumberingAfterBreak="0">
    <w:nsid w:val="797B2EB2"/>
    <w:multiLevelType w:val="hybridMultilevel"/>
    <w:tmpl w:val="4678B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DF37D9"/>
    <w:multiLevelType w:val="hybridMultilevel"/>
    <w:tmpl w:val="9B827824"/>
    <w:lvl w:ilvl="0" w:tplc="8ADA67CA">
      <w:start w:val="1"/>
      <w:numFmt w:val="lowerLetter"/>
      <w:lvlText w:val="%1)"/>
      <w:lvlJc w:val="center"/>
      <w:pPr>
        <w:ind w:left="1287" w:hanging="360"/>
      </w:pPr>
      <w:rPr>
        <w:rFonts w:ascii="Times New Roman" w:hAnsi="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8" w15:restartNumberingAfterBreak="0">
    <w:nsid w:val="79FA3100"/>
    <w:multiLevelType w:val="hybridMultilevel"/>
    <w:tmpl w:val="685C219A"/>
    <w:lvl w:ilvl="0" w:tplc="8ADA67CA">
      <w:start w:val="1"/>
      <w:numFmt w:val="lowerLetter"/>
      <w:lvlText w:val="%1)"/>
      <w:lvlJc w:val="center"/>
      <w:pPr>
        <w:ind w:left="862" w:hanging="360"/>
      </w:pPr>
      <w:rPr>
        <w:rFonts w:ascii="Times New Roman" w:hAnsi="Times New Roman" w:hint="default"/>
        <w:color w:val="000000"/>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9" w15:restartNumberingAfterBreak="0">
    <w:nsid w:val="7AD76A39"/>
    <w:multiLevelType w:val="hybridMultilevel"/>
    <w:tmpl w:val="C8A0584C"/>
    <w:lvl w:ilvl="0" w:tplc="20E68E3C">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B33262F"/>
    <w:multiLevelType w:val="hybridMultilevel"/>
    <w:tmpl w:val="60D4340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B5C515D"/>
    <w:multiLevelType w:val="hybridMultilevel"/>
    <w:tmpl w:val="5860E4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15:restartNumberingAfterBreak="0">
    <w:nsid w:val="7C3552CF"/>
    <w:multiLevelType w:val="hybridMultilevel"/>
    <w:tmpl w:val="31A63C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3" w15:restartNumberingAfterBreak="0">
    <w:nsid w:val="7CD544B0"/>
    <w:multiLevelType w:val="hybridMultilevel"/>
    <w:tmpl w:val="EAF8B04A"/>
    <w:lvl w:ilvl="0" w:tplc="0EB23F2C">
      <w:start w:val="1"/>
      <w:numFmt w:val="decimal"/>
      <w:lvlText w:val="%1."/>
      <w:lvlJc w:val="left"/>
      <w:pPr>
        <w:ind w:left="720" w:hanging="360"/>
      </w:pPr>
      <w:rPr>
        <w:rFonts w:ascii="Times New Roman" w:hAnsi="Times New Roman" w:hint="default"/>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CD55E30"/>
    <w:multiLevelType w:val="multilevel"/>
    <w:tmpl w:val="BF0CAF54"/>
    <w:lvl w:ilvl="0">
      <w:start w:val="4"/>
      <w:numFmt w:val="decimal"/>
      <w:lvlText w:val="%1."/>
      <w:lvlJc w:val="left"/>
      <w:pPr>
        <w:ind w:left="644" w:hanging="360"/>
      </w:pPr>
      <w:rPr>
        <w:rFonts w:hint="default"/>
        <w:strike w:val="0"/>
        <w:dstrike w:val="0"/>
        <w:color w:val="auto"/>
      </w:rPr>
    </w:lvl>
    <w:lvl w:ilvl="1">
      <w:start w:val="1"/>
      <w:numFmt w:val="lowerLetter"/>
      <w:lvlText w:val="%2)"/>
      <w:lvlJc w:val="center"/>
      <w:pPr>
        <w:ind w:left="720" w:hanging="360"/>
      </w:pPr>
      <w:rPr>
        <w:rFonts w:ascii="Arial" w:hAnsi="Arial" w:hint="default"/>
      </w:rPr>
    </w:lvl>
    <w:lvl w:ilvl="2">
      <w:start w:val="1"/>
      <w:numFmt w:val="lowerLetter"/>
      <w:lvlText w:val="%3)"/>
      <w:lvlJc w:val="left"/>
      <w:pPr>
        <w:ind w:left="2444" w:hanging="360"/>
      </w:p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215" w15:restartNumberingAfterBreak="0">
    <w:nsid w:val="7CEB07CF"/>
    <w:multiLevelType w:val="hybridMultilevel"/>
    <w:tmpl w:val="4D7637E2"/>
    <w:lvl w:ilvl="0" w:tplc="FFFFFFFF">
      <w:start w:val="1"/>
      <w:numFmt w:val="decimal"/>
      <w:lvlText w:val="%1."/>
      <w:lvlJc w:val="left"/>
      <w:pPr>
        <w:ind w:left="72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DBA24C2"/>
    <w:multiLevelType w:val="multilevel"/>
    <w:tmpl w:val="8D3A84C0"/>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217" w15:restartNumberingAfterBreak="0">
    <w:nsid w:val="7EEB4278"/>
    <w:multiLevelType w:val="multilevel"/>
    <w:tmpl w:val="87D09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6"/>
  </w:num>
  <w:num w:numId="2">
    <w:abstractNumId w:val="156"/>
  </w:num>
  <w:num w:numId="3">
    <w:abstractNumId w:val="51"/>
  </w:num>
  <w:num w:numId="4">
    <w:abstractNumId w:val="187"/>
  </w:num>
  <w:num w:numId="5">
    <w:abstractNumId w:val="170"/>
  </w:num>
  <w:num w:numId="6">
    <w:abstractNumId w:val="114"/>
  </w:num>
  <w:num w:numId="7">
    <w:abstractNumId w:val="195"/>
  </w:num>
  <w:num w:numId="8">
    <w:abstractNumId w:val="21"/>
  </w:num>
  <w:num w:numId="9">
    <w:abstractNumId w:val="148"/>
  </w:num>
  <w:num w:numId="10">
    <w:abstractNumId w:val="139"/>
  </w:num>
  <w:num w:numId="11">
    <w:abstractNumId w:val="202"/>
  </w:num>
  <w:num w:numId="12">
    <w:abstractNumId w:val="25"/>
  </w:num>
  <w:num w:numId="13">
    <w:abstractNumId w:val="140"/>
  </w:num>
  <w:num w:numId="14">
    <w:abstractNumId w:val="85"/>
  </w:num>
  <w:num w:numId="15">
    <w:abstractNumId w:val="126"/>
  </w:num>
  <w:num w:numId="16">
    <w:abstractNumId w:val="127"/>
  </w:num>
  <w:num w:numId="17">
    <w:abstractNumId w:val="111"/>
  </w:num>
  <w:num w:numId="18">
    <w:abstractNumId w:val="165"/>
  </w:num>
  <w:num w:numId="19">
    <w:abstractNumId w:val="145"/>
  </w:num>
  <w:num w:numId="20">
    <w:abstractNumId w:val="105"/>
  </w:num>
  <w:num w:numId="21">
    <w:abstractNumId w:val="67"/>
  </w:num>
  <w:num w:numId="22">
    <w:abstractNumId w:val="48"/>
  </w:num>
  <w:num w:numId="23">
    <w:abstractNumId w:val="147"/>
  </w:num>
  <w:num w:numId="24">
    <w:abstractNumId w:val="32"/>
  </w:num>
  <w:num w:numId="25">
    <w:abstractNumId w:val="117"/>
  </w:num>
  <w:num w:numId="26">
    <w:abstractNumId w:val="205"/>
  </w:num>
  <w:num w:numId="27">
    <w:abstractNumId w:val="74"/>
  </w:num>
  <w:num w:numId="28">
    <w:abstractNumId w:val="65"/>
  </w:num>
  <w:num w:numId="29">
    <w:abstractNumId w:val="176"/>
  </w:num>
  <w:num w:numId="30">
    <w:abstractNumId w:val="66"/>
  </w:num>
  <w:num w:numId="31">
    <w:abstractNumId w:val="15"/>
  </w:num>
  <w:num w:numId="32">
    <w:abstractNumId w:val="160"/>
  </w:num>
  <w:num w:numId="33">
    <w:abstractNumId w:val="84"/>
  </w:num>
  <w:num w:numId="34">
    <w:abstractNumId w:val="33"/>
  </w:num>
  <w:num w:numId="35">
    <w:abstractNumId w:val="213"/>
  </w:num>
  <w:num w:numId="36">
    <w:abstractNumId w:val="60"/>
  </w:num>
  <w:num w:numId="37">
    <w:abstractNumId w:val="109"/>
  </w:num>
  <w:num w:numId="38">
    <w:abstractNumId w:val="209"/>
  </w:num>
  <w:num w:numId="39">
    <w:abstractNumId w:val="103"/>
  </w:num>
  <w:num w:numId="40">
    <w:abstractNumId w:val="190"/>
  </w:num>
  <w:num w:numId="41">
    <w:abstractNumId w:val="47"/>
  </w:num>
  <w:num w:numId="42">
    <w:abstractNumId w:val="107"/>
  </w:num>
  <w:num w:numId="43">
    <w:abstractNumId w:val="188"/>
  </w:num>
  <w:num w:numId="44">
    <w:abstractNumId w:val="30"/>
  </w:num>
  <w:num w:numId="45">
    <w:abstractNumId w:val="13"/>
  </w:num>
  <w:num w:numId="46">
    <w:abstractNumId w:val="54"/>
  </w:num>
  <w:num w:numId="47">
    <w:abstractNumId w:val="73"/>
  </w:num>
  <w:num w:numId="48">
    <w:abstractNumId w:val="34"/>
  </w:num>
  <w:num w:numId="49">
    <w:abstractNumId w:val="64"/>
  </w:num>
  <w:num w:numId="50">
    <w:abstractNumId w:val="68"/>
  </w:num>
  <w:num w:numId="51">
    <w:abstractNumId w:val="143"/>
  </w:num>
  <w:num w:numId="52">
    <w:abstractNumId w:val="97"/>
  </w:num>
  <w:num w:numId="53">
    <w:abstractNumId w:val="121"/>
  </w:num>
  <w:num w:numId="54">
    <w:abstractNumId w:val="185"/>
  </w:num>
  <w:num w:numId="55">
    <w:abstractNumId w:val="120"/>
  </w:num>
  <w:num w:numId="56">
    <w:abstractNumId w:val="23"/>
  </w:num>
  <w:num w:numId="57">
    <w:abstractNumId w:val="53"/>
  </w:num>
  <w:num w:numId="58">
    <w:abstractNumId w:val="118"/>
  </w:num>
  <w:num w:numId="59">
    <w:abstractNumId w:val="78"/>
  </w:num>
  <w:num w:numId="60">
    <w:abstractNumId w:val="101"/>
  </w:num>
  <w:num w:numId="61">
    <w:abstractNumId w:val="94"/>
  </w:num>
  <w:num w:numId="62">
    <w:abstractNumId w:val="102"/>
  </w:num>
  <w:num w:numId="63">
    <w:abstractNumId w:val="8"/>
  </w:num>
  <w:num w:numId="64">
    <w:abstractNumId w:val="58"/>
  </w:num>
  <w:num w:numId="65">
    <w:abstractNumId w:val="43"/>
  </w:num>
  <w:num w:numId="66">
    <w:abstractNumId w:val="135"/>
  </w:num>
  <w:num w:numId="67">
    <w:abstractNumId w:val="91"/>
  </w:num>
  <w:num w:numId="68">
    <w:abstractNumId w:val="192"/>
  </w:num>
  <w:num w:numId="69">
    <w:abstractNumId w:val="99"/>
  </w:num>
  <w:num w:numId="70">
    <w:abstractNumId w:val="10"/>
  </w:num>
  <w:num w:numId="71">
    <w:abstractNumId w:val="138"/>
  </w:num>
  <w:num w:numId="72">
    <w:abstractNumId w:val="110"/>
  </w:num>
  <w:num w:numId="73">
    <w:abstractNumId w:val="196"/>
  </w:num>
  <w:num w:numId="74">
    <w:abstractNumId w:val="37"/>
  </w:num>
  <w:num w:numId="75">
    <w:abstractNumId w:val="50"/>
  </w:num>
  <w:num w:numId="76">
    <w:abstractNumId w:val="200"/>
  </w:num>
  <w:num w:numId="77">
    <w:abstractNumId w:val="137"/>
  </w:num>
  <w:num w:numId="78">
    <w:abstractNumId w:val="169"/>
  </w:num>
  <w:num w:numId="79">
    <w:abstractNumId w:val="197"/>
  </w:num>
  <w:num w:numId="80">
    <w:abstractNumId w:val="39"/>
  </w:num>
  <w:num w:numId="81">
    <w:abstractNumId w:val="62"/>
  </w:num>
  <w:num w:numId="82">
    <w:abstractNumId w:val="131"/>
  </w:num>
  <w:num w:numId="83">
    <w:abstractNumId w:val="193"/>
  </w:num>
  <w:num w:numId="84">
    <w:abstractNumId w:val="59"/>
  </w:num>
  <w:num w:numId="85">
    <w:abstractNumId w:val="86"/>
  </w:num>
  <w:num w:numId="86">
    <w:abstractNumId w:val="75"/>
  </w:num>
  <w:num w:numId="87">
    <w:abstractNumId w:val="92"/>
  </w:num>
  <w:num w:numId="88">
    <w:abstractNumId w:val="24"/>
  </w:num>
  <w:num w:numId="89">
    <w:abstractNumId w:val="154"/>
  </w:num>
  <w:num w:numId="90">
    <w:abstractNumId w:val="199"/>
  </w:num>
  <w:num w:numId="91">
    <w:abstractNumId w:val="77"/>
  </w:num>
  <w:num w:numId="92">
    <w:abstractNumId w:val="29"/>
  </w:num>
  <w:num w:numId="93">
    <w:abstractNumId w:val="212"/>
  </w:num>
  <w:num w:numId="94">
    <w:abstractNumId w:val="211"/>
  </w:num>
  <w:num w:numId="95">
    <w:abstractNumId w:val="41"/>
  </w:num>
  <w:num w:numId="96">
    <w:abstractNumId w:val="136"/>
  </w:num>
  <w:num w:numId="97">
    <w:abstractNumId w:val="175"/>
  </w:num>
  <w:num w:numId="98">
    <w:abstractNumId w:val="26"/>
  </w:num>
  <w:num w:numId="99">
    <w:abstractNumId w:val="157"/>
  </w:num>
  <w:num w:numId="100">
    <w:abstractNumId w:val="95"/>
  </w:num>
  <w:num w:numId="101">
    <w:abstractNumId w:val="57"/>
  </w:num>
  <w:num w:numId="102">
    <w:abstractNumId w:val="83"/>
  </w:num>
  <w:num w:numId="103">
    <w:abstractNumId w:val="159"/>
  </w:num>
  <w:num w:numId="104">
    <w:abstractNumId w:val="88"/>
  </w:num>
  <w:num w:numId="105">
    <w:abstractNumId w:val="22"/>
  </w:num>
  <w:num w:numId="106">
    <w:abstractNumId w:val="184"/>
  </w:num>
  <w:num w:numId="107">
    <w:abstractNumId w:val="125"/>
  </w:num>
  <w:num w:numId="108">
    <w:abstractNumId w:val="166"/>
  </w:num>
  <w:num w:numId="109">
    <w:abstractNumId w:val="35"/>
  </w:num>
  <w:num w:numId="110">
    <w:abstractNumId w:val="216"/>
  </w:num>
  <w:num w:numId="111">
    <w:abstractNumId w:val="149"/>
  </w:num>
  <w:num w:numId="112">
    <w:abstractNumId w:val="104"/>
  </w:num>
  <w:num w:numId="113">
    <w:abstractNumId w:val="210"/>
  </w:num>
  <w:num w:numId="114">
    <w:abstractNumId w:val="173"/>
  </w:num>
  <w:num w:numId="115">
    <w:abstractNumId w:val="182"/>
  </w:num>
  <w:num w:numId="116">
    <w:abstractNumId w:val="115"/>
  </w:num>
  <w:num w:numId="117">
    <w:abstractNumId w:val="186"/>
  </w:num>
  <w:num w:numId="118">
    <w:abstractNumId w:val="38"/>
  </w:num>
  <w:num w:numId="119">
    <w:abstractNumId w:val="129"/>
  </w:num>
  <w:num w:numId="120">
    <w:abstractNumId w:val="208"/>
  </w:num>
  <w:num w:numId="121">
    <w:abstractNumId w:val="17"/>
  </w:num>
  <w:num w:numId="122">
    <w:abstractNumId w:val="93"/>
  </w:num>
  <w:num w:numId="123">
    <w:abstractNumId w:val="207"/>
  </w:num>
  <w:num w:numId="124">
    <w:abstractNumId w:val="106"/>
  </w:num>
  <w:num w:numId="125">
    <w:abstractNumId w:val="19"/>
  </w:num>
  <w:num w:numId="126">
    <w:abstractNumId w:val="70"/>
  </w:num>
  <w:num w:numId="127">
    <w:abstractNumId w:val="194"/>
  </w:num>
  <w:num w:numId="128">
    <w:abstractNumId w:val="9"/>
  </w:num>
  <w:num w:numId="129">
    <w:abstractNumId w:val="46"/>
  </w:num>
  <w:num w:numId="130">
    <w:abstractNumId w:val="113"/>
  </w:num>
  <w:num w:numId="131">
    <w:abstractNumId w:val="178"/>
  </w:num>
  <w:num w:numId="132">
    <w:abstractNumId w:val="151"/>
  </w:num>
  <w:num w:numId="133">
    <w:abstractNumId w:val="20"/>
  </w:num>
  <w:num w:numId="134">
    <w:abstractNumId w:val="198"/>
  </w:num>
  <w:num w:numId="135">
    <w:abstractNumId w:val="163"/>
  </w:num>
  <w:num w:numId="136">
    <w:abstractNumId w:val="116"/>
  </w:num>
  <w:num w:numId="137">
    <w:abstractNumId w:val="155"/>
  </w:num>
  <w:num w:numId="138">
    <w:abstractNumId w:val="152"/>
  </w:num>
  <w:num w:numId="139">
    <w:abstractNumId w:val="162"/>
  </w:num>
  <w:num w:numId="140">
    <w:abstractNumId w:val="134"/>
  </w:num>
  <w:num w:numId="141">
    <w:abstractNumId w:val="45"/>
  </w:num>
  <w:num w:numId="142">
    <w:abstractNumId w:val="18"/>
  </w:num>
  <w:num w:numId="143">
    <w:abstractNumId w:val="150"/>
  </w:num>
  <w:num w:numId="144">
    <w:abstractNumId w:val="141"/>
  </w:num>
  <w:num w:numId="145">
    <w:abstractNumId w:val="69"/>
  </w:num>
  <w:num w:numId="146">
    <w:abstractNumId w:val="14"/>
  </w:num>
  <w:num w:numId="147">
    <w:abstractNumId w:val="98"/>
  </w:num>
  <w:num w:numId="148">
    <w:abstractNumId w:val="36"/>
  </w:num>
  <w:num w:numId="149">
    <w:abstractNumId w:val="215"/>
  </w:num>
  <w:num w:numId="150">
    <w:abstractNumId w:val="201"/>
  </w:num>
  <w:num w:numId="151">
    <w:abstractNumId w:val="82"/>
  </w:num>
  <w:num w:numId="152">
    <w:abstractNumId w:val="49"/>
  </w:num>
  <w:num w:numId="153">
    <w:abstractNumId w:val="189"/>
  </w:num>
  <w:num w:numId="154">
    <w:abstractNumId w:val="123"/>
  </w:num>
  <w:num w:numId="155">
    <w:abstractNumId w:val="130"/>
  </w:num>
  <w:num w:numId="156">
    <w:abstractNumId w:val="119"/>
  </w:num>
  <w:num w:numId="157">
    <w:abstractNumId w:val="142"/>
  </w:num>
  <w:num w:numId="158">
    <w:abstractNumId w:val="79"/>
  </w:num>
  <w:num w:numId="159">
    <w:abstractNumId w:val="61"/>
  </w:num>
  <w:num w:numId="160">
    <w:abstractNumId w:val="183"/>
  </w:num>
  <w:num w:numId="161">
    <w:abstractNumId w:val="124"/>
  </w:num>
  <w:num w:numId="162">
    <w:abstractNumId w:val="56"/>
  </w:num>
  <w:num w:numId="163">
    <w:abstractNumId w:val="214"/>
  </w:num>
  <w:num w:numId="164">
    <w:abstractNumId w:val="153"/>
  </w:num>
  <w:num w:numId="165">
    <w:abstractNumId w:val="42"/>
  </w:num>
  <w:num w:numId="166">
    <w:abstractNumId w:val="133"/>
  </w:num>
  <w:num w:numId="167">
    <w:abstractNumId w:val="144"/>
  </w:num>
  <w:num w:numId="168">
    <w:abstractNumId w:val="71"/>
  </w:num>
  <w:num w:numId="169">
    <w:abstractNumId w:val="31"/>
  </w:num>
  <w:num w:numId="170">
    <w:abstractNumId w:val="87"/>
  </w:num>
  <w:num w:numId="171">
    <w:abstractNumId w:val="72"/>
  </w:num>
  <w:num w:numId="172">
    <w:abstractNumId w:val="28"/>
  </w:num>
  <w:num w:numId="173">
    <w:abstractNumId w:val="180"/>
  </w:num>
  <w:num w:numId="174">
    <w:abstractNumId w:val="161"/>
  </w:num>
  <w:num w:numId="175">
    <w:abstractNumId w:val="76"/>
  </w:num>
  <w:num w:numId="176">
    <w:abstractNumId w:val="40"/>
  </w:num>
  <w:num w:numId="177">
    <w:abstractNumId w:val="172"/>
  </w:num>
  <w:num w:numId="178">
    <w:abstractNumId w:val="122"/>
  </w:num>
  <w:num w:numId="179">
    <w:abstractNumId w:val="204"/>
  </w:num>
  <w:num w:numId="180">
    <w:abstractNumId w:val="206"/>
  </w:num>
  <w:num w:numId="181">
    <w:abstractNumId w:val="96"/>
  </w:num>
  <w:num w:numId="182">
    <w:abstractNumId w:val="44"/>
  </w:num>
  <w:num w:numId="183">
    <w:abstractNumId w:val="112"/>
  </w:num>
  <w:num w:numId="184">
    <w:abstractNumId w:val="168"/>
  </w:num>
  <w:num w:numId="185">
    <w:abstractNumId w:val="177"/>
  </w:num>
  <w:num w:numId="186">
    <w:abstractNumId w:val="81"/>
  </w:num>
  <w:num w:numId="187">
    <w:abstractNumId w:val="52"/>
  </w:num>
  <w:num w:numId="188">
    <w:abstractNumId w:val="12"/>
  </w:num>
  <w:num w:numId="189">
    <w:abstractNumId w:val="90"/>
  </w:num>
  <w:num w:numId="190">
    <w:abstractNumId w:val="16"/>
  </w:num>
  <w:num w:numId="191">
    <w:abstractNumId w:val="132"/>
  </w:num>
  <w:num w:numId="192">
    <w:abstractNumId w:val="100"/>
  </w:num>
  <w:num w:numId="193">
    <w:abstractNumId w:val="11"/>
  </w:num>
  <w:num w:numId="194">
    <w:abstractNumId w:val="80"/>
  </w:num>
  <w:num w:numId="195">
    <w:abstractNumId w:val="55"/>
  </w:num>
  <w:num w:numId="196">
    <w:abstractNumId w:val="217"/>
  </w:num>
  <w:num w:numId="197">
    <w:abstractNumId w:val="128"/>
  </w:num>
  <w:num w:numId="198">
    <w:abstractNumId w:val="179"/>
  </w:num>
  <w:num w:numId="199">
    <w:abstractNumId w:val="203"/>
  </w:num>
  <w:num w:numId="200">
    <w:abstractNumId w:val="63"/>
  </w:num>
  <w:num w:numId="201">
    <w:abstractNumId w:val="27"/>
  </w:num>
  <w:num w:numId="202">
    <w:abstractNumId w:val="164"/>
  </w:num>
  <w:num w:numId="203">
    <w:abstractNumId w:val="181"/>
  </w:num>
  <w:num w:numId="204">
    <w:abstractNumId w:val="108"/>
  </w:num>
  <w:num w:numId="205">
    <w:abstractNumId w:val="174"/>
  </w:num>
  <w:num w:numId="206">
    <w:abstractNumId w:val="191"/>
  </w:num>
  <w:num w:numId="207">
    <w:abstractNumId w:val="89"/>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9C"/>
    <w:rsid w:val="00005625"/>
    <w:rsid w:val="00006B31"/>
    <w:rsid w:val="0001131D"/>
    <w:rsid w:val="00012EF2"/>
    <w:rsid w:val="00016D49"/>
    <w:rsid w:val="00021CD9"/>
    <w:rsid w:val="00023F64"/>
    <w:rsid w:val="00031559"/>
    <w:rsid w:val="000353DB"/>
    <w:rsid w:val="0003660F"/>
    <w:rsid w:val="00040655"/>
    <w:rsid w:val="00040E4C"/>
    <w:rsid w:val="00042C60"/>
    <w:rsid w:val="00042E89"/>
    <w:rsid w:val="00043942"/>
    <w:rsid w:val="0004482A"/>
    <w:rsid w:val="000452FA"/>
    <w:rsid w:val="00046EF3"/>
    <w:rsid w:val="0005170D"/>
    <w:rsid w:val="00053BDB"/>
    <w:rsid w:val="00053CE4"/>
    <w:rsid w:val="00055240"/>
    <w:rsid w:val="0005765D"/>
    <w:rsid w:val="00057939"/>
    <w:rsid w:val="000600C8"/>
    <w:rsid w:val="00065806"/>
    <w:rsid w:val="0006580C"/>
    <w:rsid w:val="000672BB"/>
    <w:rsid w:val="000678E2"/>
    <w:rsid w:val="00070461"/>
    <w:rsid w:val="00070780"/>
    <w:rsid w:val="0007167C"/>
    <w:rsid w:val="00075B5D"/>
    <w:rsid w:val="0007681E"/>
    <w:rsid w:val="000775ED"/>
    <w:rsid w:val="000777A6"/>
    <w:rsid w:val="00077CC3"/>
    <w:rsid w:val="0008018B"/>
    <w:rsid w:val="000822BC"/>
    <w:rsid w:val="000837A9"/>
    <w:rsid w:val="00084366"/>
    <w:rsid w:val="000847E4"/>
    <w:rsid w:val="000856FF"/>
    <w:rsid w:val="000921C1"/>
    <w:rsid w:val="000A0BA2"/>
    <w:rsid w:val="000A0C06"/>
    <w:rsid w:val="000A1440"/>
    <w:rsid w:val="000A33A3"/>
    <w:rsid w:val="000A3E63"/>
    <w:rsid w:val="000A4518"/>
    <w:rsid w:val="000A4A9F"/>
    <w:rsid w:val="000A5E77"/>
    <w:rsid w:val="000A755A"/>
    <w:rsid w:val="000B10AD"/>
    <w:rsid w:val="000B15BF"/>
    <w:rsid w:val="000B3C99"/>
    <w:rsid w:val="000B4EF9"/>
    <w:rsid w:val="000B6BFD"/>
    <w:rsid w:val="000B7E3C"/>
    <w:rsid w:val="000C1DD8"/>
    <w:rsid w:val="000C3069"/>
    <w:rsid w:val="000C4EA3"/>
    <w:rsid w:val="000C5004"/>
    <w:rsid w:val="000D2698"/>
    <w:rsid w:val="000D3DE6"/>
    <w:rsid w:val="000D4AA7"/>
    <w:rsid w:val="000D7E95"/>
    <w:rsid w:val="000E057B"/>
    <w:rsid w:val="000E0EF6"/>
    <w:rsid w:val="000E12D0"/>
    <w:rsid w:val="000E14F2"/>
    <w:rsid w:val="000E581A"/>
    <w:rsid w:val="000E6553"/>
    <w:rsid w:val="000F02BA"/>
    <w:rsid w:val="000F19F9"/>
    <w:rsid w:val="000F56B9"/>
    <w:rsid w:val="000F5B40"/>
    <w:rsid w:val="00100527"/>
    <w:rsid w:val="00100F31"/>
    <w:rsid w:val="0010198A"/>
    <w:rsid w:val="00102822"/>
    <w:rsid w:val="00102CCD"/>
    <w:rsid w:val="00106869"/>
    <w:rsid w:val="00107FA7"/>
    <w:rsid w:val="001103C7"/>
    <w:rsid w:val="00110957"/>
    <w:rsid w:val="0011233F"/>
    <w:rsid w:val="00113952"/>
    <w:rsid w:val="00115E68"/>
    <w:rsid w:val="0011615F"/>
    <w:rsid w:val="00116FC7"/>
    <w:rsid w:val="0011752D"/>
    <w:rsid w:val="00117D54"/>
    <w:rsid w:val="0012188A"/>
    <w:rsid w:val="001260D5"/>
    <w:rsid w:val="00130D86"/>
    <w:rsid w:val="00130DA3"/>
    <w:rsid w:val="00131500"/>
    <w:rsid w:val="00134F14"/>
    <w:rsid w:val="001366A4"/>
    <w:rsid w:val="00136CB7"/>
    <w:rsid w:val="001374F9"/>
    <w:rsid w:val="0014193A"/>
    <w:rsid w:val="00141F0E"/>
    <w:rsid w:val="00142ADF"/>
    <w:rsid w:val="00143900"/>
    <w:rsid w:val="00144198"/>
    <w:rsid w:val="00144B23"/>
    <w:rsid w:val="00144D98"/>
    <w:rsid w:val="00146A3D"/>
    <w:rsid w:val="0015472D"/>
    <w:rsid w:val="00161119"/>
    <w:rsid w:val="001626E6"/>
    <w:rsid w:val="0017412C"/>
    <w:rsid w:val="00175A78"/>
    <w:rsid w:val="001813CA"/>
    <w:rsid w:val="001857B6"/>
    <w:rsid w:val="001875FD"/>
    <w:rsid w:val="00191202"/>
    <w:rsid w:val="001921C5"/>
    <w:rsid w:val="001A1875"/>
    <w:rsid w:val="001A2A7E"/>
    <w:rsid w:val="001A3A6F"/>
    <w:rsid w:val="001A4A0F"/>
    <w:rsid w:val="001A4D7C"/>
    <w:rsid w:val="001A5934"/>
    <w:rsid w:val="001B0E74"/>
    <w:rsid w:val="001B1497"/>
    <w:rsid w:val="001B1927"/>
    <w:rsid w:val="001B4950"/>
    <w:rsid w:val="001B4C27"/>
    <w:rsid w:val="001B7875"/>
    <w:rsid w:val="001C2150"/>
    <w:rsid w:val="001C369A"/>
    <w:rsid w:val="001C422E"/>
    <w:rsid w:val="001C44E6"/>
    <w:rsid w:val="001C4E17"/>
    <w:rsid w:val="001C52AF"/>
    <w:rsid w:val="001C6ADB"/>
    <w:rsid w:val="001C732E"/>
    <w:rsid w:val="001D067A"/>
    <w:rsid w:val="001D42AE"/>
    <w:rsid w:val="001D7C26"/>
    <w:rsid w:val="001E25B3"/>
    <w:rsid w:val="001E2ACE"/>
    <w:rsid w:val="001E68FA"/>
    <w:rsid w:val="001E70D2"/>
    <w:rsid w:val="001E7895"/>
    <w:rsid w:val="001F391B"/>
    <w:rsid w:val="001F6B38"/>
    <w:rsid w:val="00200025"/>
    <w:rsid w:val="00201273"/>
    <w:rsid w:val="002037A7"/>
    <w:rsid w:val="0020510E"/>
    <w:rsid w:val="00206425"/>
    <w:rsid w:val="002079B7"/>
    <w:rsid w:val="00207D0C"/>
    <w:rsid w:val="00211867"/>
    <w:rsid w:val="0021261B"/>
    <w:rsid w:val="00212B28"/>
    <w:rsid w:val="00212EA7"/>
    <w:rsid w:val="00213938"/>
    <w:rsid w:val="0021540F"/>
    <w:rsid w:val="0021630B"/>
    <w:rsid w:val="00217170"/>
    <w:rsid w:val="00222A46"/>
    <w:rsid w:val="00226E49"/>
    <w:rsid w:val="00231E81"/>
    <w:rsid w:val="00232F85"/>
    <w:rsid w:val="00233761"/>
    <w:rsid w:val="00234406"/>
    <w:rsid w:val="0023516B"/>
    <w:rsid w:val="002379B8"/>
    <w:rsid w:val="002403A8"/>
    <w:rsid w:val="002407FE"/>
    <w:rsid w:val="00240D6A"/>
    <w:rsid w:val="0024261B"/>
    <w:rsid w:val="00251C58"/>
    <w:rsid w:val="002521F5"/>
    <w:rsid w:val="00252881"/>
    <w:rsid w:val="00255329"/>
    <w:rsid w:val="002561B9"/>
    <w:rsid w:val="00260187"/>
    <w:rsid w:val="00261637"/>
    <w:rsid w:val="00264C17"/>
    <w:rsid w:val="002664B0"/>
    <w:rsid w:val="00267028"/>
    <w:rsid w:val="00267F03"/>
    <w:rsid w:val="00271C6A"/>
    <w:rsid w:val="002730E6"/>
    <w:rsid w:val="00275F1C"/>
    <w:rsid w:val="0027759F"/>
    <w:rsid w:val="0028137D"/>
    <w:rsid w:val="002847BC"/>
    <w:rsid w:val="00287936"/>
    <w:rsid w:val="00290AE0"/>
    <w:rsid w:val="0029114D"/>
    <w:rsid w:val="00293435"/>
    <w:rsid w:val="0029494C"/>
    <w:rsid w:val="002A0A1A"/>
    <w:rsid w:val="002A23DC"/>
    <w:rsid w:val="002A4104"/>
    <w:rsid w:val="002B046D"/>
    <w:rsid w:val="002B4BEE"/>
    <w:rsid w:val="002B5C70"/>
    <w:rsid w:val="002B649E"/>
    <w:rsid w:val="002C3E39"/>
    <w:rsid w:val="002C67EA"/>
    <w:rsid w:val="002C75EB"/>
    <w:rsid w:val="002D092D"/>
    <w:rsid w:val="002D1516"/>
    <w:rsid w:val="002D178A"/>
    <w:rsid w:val="002D5DCC"/>
    <w:rsid w:val="002E0D79"/>
    <w:rsid w:val="002E2B00"/>
    <w:rsid w:val="002E758D"/>
    <w:rsid w:val="002E7EAC"/>
    <w:rsid w:val="002F3AF6"/>
    <w:rsid w:val="002F43B6"/>
    <w:rsid w:val="002F45F9"/>
    <w:rsid w:val="002F4C81"/>
    <w:rsid w:val="002F63E6"/>
    <w:rsid w:val="002F78D4"/>
    <w:rsid w:val="0030182A"/>
    <w:rsid w:val="0030395C"/>
    <w:rsid w:val="00303E7F"/>
    <w:rsid w:val="00306F67"/>
    <w:rsid w:val="00307658"/>
    <w:rsid w:val="00307C09"/>
    <w:rsid w:val="00310137"/>
    <w:rsid w:val="00311845"/>
    <w:rsid w:val="00313C27"/>
    <w:rsid w:val="003146DF"/>
    <w:rsid w:val="0031654D"/>
    <w:rsid w:val="00316EF8"/>
    <w:rsid w:val="00320A39"/>
    <w:rsid w:val="00321BB5"/>
    <w:rsid w:val="00324570"/>
    <w:rsid w:val="003253AC"/>
    <w:rsid w:val="0032708E"/>
    <w:rsid w:val="003316CC"/>
    <w:rsid w:val="00333D33"/>
    <w:rsid w:val="003417E8"/>
    <w:rsid w:val="00344349"/>
    <w:rsid w:val="00345599"/>
    <w:rsid w:val="00345E0F"/>
    <w:rsid w:val="003478B4"/>
    <w:rsid w:val="00350C39"/>
    <w:rsid w:val="00353007"/>
    <w:rsid w:val="00355CA8"/>
    <w:rsid w:val="00356122"/>
    <w:rsid w:val="00360237"/>
    <w:rsid w:val="00360538"/>
    <w:rsid w:val="00362276"/>
    <w:rsid w:val="003659B4"/>
    <w:rsid w:val="00367373"/>
    <w:rsid w:val="00372EEB"/>
    <w:rsid w:val="0038522F"/>
    <w:rsid w:val="00385F9F"/>
    <w:rsid w:val="00393D1D"/>
    <w:rsid w:val="00394005"/>
    <w:rsid w:val="003957C7"/>
    <w:rsid w:val="003A440D"/>
    <w:rsid w:val="003B08A5"/>
    <w:rsid w:val="003B66A1"/>
    <w:rsid w:val="003B7065"/>
    <w:rsid w:val="003C2C3A"/>
    <w:rsid w:val="003C4328"/>
    <w:rsid w:val="003D17AF"/>
    <w:rsid w:val="003D1834"/>
    <w:rsid w:val="003D18AD"/>
    <w:rsid w:val="003D334F"/>
    <w:rsid w:val="003D628A"/>
    <w:rsid w:val="003D649B"/>
    <w:rsid w:val="003D6712"/>
    <w:rsid w:val="003D711B"/>
    <w:rsid w:val="003E2AD9"/>
    <w:rsid w:val="003E3C72"/>
    <w:rsid w:val="003E5345"/>
    <w:rsid w:val="003E7472"/>
    <w:rsid w:val="003F173E"/>
    <w:rsid w:val="003F1F14"/>
    <w:rsid w:val="003F323A"/>
    <w:rsid w:val="003F3302"/>
    <w:rsid w:val="003F6D3D"/>
    <w:rsid w:val="003F6D52"/>
    <w:rsid w:val="00402712"/>
    <w:rsid w:val="004033E8"/>
    <w:rsid w:val="0040383A"/>
    <w:rsid w:val="004044CF"/>
    <w:rsid w:val="004058DF"/>
    <w:rsid w:val="00411447"/>
    <w:rsid w:val="004132D9"/>
    <w:rsid w:val="00417BF6"/>
    <w:rsid w:val="00420C62"/>
    <w:rsid w:val="00422A47"/>
    <w:rsid w:val="004339E7"/>
    <w:rsid w:val="00434109"/>
    <w:rsid w:val="004341BA"/>
    <w:rsid w:val="004348AC"/>
    <w:rsid w:val="004367CC"/>
    <w:rsid w:val="00436D69"/>
    <w:rsid w:val="0044002C"/>
    <w:rsid w:val="00440030"/>
    <w:rsid w:val="004404B7"/>
    <w:rsid w:val="00441A57"/>
    <w:rsid w:val="0044470D"/>
    <w:rsid w:val="00445415"/>
    <w:rsid w:val="0044643E"/>
    <w:rsid w:val="00446660"/>
    <w:rsid w:val="00447349"/>
    <w:rsid w:val="004506D9"/>
    <w:rsid w:val="0045117E"/>
    <w:rsid w:val="004518CD"/>
    <w:rsid w:val="0045216C"/>
    <w:rsid w:val="004535BD"/>
    <w:rsid w:val="00456113"/>
    <w:rsid w:val="00457331"/>
    <w:rsid w:val="00463B0F"/>
    <w:rsid w:val="004648C0"/>
    <w:rsid w:val="00464FF8"/>
    <w:rsid w:val="004709B9"/>
    <w:rsid w:val="00472A4B"/>
    <w:rsid w:val="00472E91"/>
    <w:rsid w:val="00474146"/>
    <w:rsid w:val="0048647D"/>
    <w:rsid w:val="00487AE4"/>
    <w:rsid w:val="004902A7"/>
    <w:rsid w:val="004905F7"/>
    <w:rsid w:val="00493FC7"/>
    <w:rsid w:val="00497217"/>
    <w:rsid w:val="004A1198"/>
    <w:rsid w:val="004A1B95"/>
    <w:rsid w:val="004A2A04"/>
    <w:rsid w:val="004A43E6"/>
    <w:rsid w:val="004A5188"/>
    <w:rsid w:val="004A56CD"/>
    <w:rsid w:val="004A5D60"/>
    <w:rsid w:val="004A737F"/>
    <w:rsid w:val="004B17BF"/>
    <w:rsid w:val="004B303B"/>
    <w:rsid w:val="004C02E8"/>
    <w:rsid w:val="004C5C36"/>
    <w:rsid w:val="004C62BC"/>
    <w:rsid w:val="004D02D1"/>
    <w:rsid w:val="004D0E20"/>
    <w:rsid w:val="004D0FE0"/>
    <w:rsid w:val="004D4988"/>
    <w:rsid w:val="004D5303"/>
    <w:rsid w:val="004D7716"/>
    <w:rsid w:val="004D79D9"/>
    <w:rsid w:val="004E0FB3"/>
    <w:rsid w:val="004E10D4"/>
    <w:rsid w:val="004E38AF"/>
    <w:rsid w:val="004E3DED"/>
    <w:rsid w:val="004E46A3"/>
    <w:rsid w:val="004E6874"/>
    <w:rsid w:val="004E7EC6"/>
    <w:rsid w:val="004F2813"/>
    <w:rsid w:val="004F2C9A"/>
    <w:rsid w:val="004F5316"/>
    <w:rsid w:val="004F5D9B"/>
    <w:rsid w:val="004F7033"/>
    <w:rsid w:val="005042AC"/>
    <w:rsid w:val="0051358D"/>
    <w:rsid w:val="005144CA"/>
    <w:rsid w:val="0051530E"/>
    <w:rsid w:val="005174E4"/>
    <w:rsid w:val="005251B2"/>
    <w:rsid w:val="00525F20"/>
    <w:rsid w:val="00526243"/>
    <w:rsid w:val="00527102"/>
    <w:rsid w:val="00531291"/>
    <w:rsid w:val="00533F7A"/>
    <w:rsid w:val="005342F9"/>
    <w:rsid w:val="00540D26"/>
    <w:rsid w:val="00541281"/>
    <w:rsid w:val="005458DC"/>
    <w:rsid w:val="005463DE"/>
    <w:rsid w:val="005576CA"/>
    <w:rsid w:val="00561DC4"/>
    <w:rsid w:val="00564984"/>
    <w:rsid w:val="00572748"/>
    <w:rsid w:val="00574150"/>
    <w:rsid w:val="005756F1"/>
    <w:rsid w:val="0057616C"/>
    <w:rsid w:val="005768CF"/>
    <w:rsid w:val="0057721F"/>
    <w:rsid w:val="00577671"/>
    <w:rsid w:val="0058139F"/>
    <w:rsid w:val="005853BD"/>
    <w:rsid w:val="00585E11"/>
    <w:rsid w:val="005868C3"/>
    <w:rsid w:val="00587E44"/>
    <w:rsid w:val="00590E5D"/>
    <w:rsid w:val="00592245"/>
    <w:rsid w:val="005939DA"/>
    <w:rsid w:val="005964BF"/>
    <w:rsid w:val="005974AD"/>
    <w:rsid w:val="005A1126"/>
    <w:rsid w:val="005A1226"/>
    <w:rsid w:val="005A379E"/>
    <w:rsid w:val="005A44E3"/>
    <w:rsid w:val="005A4F86"/>
    <w:rsid w:val="005A732F"/>
    <w:rsid w:val="005B007B"/>
    <w:rsid w:val="005B2624"/>
    <w:rsid w:val="005B2D23"/>
    <w:rsid w:val="005B3F78"/>
    <w:rsid w:val="005B5CCE"/>
    <w:rsid w:val="005B5FC1"/>
    <w:rsid w:val="005B7BE9"/>
    <w:rsid w:val="005C25D7"/>
    <w:rsid w:val="005C3AA4"/>
    <w:rsid w:val="005C52DA"/>
    <w:rsid w:val="005C6CB6"/>
    <w:rsid w:val="005C6D67"/>
    <w:rsid w:val="005C7B63"/>
    <w:rsid w:val="005D0F52"/>
    <w:rsid w:val="005D5365"/>
    <w:rsid w:val="005D65B9"/>
    <w:rsid w:val="005D6CAD"/>
    <w:rsid w:val="005D78A7"/>
    <w:rsid w:val="005E13E1"/>
    <w:rsid w:val="005E18B0"/>
    <w:rsid w:val="005E2963"/>
    <w:rsid w:val="005E49C2"/>
    <w:rsid w:val="005E57C6"/>
    <w:rsid w:val="005E5826"/>
    <w:rsid w:val="005E61C5"/>
    <w:rsid w:val="005E67AE"/>
    <w:rsid w:val="005E7E40"/>
    <w:rsid w:val="005F05B6"/>
    <w:rsid w:val="005F09CB"/>
    <w:rsid w:val="005F27F5"/>
    <w:rsid w:val="005F2AE2"/>
    <w:rsid w:val="005F2D85"/>
    <w:rsid w:val="005F3FBE"/>
    <w:rsid w:val="00601452"/>
    <w:rsid w:val="00601E38"/>
    <w:rsid w:val="0060258A"/>
    <w:rsid w:val="006028BB"/>
    <w:rsid w:val="00603036"/>
    <w:rsid w:val="006062D5"/>
    <w:rsid w:val="006146DE"/>
    <w:rsid w:val="00621E7C"/>
    <w:rsid w:val="00624B81"/>
    <w:rsid w:val="0062678E"/>
    <w:rsid w:val="0063087C"/>
    <w:rsid w:val="00630F75"/>
    <w:rsid w:val="00634FD3"/>
    <w:rsid w:val="00635154"/>
    <w:rsid w:val="006356D7"/>
    <w:rsid w:val="00641F58"/>
    <w:rsid w:val="00643D80"/>
    <w:rsid w:val="006445D4"/>
    <w:rsid w:val="00644784"/>
    <w:rsid w:val="00645606"/>
    <w:rsid w:val="00651746"/>
    <w:rsid w:val="00652E8C"/>
    <w:rsid w:val="006534BF"/>
    <w:rsid w:val="00653763"/>
    <w:rsid w:val="00656AD6"/>
    <w:rsid w:val="00656C57"/>
    <w:rsid w:val="00660063"/>
    <w:rsid w:val="00660496"/>
    <w:rsid w:val="006643D9"/>
    <w:rsid w:val="00680C07"/>
    <w:rsid w:val="00682AC9"/>
    <w:rsid w:val="006843C5"/>
    <w:rsid w:val="00684AD0"/>
    <w:rsid w:val="00691B0E"/>
    <w:rsid w:val="00692671"/>
    <w:rsid w:val="00692ACC"/>
    <w:rsid w:val="00692E59"/>
    <w:rsid w:val="00695A90"/>
    <w:rsid w:val="00696279"/>
    <w:rsid w:val="006975F6"/>
    <w:rsid w:val="006A0191"/>
    <w:rsid w:val="006A0AAC"/>
    <w:rsid w:val="006A2475"/>
    <w:rsid w:val="006A3EDE"/>
    <w:rsid w:val="006A535E"/>
    <w:rsid w:val="006A56EC"/>
    <w:rsid w:val="006B086A"/>
    <w:rsid w:val="006B55F7"/>
    <w:rsid w:val="006C16AE"/>
    <w:rsid w:val="006C3BD6"/>
    <w:rsid w:val="006C5B69"/>
    <w:rsid w:val="006C6671"/>
    <w:rsid w:val="006C7ADA"/>
    <w:rsid w:val="006D16D3"/>
    <w:rsid w:val="006D19BB"/>
    <w:rsid w:val="006D1E9F"/>
    <w:rsid w:val="006D62E5"/>
    <w:rsid w:val="006E0E30"/>
    <w:rsid w:val="006E16D7"/>
    <w:rsid w:val="006E3532"/>
    <w:rsid w:val="006E4B6D"/>
    <w:rsid w:val="006E57F8"/>
    <w:rsid w:val="006E73C2"/>
    <w:rsid w:val="006E79EF"/>
    <w:rsid w:val="006F0186"/>
    <w:rsid w:val="006F2208"/>
    <w:rsid w:val="006F420C"/>
    <w:rsid w:val="006F59B0"/>
    <w:rsid w:val="006F6855"/>
    <w:rsid w:val="00701BFF"/>
    <w:rsid w:val="00702018"/>
    <w:rsid w:val="007020FF"/>
    <w:rsid w:val="007033FD"/>
    <w:rsid w:val="007042FF"/>
    <w:rsid w:val="007067BC"/>
    <w:rsid w:val="007102CF"/>
    <w:rsid w:val="007113C0"/>
    <w:rsid w:val="0071458C"/>
    <w:rsid w:val="00715C4A"/>
    <w:rsid w:val="00716621"/>
    <w:rsid w:val="00716932"/>
    <w:rsid w:val="007176DC"/>
    <w:rsid w:val="00720FBD"/>
    <w:rsid w:val="00722D28"/>
    <w:rsid w:val="00727984"/>
    <w:rsid w:val="0073150D"/>
    <w:rsid w:val="00733463"/>
    <w:rsid w:val="00734AE5"/>
    <w:rsid w:val="0073723F"/>
    <w:rsid w:val="00743B11"/>
    <w:rsid w:val="0074449D"/>
    <w:rsid w:val="00744810"/>
    <w:rsid w:val="00750BC0"/>
    <w:rsid w:val="00750E6C"/>
    <w:rsid w:val="00751085"/>
    <w:rsid w:val="00751311"/>
    <w:rsid w:val="007531FB"/>
    <w:rsid w:val="007610CE"/>
    <w:rsid w:val="00762A82"/>
    <w:rsid w:val="007651B6"/>
    <w:rsid w:val="00765FC2"/>
    <w:rsid w:val="00766B44"/>
    <w:rsid w:val="007719D0"/>
    <w:rsid w:val="00774AC8"/>
    <w:rsid w:val="00774BED"/>
    <w:rsid w:val="007801AF"/>
    <w:rsid w:val="00782336"/>
    <w:rsid w:val="0078233F"/>
    <w:rsid w:val="0078797E"/>
    <w:rsid w:val="00791ACB"/>
    <w:rsid w:val="00792DF7"/>
    <w:rsid w:val="00794102"/>
    <w:rsid w:val="007944DE"/>
    <w:rsid w:val="007963BA"/>
    <w:rsid w:val="007A01A3"/>
    <w:rsid w:val="007A246D"/>
    <w:rsid w:val="007A4667"/>
    <w:rsid w:val="007A5D8A"/>
    <w:rsid w:val="007A7EF0"/>
    <w:rsid w:val="007B1FE5"/>
    <w:rsid w:val="007B3F11"/>
    <w:rsid w:val="007B5016"/>
    <w:rsid w:val="007B5983"/>
    <w:rsid w:val="007B6BC6"/>
    <w:rsid w:val="007B6F98"/>
    <w:rsid w:val="007C03CF"/>
    <w:rsid w:val="007C06F9"/>
    <w:rsid w:val="007C1721"/>
    <w:rsid w:val="007C1B8D"/>
    <w:rsid w:val="007C22E5"/>
    <w:rsid w:val="007C693F"/>
    <w:rsid w:val="007D04CA"/>
    <w:rsid w:val="007D107C"/>
    <w:rsid w:val="007D1AAD"/>
    <w:rsid w:val="007D2428"/>
    <w:rsid w:val="007D2B98"/>
    <w:rsid w:val="007D3686"/>
    <w:rsid w:val="007D38FA"/>
    <w:rsid w:val="007D3EF9"/>
    <w:rsid w:val="007D62D3"/>
    <w:rsid w:val="007E41A2"/>
    <w:rsid w:val="007E4EDF"/>
    <w:rsid w:val="007E7663"/>
    <w:rsid w:val="007E77B3"/>
    <w:rsid w:val="007F198C"/>
    <w:rsid w:val="007F550E"/>
    <w:rsid w:val="00802593"/>
    <w:rsid w:val="00806CDC"/>
    <w:rsid w:val="0081172C"/>
    <w:rsid w:val="00812B98"/>
    <w:rsid w:val="008142A1"/>
    <w:rsid w:val="008156F8"/>
    <w:rsid w:val="00822723"/>
    <w:rsid w:val="00823879"/>
    <w:rsid w:val="0083407B"/>
    <w:rsid w:val="00835BD2"/>
    <w:rsid w:val="00836FEC"/>
    <w:rsid w:val="00837877"/>
    <w:rsid w:val="00842E69"/>
    <w:rsid w:val="0084505E"/>
    <w:rsid w:val="0084714B"/>
    <w:rsid w:val="00852C6E"/>
    <w:rsid w:val="00855006"/>
    <w:rsid w:val="008560D7"/>
    <w:rsid w:val="00860903"/>
    <w:rsid w:val="00863AD0"/>
    <w:rsid w:val="00864F26"/>
    <w:rsid w:val="00866A3A"/>
    <w:rsid w:val="00871531"/>
    <w:rsid w:val="008728CB"/>
    <w:rsid w:val="00872AEC"/>
    <w:rsid w:val="00877C79"/>
    <w:rsid w:val="00877E95"/>
    <w:rsid w:val="00880585"/>
    <w:rsid w:val="00880D3B"/>
    <w:rsid w:val="008870B9"/>
    <w:rsid w:val="00887DAF"/>
    <w:rsid w:val="00892F11"/>
    <w:rsid w:val="00895220"/>
    <w:rsid w:val="008957DE"/>
    <w:rsid w:val="008969FD"/>
    <w:rsid w:val="008A13F7"/>
    <w:rsid w:val="008A33C4"/>
    <w:rsid w:val="008A42A9"/>
    <w:rsid w:val="008A4554"/>
    <w:rsid w:val="008A69D8"/>
    <w:rsid w:val="008B0369"/>
    <w:rsid w:val="008B1B33"/>
    <w:rsid w:val="008B6B3B"/>
    <w:rsid w:val="008C1C48"/>
    <w:rsid w:val="008D1ADD"/>
    <w:rsid w:val="008D2D73"/>
    <w:rsid w:val="008D3651"/>
    <w:rsid w:val="008D46F5"/>
    <w:rsid w:val="008D48BD"/>
    <w:rsid w:val="008D4C6D"/>
    <w:rsid w:val="008D52CE"/>
    <w:rsid w:val="008D53B7"/>
    <w:rsid w:val="008D6FC4"/>
    <w:rsid w:val="008E6297"/>
    <w:rsid w:val="008E75C5"/>
    <w:rsid w:val="008E7ADE"/>
    <w:rsid w:val="008F2AB6"/>
    <w:rsid w:val="008F5056"/>
    <w:rsid w:val="008F6EE7"/>
    <w:rsid w:val="008F7577"/>
    <w:rsid w:val="008F79D0"/>
    <w:rsid w:val="008F7A92"/>
    <w:rsid w:val="00901C60"/>
    <w:rsid w:val="00902233"/>
    <w:rsid w:val="00904C19"/>
    <w:rsid w:val="0090772A"/>
    <w:rsid w:val="00912D7A"/>
    <w:rsid w:val="0091379A"/>
    <w:rsid w:val="009163BF"/>
    <w:rsid w:val="009238BB"/>
    <w:rsid w:val="009272B2"/>
    <w:rsid w:val="00930AC6"/>
    <w:rsid w:val="009341DA"/>
    <w:rsid w:val="009366CF"/>
    <w:rsid w:val="0094088E"/>
    <w:rsid w:val="00941C53"/>
    <w:rsid w:val="00943335"/>
    <w:rsid w:val="00943B18"/>
    <w:rsid w:val="00945AE7"/>
    <w:rsid w:val="009505FF"/>
    <w:rsid w:val="009515AE"/>
    <w:rsid w:val="00955733"/>
    <w:rsid w:val="009565A4"/>
    <w:rsid w:val="0096219A"/>
    <w:rsid w:val="00962856"/>
    <w:rsid w:val="0096630F"/>
    <w:rsid w:val="009708D0"/>
    <w:rsid w:val="00973EFF"/>
    <w:rsid w:val="00974088"/>
    <w:rsid w:val="0097433A"/>
    <w:rsid w:val="009746A0"/>
    <w:rsid w:val="0097535F"/>
    <w:rsid w:val="009760EB"/>
    <w:rsid w:val="00976628"/>
    <w:rsid w:val="0097738B"/>
    <w:rsid w:val="00977ACD"/>
    <w:rsid w:val="00984E70"/>
    <w:rsid w:val="00986B4B"/>
    <w:rsid w:val="00987BA4"/>
    <w:rsid w:val="00991544"/>
    <w:rsid w:val="0099600C"/>
    <w:rsid w:val="00996487"/>
    <w:rsid w:val="009A19BB"/>
    <w:rsid w:val="009A29B2"/>
    <w:rsid w:val="009A2B80"/>
    <w:rsid w:val="009A5359"/>
    <w:rsid w:val="009B0889"/>
    <w:rsid w:val="009B1EF6"/>
    <w:rsid w:val="009B2951"/>
    <w:rsid w:val="009B364A"/>
    <w:rsid w:val="009C4FFB"/>
    <w:rsid w:val="009C623F"/>
    <w:rsid w:val="009C7D3F"/>
    <w:rsid w:val="009D0141"/>
    <w:rsid w:val="009D0694"/>
    <w:rsid w:val="009D41AB"/>
    <w:rsid w:val="009D6E0F"/>
    <w:rsid w:val="009E024C"/>
    <w:rsid w:val="009E08C1"/>
    <w:rsid w:val="009E21A6"/>
    <w:rsid w:val="009E4883"/>
    <w:rsid w:val="009E54E8"/>
    <w:rsid w:val="009E581C"/>
    <w:rsid w:val="009E5D2A"/>
    <w:rsid w:val="009E65C9"/>
    <w:rsid w:val="009E67DB"/>
    <w:rsid w:val="009F0BC5"/>
    <w:rsid w:val="009F30B8"/>
    <w:rsid w:val="009F4EE3"/>
    <w:rsid w:val="009F5480"/>
    <w:rsid w:val="009F7929"/>
    <w:rsid w:val="00A0459A"/>
    <w:rsid w:val="00A05D46"/>
    <w:rsid w:val="00A0725F"/>
    <w:rsid w:val="00A07C46"/>
    <w:rsid w:val="00A16142"/>
    <w:rsid w:val="00A202BE"/>
    <w:rsid w:val="00A215E8"/>
    <w:rsid w:val="00A218CD"/>
    <w:rsid w:val="00A2454E"/>
    <w:rsid w:val="00A246E7"/>
    <w:rsid w:val="00A271E3"/>
    <w:rsid w:val="00A27459"/>
    <w:rsid w:val="00A27AD6"/>
    <w:rsid w:val="00A30751"/>
    <w:rsid w:val="00A321C9"/>
    <w:rsid w:val="00A342DC"/>
    <w:rsid w:val="00A35794"/>
    <w:rsid w:val="00A35E40"/>
    <w:rsid w:val="00A426CF"/>
    <w:rsid w:val="00A43C39"/>
    <w:rsid w:val="00A4600C"/>
    <w:rsid w:val="00A5523F"/>
    <w:rsid w:val="00A579A8"/>
    <w:rsid w:val="00A57A7E"/>
    <w:rsid w:val="00A65A93"/>
    <w:rsid w:val="00A71403"/>
    <w:rsid w:val="00A7225C"/>
    <w:rsid w:val="00A722B8"/>
    <w:rsid w:val="00A73501"/>
    <w:rsid w:val="00A73A86"/>
    <w:rsid w:val="00A762D7"/>
    <w:rsid w:val="00A81AC2"/>
    <w:rsid w:val="00A82BA0"/>
    <w:rsid w:val="00A82D26"/>
    <w:rsid w:val="00A83BB7"/>
    <w:rsid w:val="00A872F4"/>
    <w:rsid w:val="00A8747C"/>
    <w:rsid w:val="00A921EF"/>
    <w:rsid w:val="00A92D8F"/>
    <w:rsid w:val="00AA27D5"/>
    <w:rsid w:val="00AA4A80"/>
    <w:rsid w:val="00AA6093"/>
    <w:rsid w:val="00AA75D3"/>
    <w:rsid w:val="00AA7DB8"/>
    <w:rsid w:val="00AB037D"/>
    <w:rsid w:val="00AB0A7A"/>
    <w:rsid w:val="00AB0AEA"/>
    <w:rsid w:val="00AB2B17"/>
    <w:rsid w:val="00AB347D"/>
    <w:rsid w:val="00AB5949"/>
    <w:rsid w:val="00AB7696"/>
    <w:rsid w:val="00AC10EA"/>
    <w:rsid w:val="00AC13A1"/>
    <w:rsid w:val="00AC1907"/>
    <w:rsid w:val="00AC71CD"/>
    <w:rsid w:val="00AD0105"/>
    <w:rsid w:val="00AD03A2"/>
    <w:rsid w:val="00AD0478"/>
    <w:rsid w:val="00AD1224"/>
    <w:rsid w:val="00AD2F63"/>
    <w:rsid w:val="00AD4242"/>
    <w:rsid w:val="00AD4304"/>
    <w:rsid w:val="00AD5008"/>
    <w:rsid w:val="00AD5B37"/>
    <w:rsid w:val="00AD73E8"/>
    <w:rsid w:val="00AE028F"/>
    <w:rsid w:val="00AE16FE"/>
    <w:rsid w:val="00AE3EBB"/>
    <w:rsid w:val="00AE5ED4"/>
    <w:rsid w:val="00AF3062"/>
    <w:rsid w:val="00AF3365"/>
    <w:rsid w:val="00AF44F7"/>
    <w:rsid w:val="00AF4B39"/>
    <w:rsid w:val="00AF509E"/>
    <w:rsid w:val="00AF6B36"/>
    <w:rsid w:val="00AF76FD"/>
    <w:rsid w:val="00B0273D"/>
    <w:rsid w:val="00B10002"/>
    <w:rsid w:val="00B138D5"/>
    <w:rsid w:val="00B1466C"/>
    <w:rsid w:val="00B155C0"/>
    <w:rsid w:val="00B20AC0"/>
    <w:rsid w:val="00B21D36"/>
    <w:rsid w:val="00B24F34"/>
    <w:rsid w:val="00B27043"/>
    <w:rsid w:val="00B30A09"/>
    <w:rsid w:val="00B30C40"/>
    <w:rsid w:val="00B31B9C"/>
    <w:rsid w:val="00B320B1"/>
    <w:rsid w:val="00B37008"/>
    <w:rsid w:val="00B42432"/>
    <w:rsid w:val="00B42796"/>
    <w:rsid w:val="00B4360D"/>
    <w:rsid w:val="00B45AC0"/>
    <w:rsid w:val="00B5087E"/>
    <w:rsid w:val="00B50F17"/>
    <w:rsid w:val="00B52DA4"/>
    <w:rsid w:val="00B57362"/>
    <w:rsid w:val="00B622E7"/>
    <w:rsid w:val="00B638EF"/>
    <w:rsid w:val="00B6579F"/>
    <w:rsid w:val="00B6621E"/>
    <w:rsid w:val="00B66470"/>
    <w:rsid w:val="00B736E8"/>
    <w:rsid w:val="00B757A0"/>
    <w:rsid w:val="00B83CF7"/>
    <w:rsid w:val="00B845C8"/>
    <w:rsid w:val="00B87884"/>
    <w:rsid w:val="00B902D5"/>
    <w:rsid w:val="00B9049D"/>
    <w:rsid w:val="00B918A2"/>
    <w:rsid w:val="00B92FA2"/>
    <w:rsid w:val="00B933F2"/>
    <w:rsid w:val="00B9644C"/>
    <w:rsid w:val="00BA1D58"/>
    <w:rsid w:val="00BA23A0"/>
    <w:rsid w:val="00BA321E"/>
    <w:rsid w:val="00BA4DD2"/>
    <w:rsid w:val="00BA7362"/>
    <w:rsid w:val="00BB02DE"/>
    <w:rsid w:val="00BB0AD5"/>
    <w:rsid w:val="00BB682B"/>
    <w:rsid w:val="00BB75C4"/>
    <w:rsid w:val="00BB7EB2"/>
    <w:rsid w:val="00BC19FD"/>
    <w:rsid w:val="00BC2D0B"/>
    <w:rsid w:val="00BC5082"/>
    <w:rsid w:val="00BC524D"/>
    <w:rsid w:val="00BC5AFF"/>
    <w:rsid w:val="00BD1464"/>
    <w:rsid w:val="00BD66D7"/>
    <w:rsid w:val="00BD704E"/>
    <w:rsid w:val="00BD7076"/>
    <w:rsid w:val="00BE538B"/>
    <w:rsid w:val="00BE60D2"/>
    <w:rsid w:val="00BE60E8"/>
    <w:rsid w:val="00BE71AD"/>
    <w:rsid w:val="00BF04BA"/>
    <w:rsid w:val="00BF1771"/>
    <w:rsid w:val="00BF42CD"/>
    <w:rsid w:val="00BF4F0E"/>
    <w:rsid w:val="00BF7D01"/>
    <w:rsid w:val="00C005F4"/>
    <w:rsid w:val="00C025C0"/>
    <w:rsid w:val="00C05059"/>
    <w:rsid w:val="00C0560D"/>
    <w:rsid w:val="00C0570E"/>
    <w:rsid w:val="00C07418"/>
    <w:rsid w:val="00C10C06"/>
    <w:rsid w:val="00C1304C"/>
    <w:rsid w:val="00C20639"/>
    <w:rsid w:val="00C23590"/>
    <w:rsid w:val="00C239E0"/>
    <w:rsid w:val="00C26557"/>
    <w:rsid w:val="00C27E2F"/>
    <w:rsid w:val="00C3051E"/>
    <w:rsid w:val="00C3219E"/>
    <w:rsid w:val="00C36627"/>
    <w:rsid w:val="00C40B62"/>
    <w:rsid w:val="00C40D20"/>
    <w:rsid w:val="00C41512"/>
    <w:rsid w:val="00C42193"/>
    <w:rsid w:val="00C4240C"/>
    <w:rsid w:val="00C4607C"/>
    <w:rsid w:val="00C46144"/>
    <w:rsid w:val="00C4710E"/>
    <w:rsid w:val="00C53312"/>
    <w:rsid w:val="00C54EBF"/>
    <w:rsid w:val="00C55D6D"/>
    <w:rsid w:val="00C5651B"/>
    <w:rsid w:val="00C5674A"/>
    <w:rsid w:val="00C614D2"/>
    <w:rsid w:val="00C64777"/>
    <w:rsid w:val="00C6605F"/>
    <w:rsid w:val="00C6700E"/>
    <w:rsid w:val="00C70DBC"/>
    <w:rsid w:val="00C71D11"/>
    <w:rsid w:val="00C74473"/>
    <w:rsid w:val="00C74721"/>
    <w:rsid w:val="00C74860"/>
    <w:rsid w:val="00C750C5"/>
    <w:rsid w:val="00C806DE"/>
    <w:rsid w:val="00C853F2"/>
    <w:rsid w:val="00C874A9"/>
    <w:rsid w:val="00C903B2"/>
    <w:rsid w:val="00C906B3"/>
    <w:rsid w:val="00C977D2"/>
    <w:rsid w:val="00C97AFE"/>
    <w:rsid w:val="00C97EFB"/>
    <w:rsid w:val="00CA08AF"/>
    <w:rsid w:val="00CB13F9"/>
    <w:rsid w:val="00CB32E7"/>
    <w:rsid w:val="00CB3C64"/>
    <w:rsid w:val="00CB57B8"/>
    <w:rsid w:val="00CB7639"/>
    <w:rsid w:val="00CC0ECD"/>
    <w:rsid w:val="00CD55AE"/>
    <w:rsid w:val="00CD7A37"/>
    <w:rsid w:val="00CE14CC"/>
    <w:rsid w:val="00CE4128"/>
    <w:rsid w:val="00CF2CED"/>
    <w:rsid w:val="00CF404C"/>
    <w:rsid w:val="00CF44E1"/>
    <w:rsid w:val="00CF689F"/>
    <w:rsid w:val="00CF73B1"/>
    <w:rsid w:val="00D03136"/>
    <w:rsid w:val="00D031A2"/>
    <w:rsid w:val="00D0335B"/>
    <w:rsid w:val="00D112DD"/>
    <w:rsid w:val="00D11ED2"/>
    <w:rsid w:val="00D21B28"/>
    <w:rsid w:val="00D231A5"/>
    <w:rsid w:val="00D245BC"/>
    <w:rsid w:val="00D27CE0"/>
    <w:rsid w:val="00D300BF"/>
    <w:rsid w:val="00D30540"/>
    <w:rsid w:val="00D31243"/>
    <w:rsid w:val="00D403B1"/>
    <w:rsid w:val="00D40C79"/>
    <w:rsid w:val="00D41FEA"/>
    <w:rsid w:val="00D43633"/>
    <w:rsid w:val="00D45E8B"/>
    <w:rsid w:val="00D4635F"/>
    <w:rsid w:val="00D55300"/>
    <w:rsid w:val="00D56218"/>
    <w:rsid w:val="00D56780"/>
    <w:rsid w:val="00D5752D"/>
    <w:rsid w:val="00D62789"/>
    <w:rsid w:val="00D63163"/>
    <w:rsid w:val="00D66513"/>
    <w:rsid w:val="00D704C7"/>
    <w:rsid w:val="00D70981"/>
    <w:rsid w:val="00D734DF"/>
    <w:rsid w:val="00D74050"/>
    <w:rsid w:val="00D74464"/>
    <w:rsid w:val="00D75A80"/>
    <w:rsid w:val="00D772CE"/>
    <w:rsid w:val="00D810FC"/>
    <w:rsid w:val="00D831B3"/>
    <w:rsid w:val="00D83553"/>
    <w:rsid w:val="00D85301"/>
    <w:rsid w:val="00D93CDE"/>
    <w:rsid w:val="00D949EF"/>
    <w:rsid w:val="00D95009"/>
    <w:rsid w:val="00D95CF3"/>
    <w:rsid w:val="00DA18E9"/>
    <w:rsid w:val="00DA402F"/>
    <w:rsid w:val="00DA4859"/>
    <w:rsid w:val="00DA4BFF"/>
    <w:rsid w:val="00DA5717"/>
    <w:rsid w:val="00DA6C73"/>
    <w:rsid w:val="00DB1BA0"/>
    <w:rsid w:val="00DB1D53"/>
    <w:rsid w:val="00DB5429"/>
    <w:rsid w:val="00DB59BA"/>
    <w:rsid w:val="00DB7EDF"/>
    <w:rsid w:val="00DC1A6D"/>
    <w:rsid w:val="00DC4ADB"/>
    <w:rsid w:val="00DC4D1C"/>
    <w:rsid w:val="00DC675C"/>
    <w:rsid w:val="00DC6CE7"/>
    <w:rsid w:val="00DD6481"/>
    <w:rsid w:val="00DF1216"/>
    <w:rsid w:val="00DF1707"/>
    <w:rsid w:val="00DF3968"/>
    <w:rsid w:val="00DF7B52"/>
    <w:rsid w:val="00E00FAF"/>
    <w:rsid w:val="00E018D7"/>
    <w:rsid w:val="00E0527C"/>
    <w:rsid w:val="00E12067"/>
    <w:rsid w:val="00E12BF6"/>
    <w:rsid w:val="00E12C9A"/>
    <w:rsid w:val="00E1377D"/>
    <w:rsid w:val="00E13ACD"/>
    <w:rsid w:val="00E1589B"/>
    <w:rsid w:val="00E1791E"/>
    <w:rsid w:val="00E21795"/>
    <w:rsid w:val="00E270DE"/>
    <w:rsid w:val="00E304CA"/>
    <w:rsid w:val="00E309FF"/>
    <w:rsid w:val="00E31999"/>
    <w:rsid w:val="00E32885"/>
    <w:rsid w:val="00E358D6"/>
    <w:rsid w:val="00E370AC"/>
    <w:rsid w:val="00E40B95"/>
    <w:rsid w:val="00E45900"/>
    <w:rsid w:val="00E570E6"/>
    <w:rsid w:val="00E57630"/>
    <w:rsid w:val="00E60DB5"/>
    <w:rsid w:val="00E61900"/>
    <w:rsid w:val="00E62AF2"/>
    <w:rsid w:val="00E630DA"/>
    <w:rsid w:val="00E639DA"/>
    <w:rsid w:val="00E7025B"/>
    <w:rsid w:val="00E71033"/>
    <w:rsid w:val="00E717E8"/>
    <w:rsid w:val="00E71AD4"/>
    <w:rsid w:val="00E71B24"/>
    <w:rsid w:val="00E75C5B"/>
    <w:rsid w:val="00E7619D"/>
    <w:rsid w:val="00E81A75"/>
    <w:rsid w:val="00E9039A"/>
    <w:rsid w:val="00E9068E"/>
    <w:rsid w:val="00E94E02"/>
    <w:rsid w:val="00E970B0"/>
    <w:rsid w:val="00E97D57"/>
    <w:rsid w:val="00EA16BC"/>
    <w:rsid w:val="00EA466B"/>
    <w:rsid w:val="00EA4AF9"/>
    <w:rsid w:val="00EA5540"/>
    <w:rsid w:val="00EA5CD1"/>
    <w:rsid w:val="00EA63B0"/>
    <w:rsid w:val="00EB06FE"/>
    <w:rsid w:val="00EB21CA"/>
    <w:rsid w:val="00EB3AE1"/>
    <w:rsid w:val="00EB44FE"/>
    <w:rsid w:val="00EB4819"/>
    <w:rsid w:val="00EB61D9"/>
    <w:rsid w:val="00EB7FC6"/>
    <w:rsid w:val="00EC0504"/>
    <w:rsid w:val="00EC0710"/>
    <w:rsid w:val="00EC4177"/>
    <w:rsid w:val="00EC563C"/>
    <w:rsid w:val="00EC6634"/>
    <w:rsid w:val="00ED1A49"/>
    <w:rsid w:val="00ED23CB"/>
    <w:rsid w:val="00ED2D1D"/>
    <w:rsid w:val="00EE03E8"/>
    <w:rsid w:val="00EE1343"/>
    <w:rsid w:val="00EE20B4"/>
    <w:rsid w:val="00EE396C"/>
    <w:rsid w:val="00EE6351"/>
    <w:rsid w:val="00EE6624"/>
    <w:rsid w:val="00EE6AC0"/>
    <w:rsid w:val="00EE6DEE"/>
    <w:rsid w:val="00EF07F3"/>
    <w:rsid w:val="00EF0BB6"/>
    <w:rsid w:val="00EF126D"/>
    <w:rsid w:val="00EF4434"/>
    <w:rsid w:val="00EF45E1"/>
    <w:rsid w:val="00EF6F56"/>
    <w:rsid w:val="00F002B5"/>
    <w:rsid w:val="00F04065"/>
    <w:rsid w:val="00F041E1"/>
    <w:rsid w:val="00F046FD"/>
    <w:rsid w:val="00F14D8F"/>
    <w:rsid w:val="00F20861"/>
    <w:rsid w:val="00F245AE"/>
    <w:rsid w:val="00F24C1B"/>
    <w:rsid w:val="00F30A68"/>
    <w:rsid w:val="00F30A78"/>
    <w:rsid w:val="00F32436"/>
    <w:rsid w:val="00F32C2B"/>
    <w:rsid w:val="00F34495"/>
    <w:rsid w:val="00F35F37"/>
    <w:rsid w:val="00F4101A"/>
    <w:rsid w:val="00F42C8B"/>
    <w:rsid w:val="00F44C76"/>
    <w:rsid w:val="00F458E9"/>
    <w:rsid w:val="00F475F2"/>
    <w:rsid w:val="00F47E37"/>
    <w:rsid w:val="00F56A6D"/>
    <w:rsid w:val="00F60F56"/>
    <w:rsid w:val="00F655FF"/>
    <w:rsid w:val="00F6752D"/>
    <w:rsid w:val="00F67C8A"/>
    <w:rsid w:val="00F70D92"/>
    <w:rsid w:val="00F80DA2"/>
    <w:rsid w:val="00F81D8F"/>
    <w:rsid w:val="00F82AD9"/>
    <w:rsid w:val="00F90FE7"/>
    <w:rsid w:val="00F9197A"/>
    <w:rsid w:val="00F91E73"/>
    <w:rsid w:val="00F95888"/>
    <w:rsid w:val="00F966D2"/>
    <w:rsid w:val="00FA3476"/>
    <w:rsid w:val="00FA4381"/>
    <w:rsid w:val="00FA59F6"/>
    <w:rsid w:val="00FA6655"/>
    <w:rsid w:val="00FA6B72"/>
    <w:rsid w:val="00FA7600"/>
    <w:rsid w:val="00FB2B51"/>
    <w:rsid w:val="00FB64FD"/>
    <w:rsid w:val="00FB6DB8"/>
    <w:rsid w:val="00FC245B"/>
    <w:rsid w:val="00FC2DFE"/>
    <w:rsid w:val="00FC4273"/>
    <w:rsid w:val="00FC5E84"/>
    <w:rsid w:val="00FC7351"/>
    <w:rsid w:val="00FC7EF0"/>
    <w:rsid w:val="00FD0C19"/>
    <w:rsid w:val="00FD2466"/>
    <w:rsid w:val="00FD268E"/>
    <w:rsid w:val="00FD4409"/>
    <w:rsid w:val="00FD4CF7"/>
    <w:rsid w:val="00FD4DB7"/>
    <w:rsid w:val="00FD7443"/>
    <w:rsid w:val="00FE0645"/>
    <w:rsid w:val="00FE0A05"/>
    <w:rsid w:val="00FE3143"/>
    <w:rsid w:val="00FE3DCE"/>
    <w:rsid w:val="00FE444C"/>
    <w:rsid w:val="00FE56C7"/>
    <w:rsid w:val="00FE5764"/>
    <w:rsid w:val="00FE6AE2"/>
    <w:rsid w:val="00FE76B2"/>
    <w:rsid w:val="00FF0DA1"/>
    <w:rsid w:val="00FF13B8"/>
    <w:rsid w:val="00FF187D"/>
    <w:rsid w:val="00FF1943"/>
    <w:rsid w:val="00FF1DBA"/>
    <w:rsid w:val="00FF2492"/>
    <w:rsid w:val="00FF3104"/>
    <w:rsid w:val="00FF34C3"/>
    <w:rsid w:val="00FF4195"/>
    <w:rsid w:val="00FF5E35"/>
    <w:rsid w:val="00FF64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85A"/>
  <w15:docId w15:val="{04F938E6-2614-413E-8B61-A037E20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92E59"/>
    <w:pPr>
      <w:suppressAutoHyphens/>
    </w:pPr>
  </w:style>
  <w:style w:type="paragraph" w:styleId="Nagwek1">
    <w:name w:val="heading 1"/>
    <w:basedOn w:val="Normalny"/>
    <w:next w:val="Normalny"/>
    <w:link w:val="Nagwek1Znak"/>
    <w:uiPriority w:val="9"/>
    <w:qFormat/>
    <w:rsid w:val="00BA4DD2"/>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66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4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rsid w:val="00692E59"/>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2E59"/>
    <w:pPr>
      <w:suppressAutoHyphens/>
      <w:autoSpaceDE w:val="0"/>
      <w:spacing w:after="0" w:line="240" w:lineRule="auto"/>
    </w:pPr>
    <w:rPr>
      <w:rFonts w:ascii="Times New Roman" w:hAnsi="Times New Roman"/>
      <w:color w:val="000000"/>
      <w:sz w:val="24"/>
      <w:szCs w:val="24"/>
    </w:rPr>
  </w:style>
  <w:style w:type="paragraph" w:styleId="Akapitzlist">
    <w:name w:val="List Paragraph"/>
    <w:basedOn w:val="Normalny"/>
    <w:uiPriority w:val="34"/>
    <w:qFormat/>
    <w:rsid w:val="00692E59"/>
    <w:pPr>
      <w:ind w:left="720"/>
    </w:pPr>
  </w:style>
  <w:style w:type="paragraph" w:styleId="Nagwek">
    <w:name w:val="header"/>
    <w:basedOn w:val="Normalny"/>
    <w:rsid w:val="00692E59"/>
    <w:pPr>
      <w:tabs>
        <w:tab w:val="center" w:pos="4536"/>
        <w:tab w:val="right" w:pos="9072"/>
      </w:tabs>
      <w:spacing w:after="0" w:line="240" w:lineRule="auto"/>
    </w:pPr>
  </w:style>
  <w:style w:type="character" w:customStyle="1" w:styleId="NagwekZnak">
    <w:name w:val="Nagłówek Znak"/>
    <w:basedOn w:val="Domylnaczcionkaakapitu"/>
    <w:rsid w:val="00692E59"/>
  </w:style>
  <w:style w:type="paragraph" w:styleId="Stopka">
    <w:name w:val="footer"/>
    <w:basedOn w:val="Normalny"/>
    <w:rsid w:val="00692E59"/>
    <w:pPr>
      <w:tabs>
        <w:tab w:val="center" w:pos="4536"/>
        <w:tab w:val="right" w:pos="9072"/>
      </w:tabs>
      <w:spacing w:after="0" w:line="240" w:lineRule="auto"/>
    </w:pPr>
  </w:style>
  <w:style w:type="character" w:customStyle="1" w:styleId="StopkaZnak">
    <w:name w:val="Stopka Znak"/>
    <w:basedOn w:val="Domylnaczcionkaakapitu"/>
    <w:rsid w:val="00692E59"/>
  </w:style>
  <w:style w:type="paragraph" w:customStyle="1" w:styleId="PKTpunkt">
    <w:name w:val="PKT – punkt"/>
    <w:rsid w:val="00692E59"/>
    <w:pPr>
      <w:spacing w:after="0" w:line="360" w:lineRule="auto"/>
      <w:ind w:left="510" w:hanging="510"/>
      <w:jc w:val="both"/>
      <w:textAlignment w:val="auto"/>
    </w:pPr>
    <w:rPr>
      <w:rFonts w:ascii="Times" w:eastAsia="Times New Roman" w:hAnsi="Times" w:cs="Arial"/>
      <w:bCs/>
      <w:sz w:val="24"/>
      <w:szCs w:val="20"/>
      <w:lang w:eastAsia="pl-PL"/>
    </w:rPr>
  </w:style>
  <w:style w:type="paragraph" w:customStyle="1" w:styleId="ARTartustawynprozporzdzenia">
    <w:name w:val="ART(§) – art. ustawy (§ np. rozporządzenia)"/>
    <w:rsid w:val="00692E59"/>
    <w:pPr>
      <w:suppressAutoHyphens/>
      <w:autoSpaceDE w:val="0"/>
      <w:spacing w:before="120" w:after="0" w:line="360" w:lineRule="auto"/>
      <w:ind w:firstLine="510"/>
      <w:jc w:val="both"/>
      <w:textAlignment w:val="auto"/>
    </w:pPr>
    <w:rPr>
      <w:rFonts w:ascii="Times" w:eastAsia="Times New Roman" w:hAnsi="Times" w:cs="Arial"/>
      <w:sz w:val="24"/>
      <w:szCs w:val="20"/>
      <w:lang w:eastAsia="pl-PL"/>
    </w:rPr>
  </w:style>
  <w:style w:type="paragraph" w:customStyle="1" w:styleId="USTustnpkodeksu">
    <w:name w:val="UST(§) – ust. (§ np. kodeksu)"/>
    <w:basedOn w:val="ARTartustawynprozporzdzenia"/>
    <w:rsid w:val="00692E59"/>
    <w:pPr>
      <w:spacing w:before="0"/>
    </w:pPr>
    <w:rPr>
      <w:bCs/>
    </w:rPr>
  </w:style>
  <w:style w:type="character" w:styleId="Hipercze">
    <w:name w:val="Hyperlink"/>
    <w:basedOn w:val="Domylnaczcionkaakapitu"/>
    <w:uiPriority w:val="99"/>
    <w:rsid w:val="00692E59"/>
    <w:rPr>
      <w:color w:val="0000FF"/>
      <w:u w:val="single"/>
    </w:rPr>
  </w:style>
  <w:style w:type="character" w:customStyle="1" w:styleId="apple-converted-space">
    <w:name w:val="apple-converted-space"/>
    <w:basedOn w:val="Domylnaczcionkaakapitu"/>
    <w:rsid w:val="00692E59"/>
  </w:style>
  <w:style w:type="paragraph" w:customStyle="1" w:styleId="1Rozdzialy">
    <w:name w:val="1_Rozdzialy"/>
    <w:basedOn w:val="Normalny"/>
    <w:rsid w:val="00692E59"/>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692E59"/>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692E59"/>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692E59"/>
  </w:style>
  <w:style w:type="paragraph" w:customStyle="1" w:styleId="ZLITwPKTzmlitwpktartykuempunktem">
    <w:name w:val="Z/LIT_w_PKT – zm. lit. w pkt artykułem (punktem)"/>
    <w:basedOn w:val="Normalny"/>
    <w:rsid w:val="00692E59"/>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character" w:customStyle="1" w:styleId="Nagwek5Znak">
    <w:name w:val="Nagłówek 5 Znak"/>
    <w:basedOn w:val="Domylnaczcionkaakapitu"/>
    <w:rsid w:val="00692E59"/>
    <w:rPr>
      <w:rFonts w:ascii="Cambria" w:eastAsia="Times New Roman" w:hAnsi="Cambria" w:cs="Times New Roman"/>
      <w:color w:val="243F60"/>
    </w:rPr>
  </w:style>
  <w:style w:type="paragraph" w:customStyle="1" w:styleId="2Paragrafy">
    <w:name w:val="2_Paragrafy"/>
    <w:basedOn w:val="Normalny"/>
    <w:rsid w:val="00692E59"/>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692E59"/>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692E59"/>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rsid w:val="00692E59"/>
    <w:pPr>
      <w:spacing w:after="0" w:line="240" w:lineRule="auto"/>
    </w:pPr>
    <w:rPr>
      <w:rFonts w:ascii="Tahoma" w:hAnsi="Tahoma" w:cs="Tahoma"/>
      <w:sz w:val="16"/>
      <w:szCs w:val="16"/>
    </w:rPr>
  </w:style>
  <w:style w:type="character" w:customStyle="1" w:styleId="TekstdymkaZnak">
    <w:name w:val="Tekst dymka Znak"/>
    <w:basedOn w:val="Domylnaczcionkaakapitu"/>
    <w:rsid w:val="00692E59"/>
    <w:rPr>
      <w:rFonts w:ascii="Tahoma" w:hAnsi="Tahoma" w:cs="Tahoma"/>
      <w:sz w:val="16"/>
      <w:szCs w:val="16"/>
    </w:rPr>
  </w:style>
  <w:style w:type="character" w:customStyle="1" w:styleId="Nagwek2Znak">
    <w:name w:val="Nagłówek 2 Znak"/>
    <w:basedOn w:val="Domylnaczcionkaakapitu"/>
    <w:link w:val="Nagwek2"/>
    <w:uiPriority w:val="9"/>
    <w:semiHidden/>
    <w:rsid w:val="00D66513"/>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7616C"/>
    <w:rPr>
      <w:sz w:val="16"/>
      <w:szCs w:val="16"/>
    </w:rPr>
  </w:style>
  <w:style w:type="paragraph" w:styleId="Tekstkomentarza">
    <w:name w:val="annotation text"/>
    <w:basedOn w:val="Normalny"/>
    <w:link w:val="TekstkomentarzaZnak"/>
    <w:uiPriority w:val="99"/>
    <w:semiHidden/>
    <w:unhideWhenUsed/>
    <w:rsid w:val="00576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16C"/>
    <w:rPr>
      <w:sz w:val="20"/>
      <w:szCs w:val="20"/>
    </w:rPr>
  </w:style>
  <w:style w:type="paragraph" w:styleId="Tematkomentarza">
    <w:name w:val="annotation subject"/>
    <w:basedOn w:val="Tekstkomentarza"/>
    <w:next w:val="Tekstkomentarza"/>
    <w:link w:val="TematkomentarzaZnak"/>
    <w:uiPriority w:val="99"/>
    <w:semiHidden/>
    <w:unhideWhenUsed/>
    <w:rsid w:val="0057616C"/>
    <w:rPr>
      <w:b/>
      <w:bCs/>
    </w:rPr>
  </w:style>
  <w:style w:type="character" w:customStyle="1" w:styleId="TematkomentarzaZnak">
    <w:name w:val="Temat komentarza Znak"/>
    <w:basedOn w:val="TekstkomentarzaZnak"/>
    <w:link w:val="Tematkomentarza"/>
    <w:uiPriority w:val="99"/>
    <w:semiHidden/>
    <w:rsid w:val="0057616C"/>
    <w:rPr>
      <w:b/>
      <w:bCs/>
      <w:sz w:val="20"/>
      <w:szCs w:val="20"/>
    </w:rPr>
  </w:style>
  <w:style w:type="table" w:styleId="Tabela-Siatka">
    <w:name w:val="Table Grid"/>
    <w:basedOn w:val="Standardowy"/>
    <w:uiPriority w:val="39"/>
    <w:rsid w:val="00F14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5342F9"/>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5342F9"/>
    <w:rPr>
      <w:rFonts w:ascii="Times New Roman" w:eastAsia="Times New Roman" w:hAnsi="Times New Roman"/>
      <w:sz w:val="24"/>
      <w:szCs w:val="20"/>
      <w:lang w:eastAsia="ar-SA"/>
    </w:rPr>
  </w:style>
  <w:style w:type="paragraph" w:styleId="Tekstpodstawowywcity">
    <w:name w:val="Body Text Indent"/>
    <w:basedOn w:val="Normalny"/>
    <w:link w:val="TekstpodstawowywcityZnak"/>
    <w:uiPriority w:val="99"/>
    <w:semiHidden/>
    <w:unhideWhenUsed/>
    <w:rsid w:val="000A33A3"/>
    <w:pPr>
      <w:spacing w:after="120"/>
      <w:ind w:left="283"/>
    </w:pPr>
  </w:style>
  <w:style w:type="character" w:customStyle="1" w:styleId="TekstpodstawowywcityZnak">
    <w:name w:val="Tekst podstawowy wcięty Znak"/>
    <w:basedOn w:val="Domylnaczcionkaakapitu"/>
    <w:link w:val="Tekstpodstawowywcity"/>
    <w:uiPriority w:val="99"/>
    <w:semiHidden/>
    <w:rsid w:val="000A33A3"/>
  </w:style>
  <w:style w:type="paragraph" w:customStyle="1" w:styleId="mama">
    <w:name w:val="mama"/>
    <w:basedOn w:val="Normalny"/>
    <w:qFormat/>
    <w:rsid w:val="000A33A3"/>
    <w:pPr>
      <w:numPr>
        <w:numId w:val="56"/>
      </w:numPr>
      <w:tabs>
        <w:tab w:val="clear" w:pos="720"/>
      </w:tabs>
      <w:suppressAutoHyphens w:val="0"/>
      <w:autoSpaceDN/>
      <w:spacing w:after="0"/>
      <w:ind w:left="357" w:hanging="357"/>
      <w:jc w:val="both"/>
      <w:textAlignment w:val="auto"/>
    </w:pPr>
    <w:rPr>
      <w:rFonts w:ascii="Times New Roman" w:eastAsia="Times New Roman" w:hAnsi="Times New Roman"/>
      <w:sz w:val="24"/>
      <w:szCs w:val="24"/>
      <w:lang w:eastAsia="pl-PL"/>
    </w:rPr>
  </w:style>
  <w:style w:type="numbering" w:customStyle="1" w:styleId="Styl1">
    <w:name w:val="Styl1"/>
    <w:uiPriority w:val="99"/>
    <w:rsid w:val="002037A7"/>
    <w:pPr>
      <w:numPr>
        <w:numId w:val="57"/>
      </w:numPr>
    </w:pPr>
  </w:style>
  <w:style w:type="character" w:styleId="Pogrubienie">
    <w:name w:val="Strong"/>
    <w:basedOn w:val="Domylnaczcionkaakapitu"/>
    <w:uiPriority w:val="22"/>
    <w:qFormat/>
    <w:rsid w:val="001E2ACE"/>
    <w:rPr>
      <w:b/>
      <w:bCs/>
    </w:rPr>
  </w:style>
  <w:style w:type="paragraph" w:styleId="Bezodstpw">
    <w:name w:val="No Spacing"/>
    <w:qFormat/>
    <w:rsid w:val="007A7EF0"/>
    <w:pPr>
      <w:autoSpaceDN/>
      <w:spacing w:after="0" w:line="240" w:lineRule="auto"/>
      <w:textAlignment w:val="auto"/>
    </w:pPr>
    <w:rPr>
      <w:szCs w:val="20"/>
      <w:lang w:eastAsia="pl-PL"/>
    </w:rPr>
  </w:style>
  <w:style w:type="paragraph" w:customStyle="1" w:styleId="Nagwek11">
    <w:name w:val="Nagłówek 11"/>
    <w:basedOn w:val="Normalny"/>
    <w:next w:val="Normalny"/>
    <w:rsid w:val="00976628"/>
    <w:pPr>
      <w:suppressAutoHyphens w:val="0"/>
      <w:autoSpaceDN/>
      <w:spacing w:before="280" w:after="140" w:line="240" w:lineRule="auto"/>
      <w:textAlignment w:val="auto"/>
    </w:pPr>
    <w:rPr>
      <w:rFonts w:ascii="Arial Black" w:eastAsia="Times New Roman" w:hAnsi="Arial Black"/>
      <w:noProof/>
      <w:sz w:val="28"/>
      <w:szCs w:val="24"/>
      <w:lang w:eastAsia="pl-PL"/>
    </w:rPr>
  </w:style>
  <w:style w:type="paragraph" w:styleId="Tekstprzypisukocowego">
    <w:name w:val="endnote text"/>
    <w:basedOn w:val="Normalny"/>
    <w:link w:val="TekstprzypisukocowegoZnak"/>
    <w:uiPriority w:val="99"/>
    <w:semiHidden/>
    <w:unhideWhenUsed/>
    <w:rsid w:val="002F3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3AF6"/>
    <w:rPr>
      <w:sz w:val="20"/>
      <w:szCs w:val="20"/>
    </w:rPr>
  </w:style>
  <w:style w:type="character" w:styleId="Odwoanieprzypisukocowego">
    <w:name w:val="endnote reference"/>
    <w:basedOn w:val="Domylnaczcionkaakapitu"/>
    <w:uiPriority w:val="99"/>
    <w:semiHidden/>
    <w:unhideWhenUsed/>
    <w:rsid w:val="002F3AF6"/>
    <w:rPr>
      <w:vertAlign w:val="superscript"/>
    </w:rPr>
  </w:style>
  <w:style w:type="paragraph" w:styleId="Tekstprzypisudolnego">
    <w:name w:val="footnote text"/>
    <w:basedOn w:val="Normalny"/>
    <w:link w:val="TekstprzypisudolnegoZnak"/>
    <w:uiPriority w:val="99"/>
    <w:semiHidden/>
    <w:unhideWhenUsed/>
    <w:rsid w:val="00144B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B23"/>
    <w:rPr>
      <w:sz w:val="20"/>
      <w:szCs w:val="20"/>
    </w:rPr>
  </w:style>
  <w:style w:type="character" w:styleId="Odwoanieprzypisudolnego">
    <w:name w:val="footnote reference"/>
    <w:basedOn w:val="Domylnaczcionkaakapitu"/>
    <w:uiPriority w:val="99"/>
    <w:semiHidden/>
    <w:unhideWhenUsed/>
    <w:rsid w:val="00144B23"/>
    <w:rPr>
      <w:vertAlign w:val="superscript"/>
    </w:rPr>
  </w:style>
  <w:style w:type="paragraph" w:styleId="Poprawka">
    <w:name w:val="Revision"/>
    <w:hidden/>
    <w:uiPriority w:val="99"/>
    <w:semiHidden/>
    <w:rsid w:val="008D4C6D"/>
    <w:pPr>
      <w:autoSpaceDN/>
      <w:spacing w:after="0" w:line="240" w:lineRule="auto"/>
      <w:textAlignment w:val="auto"/>
    </w:pPr>
  </w:style>
  <w:style w:type="character" w:customStyle="1" w:styleId="Nagwek1Znak">
    <w:name w:val="Nagłówek 1 Znak"/>
    <w:basedOn w:val="Domylnaczcionkaakapitu"/>
    <w:link w:val="Nagwek1"/>
    <w:uiPriority w:val="9"/>
    <w:rsid w:val="00BA4DD2"/>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441A57"/>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441A57"/>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441A57"/>
    <w:pPr>
      <w:spacing w:after="100"/>
    </w:pPr>
  </w:style>
  <w:style w:type="paragraph" w:styleId="Spistreci3">
    <w:name w:val="toc 3"/>
    <w:basedOn w:val="Normalny"/>
    <w:next w:val="Normalny"/>
    <w:autoRedefine/>
    <w:uiPriority w:val="39"/>
    <w:unhideWhenUsed/>
    <w:rsid w:val="00441A57"/>
    <w:pPr>
      <w:spacing w:after="100"/>
      <w:ind w:left="440"/>
    </w:pPr>
  </w:style>
  <w:style w:type="paragraph" w:styleId="Spistreci2">
    <w:name w:val="toc 2"/>
    <w:basedOn w:val="Normalny"/>
    <w:next w:val="Normalny"/>
    <w:autoRedefine/>
    <w:uiPriority w:val="39"/>
    <w:unhideWhenUsed/>
    <w:rsid w:val="00441A57"/>
    <w:pPr>
      <w:spacing w:after="100"/>
      <w:ind w:left="220"/>
    </w:pPr>
  </w:style>
  <w:style w:type="paragraph" w:styleId="Spistreci4">
    <w:name w:val="toc 4"/>
    <w:basedOn w:val="Normalny"/>
    <w:next w:val="Normalny"/>
    <w:autoRedefine/>
    <w:uiPriority w:val="39"/>
    <w:unhideWhenUsed/>
    <w:rsid w:val="004044CF"/>
    <w:pPr>
      <w:suppressAutoHyphens w:val="0"/>
      <w:autoSpaceDN/>
      <w:spacing w:after="100" w:line="259" w:lineRule="auto"/>
      <w:ind w:left="660"/>
      <w:textAlignment w:val="auto"/>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4044CF"/>
    <w:pPr>
      <w:suppressAutoHyphens w:val="0"/>
      <w:autoSpaceDN/>
      <w:spacing w:after="100" w:line="259" w:lineRule="auto"/>
      <w:ind w:left="880"/>
      <w:textAlignment w:val="auto"/>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4044CF"/>
    <w:pPr>
      <w:suppressAutoHyphens w:val="0"/>
      <w:autoSpaceDN/>
      <w:spacing w:after="100" w:line="259" w:lineRule="auto"/>
      <w:ind w:left="1100"/>
      <w:textAlignment w:val="auto"/>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4044CF"/>
    <w:pPr>
      <w:suppressAutoHyphens w:val="0"/>
      <w:autoSpaceDN/>
      <w:spacing w:after="100" w:line="259" w:lineRule="auto"/>
      <w:ind w:left="1320"/>
      <w:textAlignment w:val="auto"/>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4044CF"/>
    <w:pPr>
      <w:suppressAutoHyphens w:val="0"/>
      <w:autoSpaceDN/>
      <w:spacing w:after="100" w:line="259" w:lineRule="auto"/>
      <w:ind w:left="1540"/>
      <w:textAlignment w:val="auto"/>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4044CF"/>
    <w:pPr>
      <w:suppressAutoHyphens w:val="0"/>
      <w:autoSpaceDN/>
      <w:spacing w:after="100" w:line="259" w:lineRule="auto"/>
      <w:ind w:left="1760"/>
      <w:textAlignment w:val="auto"/>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6104">
      <w:bodyDiv w:val="1"/>
      <w:marLeft w:val="0"/>
      <w:marRight w:val="0"/>
      <w:marTop w:val="0"/>
      <w:marBottom w:val="0"/>
      <w:divBdr>
        <w:top w:val="none" w:sz="0" w:space="0" w:color="auto"/>
        <w:left w:val="none" w:sz="0" w:space="0" w:color="auto"/>
        <w:bottom w:val="none" w:sz="0" w:space="0" w:color="auto"/>
        <w:right w:val="none" w:sz="0" w:space="0" w:color="auto"/>
      </w:divBdr>
    </w:div>
    <w:div w:id="990645659">
      <w:bodyDiv w:val="1"/>
      <w:marLeft w:val="0"/>
      <w:marRight w:val="0"/>
      <w:marTop w:val="0"/>
      <w:marBottom w:val="0"/>
      <w:divBdr>
        <w:top w:val="none" w:sz="0" w:space="0" w:color="auto"/>
        <w:left w:val="none" w:sz="0" w:space="0" w:color="auto"/>
        <w:bottom w:val="none" w:sz="0" w:space="0" w:color="auto"/>
        <w:right w:val="none" w:sz="0" w:space="0" w:color="auto"/>
      </w:divBdr>
    </w:div>
    <w:div w:id="1016230418">
      <w:bodyDiv w:val="1"/>
      <w:marLeft w:val="0"/>
      <w:marRight w:val="0"/>
      <w:marTop w:val="0"/>
      <w:marBottom w:val="0"/>
      <w:divBdr>
        <w:top w:val="none" w:sz="0" w:space="0" w:color="auto"/>
        <w:left w:val="none" w:sz="0" w:space="0" w:color="auto"/>
        <w:bottom w:val="none" w:sz="0" w:space="0" w:color="auto"/>
        <w:right w:val="none" w:sz="0" w:space="0" w:color="auto"/>
      </w:divBdr>
    </w:div>
    <w:div w:id="1035695662">
      <w:bodyDiv w:val="1"/>
      <w:marLeft w:val="0"/>
      <w:marRight w:val="0"/>
      <w:marTop w:val="0"/>
      <w:marBottom w:val="0"/>
      <w:divBdr>
        <w:top w:val="none" w:sz="0" w:space="0" w:color="auto"/>
        <w:left w:val="none" w:sz="0" w:space="0" w:color="auto"/>
        <w:bottom w:val="none" w:sz="0" w:space="0" w:color="auto"/>
        <w:right w:val="none" w:sz="0" w:space="0" w:color="auto"/>
      </w:divBdr>
      <w:divsChild>
        <w:div w:id="1667173990">
          <w:marLeft w:val="375"/>
          <w:marRight w:val="0"/>
          <w:marTop w:val="0"/>
          <w:marBottom w:val="0"/>
          <w:divBdr>
            <w:top w:val="none" w:sz="0" w:space="0" w:color="auto"/>
            <w:left w:val="none" w:sz="0" w:space="0" w:color="auto"/>
            <w:bottom w:val="none" w:sz="0" w:space="0" w:color="auto"/>
            <w:right w:val="none" w:sz="0" w:space="0" w:color="auto"/>
          </w:divBdr>
        </w:div>
        <w:div w:id="1673411614">
          <w:marLeft w:val="375"/>
          <w:marRight w:val="0"/>
          <w:marTop w:val="0"/>
          <w:marBottom w:val="0"/>
          <w:divBdr>
            <w:top w:val="none" w:sz="0" w:space="0" w:color="auto"/>
            <w:left w:val="none" w:sz="0" w:space="0" w:color="auto"/>
            <w:bottom w:val="none" w:sz="0" w:space="0" w:color="auto"/>
            <w:right w:val="none" w:sz="0" w:space="0" w:color="auto"/>
          </w:divBdr>
        </w:div>
        <w:div w:id="1536381292">
          <w:marLeft w:val="375"/>
          <w:marRight w:val="0"/>
          <w:marTop w:val="0"/>
          <w:marBottom w:val="0"/>
          <w:divBdr>
            <w:top w:val="none" w:sz="0" w:space="0" w:color="auto"/>
            <w:left w:val="none" w:sz="0" w:space="0" w:color="auto"/>
            <w:bottom w:val="none" w:sz="0" w:space="0" w:color="auto"/>
            <w:right w:val="none" w:sz="0" w:space="0" w:color="auto"/>
          </w:divBdr>
        </w:div>
      </w:divsChild>
    </w:div>
    <w:div w:id="1059481105">
      <w:bodyDiv w:val="1"/>
      <w:marLeft w:val="0"/>
      <w:marRight w:val="0"/>
      <w:marTop w:val="0"/>
      <w:marBottom w:val="0"/>
      <w:divBdr>
        <w:top w:val="none" w:sz="0" w:space="0" w:color="auto"/>
        <w:left w:val="none" w:sz="0" w:space="0" w:color="auto"/>
        <w:bottom w:val="none" w:sz="0" w:space="0" w:color="auto"/>
        <w:right w:val="none" w:sz="0" w:space="0" w:color="auto"/>
      </w:divBdr>
    </w:div>
    <w:div w:id="1667199148">
      <w:bodyDiv w:val="1"/>
      <w:marLeft w:val="0"/>
      <w:marRight w:val="0"/>
      <w:marTop w:val="0"/>
      <w:marBottom w:val="0"/>
      <w:divBdr>
        <w:top w:val="none" w:sz="0" w:space="0" w:color="auto"/>
        <w:left w:val="none" w:sz="0" w:space="0" w:color="auto"/>
        <w:bottom w:val="none" w:sz="0" w:space="0" w:color="auto"/>
        <w:right w:val="none" w:sz="0" w:space="0" w:color="auto"/>
      </w:divBdr>
    </w:div>
    <w:div w:id="1709179481">
      <w:bodyDiv w:val="1"/>
      <w:marLeft w:val="0"/>
      <w:marRight w:val="0"/>
      <w:marTop w:val="0"/>
      <w:marBottom w:val="0"/>
      <w:divBdr>
        <w:top w:val="none" w:sz="0" w:space="0" w:color="auto"/>
        <w:left w:val="none" w:sz="0" w:space="0" w:color="auto"/>
        <w:bottom w:val="none" w:sz="0" w:space="0" w:color="auto"/>
        <w:right w:val="none" w:sz="0" w:space="0" w:color="auto"/>
      </w:divBdr>
    </w:div>
    <w:div w:id="189657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81F0-4956-4747-B674-E063A50A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23730</Words>
  <Characters>142384</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AgnieszkaT</cp:lastModifiedBy>
  <cp:revision>3</cp:revision>
  <cp:lastPrinted>2022-08-25T09:54:00Z</cp:lastPrinted>
  <dcterms:created xsi:type="dcterms:W3CDTF">2022-08-30T14:39:00Z</dcterms:created>
  <dcterms:modified xsi:type="dcterms:W3CDTF">2022-08-30T14:39:00Z</dcterms:modified>
</cp:coreProperties>
</file>